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9cad" w14:textId="c399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46-14-VI "2020-2022 жылдарға арналған Бородулиха ауданы Новошульба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56-17-VI шешімі. Шығыс Қазақстан облысының Әділет департаментінде 2020 жылғы 30 желтоқсанда № 8125 болып тіркелді. Күші жойылды - Шығыс Қазақстан облысы Бородулиха аудандық мәслихатының 2021 жылғы 19 қаңтардағы № 2-14-VII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 2-14-VII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46-14-VI "2020-2022 жылдарға арналған Бородулиха ауданы Новошульба ауылдық округінің бюджеті туралы" (Нормативтік құқықтық актілерді мемлекеттік тіркеу тізілімінде 6610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21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Новошульба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85438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13654 мың теңге;</w:t>
      </w:r>
    </w:p>
    <w:bookmarkEnd w:id="5"/>
    <w:bookmarkStart w:name="z13" w:id="6"/>
    <w:p>
      <w:pPr>
        <w:spacing w:after="0"/>
        <w:ind w:left="0"/>
        <w:jc w:val="both"/>
      </w:pPr>
      <w:r>
        <w:rPr>
          <w:rFonts w:ascii="Times New Roman"/>
          <w:b w:val="false"/>
          <w:i w:val="false"/>
          <w:color w:val="000000"/>
          <w:sz w:val="28"/>
        </w:rPr>
        <w:t>
      салықтық емес түсімдер –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71784 мың теңге;</w:t>
      </w:r>
    </w:p>
    <w:bookmarkEnd w:id="8"/>
    <w:bookmarkStart w:name="z16" w:id="9"/>
    <w:p>
      <w:pPr>
        <w:spacing w:after="0"/>
        <w:ind w:left="0"/>
        <w:jc w:val="both"/>
      </w:pPr>
      <w:r>
        <w:rPr>
          <w:rFonts w:ascii="Times New Roman"/>
          <w:b w:val="false"/>
          <w:i w:val="false"/>
          <w:color w:val="000000"/>
          <w:sz w:val="28"/>
        </w:rPr>
        <w:t>
      2) шығындар – 86337,3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-899,3 мың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899,3 мың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899,3 мың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 депутаты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56-17-VI шешіміне қосымша</w:t>
            </w:r>
          </w:p>
        </w:tc>
      </w:tr>
    </w:tbl>
    <w:bookmarkStart w:name="z27" w:id="17"/>
    <w:p>
      <w:pPr>
        <w:spacing w:after="0"/>
        <w:ind w:left="0"/>
        <w:jc w:val="left"/>
      </w:pPr>
      <w:r>
        <w:rPr>
          <w:rFonts w:ascii="Times New Roman"/>
          <w:b/>
          <w:i w:val="false"/>
          <w:color w:val="000000"/>
        </w:rPr>
        <w:t xml:space="preserve"> 2020 жылға арналған Новошульба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және ұйымдардың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өзгеруіне байланысты жоғары тұрған бюджеттің шығындарын өтеуге төмен тұрған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