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24d55" w14:textId="cc24d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аудандық мәслихатының 2020 жылғы 16 қаңтардағы № 46-15-VI "2020-2022 жылдарға арналған Бородулиха ауданы Переменовка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2020 жылғы 25 желтоқсандағы № 56-18-VI шешімі. Шығыс Қазақстан облысының Әділет департаментінде 2020 жылғы 30 желтоқсанда № 8133 болып тіркелді. Күші жойылды - Шығыс Қазақстан облысы Бородулиха аудандық мәслихатының 2021 жылғы 19 қаңтардағы № 2-15-VII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Бородулиха аудандық мәслихатының 19.01.2021 № 2-15-VII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109-1-бабының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Бородулиха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Бородулиха аудандық мәслихатының 2020 жылғы 16 қаңтардағы № 46-15-VI "2020-2022 жылдарға арналған Бородулиха ауданы Переменовка ауылдық округінің бюджеті туралы" (Нормативтік құқықтық актілерді мемлекеттік тіркеу тізілімінде 6603 нөмерімен тіркелген, Қазақстан Республикасы нормативтік құқықтық актілерінің электрондық түрдегі Эталондық бақылау банкінде 2020 жылғы 23 қаңтарда, "Пульс района", "Аудан тынысы" аудандық газеттерінде 2020 жылғы 21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Переменовка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мынадай көлемде бекітілсін:</w:t>
      </w:r>
    </w:p>
    <w:bookmarkEnd w:id="3"/>
    <w:bookmarkStart w:name="z11" w:id="4"/>
    <w:p>
      <w:pPr>
        <w:spacing w:after="0"/>
        <w:ind w:left="0"/>
        <w:jc w:val="both"/>
      </w:pPr>
      <w:r>
        <w:rPr>
          <w:rFonts w:ascii="Times New Roman"/>
          <w:b w:val="false"/>
          <w:i w:val="false"/>
          <w:color w:val="000000"/>
          <w:sz w:val="28"/>
        </w:rPr>
        <w:t>
      1) кірістер – 28374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4813 мың теңге;</w:t>
      </w:r>
    </w:p>
    <w:bookmarkEnd w:id="5"/>
    <w:bookmarkStart w:name="z13" w:id="6"/>
    <w:p>
      <w:pPr>
        <w:spacing w:after="0"/>
        <w:ind w:left="0"/>
        <w:jc w:val="both"/>
      </w:pPr>
      <w:r>
        <w:rPr>
          <w:rFonts w:ascii="Times New Roman"/>
          <w:b w:val="false"/>
          <w:i w:val="false"/>
          <w:color w:val="000000"/>
          <w:sz w:val="28"/>
        </w:rPr>
        <w:t>
      салықтық емес түсімдер – 0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 теңге;</w:t>
      </w:r>
    </w:p>
    <w:bookmarkEnd w:id="7"/>
    <w:bookmarkStart w:name="z15" w:id="8"/>
    <w:p>
      <w:pPr>
        <w:spacing w:after="0"/>
        <w:ind w:left="0"/>
        <w:jc w:val="both"/>
      </w:pPr>
      <w:r>
        <w:rPr>
          <w:rFonts w:ascii="Times New Roman"/>
          <w:b w:val="false"/>
          <w:i w:val="false"/>
          <w:color w:val="000000"/>
          <w:sz w:val="28"/>
        </w:rPr>
        <w:t>
      трансферттер түсімі – 23561 мың теңге;</w:t>
      </w:r>
    </w:p>
    <w:bookmarkEnd w:id="8"/>
    <w:bookmarkStart w:name="z16" w:id="9"/>
    <w:p>
      <w:pPr>
        <w:spacing w:after="0"/>
        <w:ind w:left="0"/>
        <w:jc w:val="both"/>
      </w:pPr>
      <w:r>
        <w:rPr>
          <w:rFonts w:ascii="Times New Roman"/>
          <w:b w:val="false"/>
          <w:i w:val="false"/>
          <w:color w:val="000000"/>
          <w:sz w:val="28"/>
        </w:rPr>
        <w:t>
      2) шығындар – 28896,4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 теңге;</w:t>
      </w:r>
    </w:p>
    <w:bookmarkEnd w:id="10"/>
    <w:bookmarkStart w:name="z18"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9" w:id="12"/>
    <w:p>
      <w:pPr>
        <w:spacing w:after="0"/>
        <w:ind w:left="0"/>
        <w:jc w:val="both"/>
      </w:pPr>
      <w:r>
        <w:rPr>
          <w:rFonts w:ascii="Times New Roman"/>
          <w:b w:val="false"/>
          <w:i w:val="false"/>
          <w:color w:val="000000"/>
          <w:sz w:val="28"/>
        </w:rPr>
        <w:t>
      5) бюджет тапшылығы (профициті) – -522,4 мың теңге;</w:t>
      </w:r>
    </w:p>
    <w:bookmarkEnd w:id="12"/>
    <w:bookmarkStart w:name="z20" w:id="13"/>
    <w:p>
      <w:pPr>
        <w:spacing w:after="0"/>
        <w:ind w:left="0"/>
        <w:jc w:val="both"/>
      </w:pPr>
      <w:r>
        <w:rPr>
          <w:rFonts w:ascii="Times New Roman"/>
          <w:b w:val="false"/>
          <w:i w:val="false"/>
          <w:color w:val="000000"/>
          <w:sz w:val="28"/>
        </w:rPr>
        <w:t>
      6) бюджет тапшылығын қаржыландыру (профициттін пайдалану) – 522,4 мың теңге, соның ішінде:</w:t>
      </w:r>
    </w:p>
    <w:bookmarkEnd w:id="13"/>
    <w:bookmarkStart w:name="z21" w:id="14"/>
    <w:p>
      <w:pPr>
        <w:spacing w:after="0"/>
        <w:ind w:left="0"/>
        <w:jc w:val="both"/>
      </w:pPr>
      <w:r>
        <w:rPr>
          <w:rFonts w:ascii="Times New Roman"/>
          <w:b w:val="false"/>
          <w:i w:val="false"/>
          <w:color w:val="000000"/>
          <w:sz w:val="28"/>
        </w:rPr>
        <w:t>
      бюджет қаражатының пайдаланылатын қалдықтары – 522,4 мың теңге.";</w:t>
      </w:r>
    </w:p>
    <w:bookmarkEnd w:id="14"/>
    <w:bookmarkStart w:name="z22" w:id="15"/>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жаңа редакцияда жазылсын.</w:t>
      </w:r>
    </w:p>
    <w:bookmarkEnd w:id="15"/>
    <w:bookmarkStart w:name="z23" w:id="16"/>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аудандық мәслихат депутаты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Мокроусова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56-18-VI шешіміне қосымша</w:t>
            </w:r>
          </w:p>
        </w:tc>
      </w:tr>
    </w:tbl>
    <w:bookmarkStart w:name="z27" w:id="17"/>
    <w:p>
      <w:pPr>
        <w:spacing w:after="0"/>
        <w:ind w:left="0"/>
        <w:jc w:val="left"/>
      </w:pPr>
      <w:r>
        <w:rPr>
          <w:rFonts w:ascii="Times New Roman"/>
          <w:b/>
          <w:i w:val="false"/>
          <w:color w:val="000000"/>
        </w:rPr>
        <w:t xml:space="preserve"> 2020 жылға арналған Переменовка ауылдық округінің бюджеті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мен ұйымдардың ведомстволық ұйымдарының күрделі шығындары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мекендердердің көшелерін жарықтандыру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деңгейдегі бюджеттің шығынын өтеуге төменгі деңгейдегі бюджеттен берілетін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активтерiн сатудан түсетiн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(профициттi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