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48a9" w14:textId="9014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алу және "Бородулиха ауданы Новодворовка ауылдық округінің елді мекендерінде шектеу іс-шараларын белгілеу туралы" Шығыс Қазақстан облысы Бородулиха ауданы Новодворовка ауылдық округі әкімінің 2020 жылғы 23 сәуірдегі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Новодворовка ауылдық округі әкімінің 2020 жылғы 25 желтоқсандағы № 8 шешімі. Шығыс Қазақстан облысының Әділет департаментінде 2020 жылғы 28 желтоқсанда № 8047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46–бабы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Бородулиха ауданының бас мемлекеттік ветеринариялық – санитариялық испекторының 2020 жылғы 23 желтоқсандағы № 865 ұсынысы негізінде, Новодворовка ауылдық округінің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ауданы Новодворовка округінің Березовка подхозы, Березовка санаторийі және "Жумагулов" шаруа қожалығы елді мекендерінде ірі қара мал арасында бруцеллез жұқпалы ауруын сауықтыру бойынша ветеринариялық-санитариялық іс-шаралар кешенінің аяқталуына байланысты шектеу іс-шаралары алынсын.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"Бородулиха ауданы Новодворовка ауылдық округінің елді мекендерінде шектеу іс-шараларын белгілеу туралы" Бородулиха ауданы Новодворовка ауылдық округі әкімінің 2020 жылғы 23 сәуірдегі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7021 тіркелген, 2020 жылғы 1 мамырда "Аудан тынысы", "Пульс района" аудандық газеттерінде және 2020 жылғы 4 мамырда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Бородулиха ауданы Новодворовка ауылдық округі әкімінің аппараты" мемлекеттік мекемесі Қазақстан Республикасының заңнамасымен бекітілген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 мемлекеттік тіркелген күнінен кейін күнтізбелік он күн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 оның көшірмесінің Бородулиха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оның ресми жарияланғанынан кейін осы шешімнің Бородулиха ауданы әкімдігінің интернет – 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Новодворовка ауылдық 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