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59a02" w14:textId="4a59a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Глубокое аудандық мәслихатының 2015 жылғы 25 ақпандағы № 33/2-V "Тұрғын үй көмегін көрсетудің мөлшерін және тәртібін айқындау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мәслихатының 2020 жылғы 27 наурыздағы № 39/10-VI шешімі. Шығыс Қазақстан облысының Әділет департаментінде 2020 жылғы 3 сәуірде № 6847 болып тіркелді. Күші жойылды - Шығыс Қазақстан облысы Глубокое аудандық мәслихатының 2024 жылғы 20 наурыздағы № 10/5-VIII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Глубокое аудандық мәслихатының 20.03.2024 </w:t>
      </w:r>
      <w:r>
        <w:rPr>
          <w:rFonts w:ascii="Times New Roman"/>
          <w:b w:val="false"/>
          <w:i w:val="false"/>
          <w:color w:val="ff0000"/>
          <w:sz w:val="28"/>
        </w:rPr>
        <w:t>№ 10/5-VIII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Заңының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Глубокое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Глубокое аудандық мәслихатының 2015 жылғы 25 ақпандағы № 33/2-V "Тұрғын үй көмегін көрсетудің мөлшерін және тәртібін айқындау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3794 болып тіркелген, 2015 жылғы 7 сәуірде "Әділет" ақпараттық-құқықтық жүйесінде жарияланған)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осы шешіммен бекітілген, Тұрғын үй көмегін көрсетудің мөлшерін және тәртібін айқындау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келесі редакцияда жазылсын:</w:t>
      </w:r>
    </w:p>
    <w:bookmarkStart w:name="z11" w:id="3"/>
    <w:p>
      <w:pPr>
        <w:spacing w:after="0"/>
        <w:ind w:left="0"/>
        <w:jc w:val="both"/>
      </w:pPr>
      <w:r>
        <w:rPr>
          <w:rFonts w:ascii="Times New Roman"/>
          <w:b w:val="false"/>
          <w:i w:val="false"/>
          <w:color w:val="000000"/>
          <w:sz w:val="28"/>
        </w:rPr>
        <w:t>
      "2. Тұрғын үй көмегі жергілікті бюджет қаражаттары есебінен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тұрғынжайды және жеке тұрғын үй қорынан жергілікті атқарушы орган жалға алған тұрғынжайды жалдаушыларға (қосымша жалдаушыларға):</w:t>
      </w:r>
    </w:p>
    <w:bookmarkEnd w:id="3"/>
    <w:bookmarkStart w:name="z12" w:id="4"/>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w:t>
      </w:r>
    </w:p>
    <w:bookmarkEnd w:id="4"/>
    <w:bookmarkStart w:name="z13" w:id="5"/>
    <w:p>
      <w:pPr>
        <w:spacing w:after="0"/>
        <w:ind w:left="0"/>
        <w:jc w:val="both"/>
      </w:pPr>
      <w:r>
        <w:rPr>
          <w:rFonts w:ascii="Times New Roman"/>
          <w:b w:val="false"/>
          <w:i w:val="false"/>
          <w:color w:val="000000"/>
          <w:sz w:val="28"/>
        </w:rPr>
        <w:t>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5"/>
    <w:bookmarkStart w:name="z14" w:id="6"/>
    <w:p>
      <w:pPr>
        <w:spacing w:after="0"/>
        <w:ind w:left="0"/>
        <w:jc w:val="both"/>
      </w:pPr>
      <w:r>
        <w:rPr>
          <w:rFonts w:ascii="Times New Roman"/>
          <w:b w:val="false"/>
          <w:i w:val="false"/>
          <w:color w:val="000000"/>
          <w:sz w:val="28"/>
        </w:rPr>
        <w:t>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төлеуге тұрғын үй көмегі көрсетіледі.</w:t>
      </w:r>
    </w:p>
    <w:bookmarkEnd w:id="6"/>
    <w:bookmarkStart w:name="z15" w:id="7"/>
    <w:p>
      <w:pPr>
        <w:spacing w:after="0"/>
        <w:ind w:left="0"/>
        <w:jc w:val="both"/>
      </w:pPr>
      <w:r>
        <w:rPr>
          <w:rFonts w:ascii="Times New Roman"/>
          <w:b w:val="false"/>
          <w:i w:val="false"/>
          <w:color w:val="000000"/>
          <w:sz w:val="28"/>
        </w:rPr>
        <w:t>
      Тұрғын үй көмегін есептеуге қабылданған аз қамтамасыз етілген отбасылардың (азаматтардың) шығындары жоғарыда аталған бағыттардың әрқайсысы үшін шығындар сомасы ретінде анықталады. Шығындар сомасы коммуналдық төлемдерді төлеу үшін жеткізушілер ұсынған есепшоттар бойынша тұрғын үй көмегіне жүгінудің тоқсанындағы алдыңғы тоқсандағы орташа есеппен ескеріледі.";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келесі редакцияда жазылсын:</w:t>
      </w:r>
    </w:p>
    <w:bookmarkStart w:name="z17" w:id="8"/>
    <w:p>
      <w:pPr>
        <w:spacing w:after="0"/>
        <w:ind w:left="0"/>
        <w:jc w:val="both"/>
      </w:pPr>
      <w:r>
        <w:rPr>
          <w:rFonts w:ascii="Times New Roman"/>
          <w:b w:val="false"/>
          <w:i w:val="false"/>
          <w:color w:val="000000"/>
          <w:sz w:val="28"/>
        </w:rPr>
        <w:t>
      "15. Тұрғын үй көмегін алуға үміткер отбасының (азаматтың) жиынтық табысын уәкілетті орган есептейді.";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1 абзацы келесі редакцияда жазылсын:</w:t>
      </w:r>
    </w:p>
    <w:bookmarkStart w:name="z19" w:id="9"/>
    <w:p>
      <w:pPr>
        <w:spacing w:after="0"/>
        <w:ind w:left="0"/>
        <w:jc w:val="both"/>
      </w:pPr>
      <w:r>
        <w:rPr>
          <w:rFonts w:ascii="Times New Roman"/>
          <w:b w:val="false"/>
          <w:i w:val="false"/>
          <w:color w:val="000000"/>
          <w:sz w:val="28"/>
        </w:rPr>
        <w:t>
      "16. Тұрғын үй көмегін тағайындау кезінде келесі шарттар ескеріледі:";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22-тармақтың</w:t>
      </w:r>
      <w:r>
        <w:rPr>
          <w:rFonts w:ascii="Times New Roman"/>
          <w:b w:val="false"/>
          <w:i w:val="false"/>
          <w:color w:val="000000"/>
          <w:sz w:val="28"/>
        </w:rPr>
        <w:t xml:space="preserve"> 8 абзацы келесі редакцияда жазылсын:</w:t>
      </w:r>
    </w:p>
    <w:bookmarkStart w:name="z21" w:id="10"/>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арналған шығыс нормасы Глубокое аудандық мәслихаты бекіткен кондоминиум объектісін басқаруға және кондоминиум объектісінің ортақ мүлкін күтіп-ұстауға арналған шығыстардың ең төменгі мөлшеріне тең;".</w:t>
      </w:r>
    </w:p>
    <w:bookmarkEnd w:id="10"/>
    <w:bookmarkStart w:name="z22" w:id="11"/>
    <w:p>
      <w:pPr>
        <w:spacing w:after="0"/>
        <w:ind w:left="0"/>
        <w:jc w:val="both"/>
      </w:pPr>
      <w:r>
        <w:rPr>
          <w:rFonts w:ascii="Times New Roman"/>
          <w:b w:val="false"/>
          <w:i w:val="false"/>
          <w:color w:val="000000"/>
          <w:sz w:val="28"/>
        </w:rPr>
        <w:t xml:space="preserve">
      2. Осы шешім алғашқы ресми жарияланған күнінен кейін күнтізбелік он күн өткен соң қолданысқа енгізіледі. </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торағасы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Жансаитов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Глубокое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Баймульдинов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