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009f" w14:textId="35d0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2020 жылғы 12 маусымдағы № 44/5-VI шешімі. Шығыс Қазақстан облысының Әділет департаментінде 2020 жылғы 19 маусымда № 7198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–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Глубокое аудандық мәслихаты ШЕШІМ ҚАБЫЛДАДЫ: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Глубокое аудандық мәслихатының келесі шешімдерінің күші жойылды деп танылсын: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Глубокое аудандық мәслихатының 2016 жылғы 15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45/4-V</w:t>
      </w:r>
      <w:r>
        <w:rPr>
          <w:rFonts w:ascii="Times New Roman"/>
          <w:b w:val="false"/>
          <w:i w:val="false"/>
          <w:color w:val="000000"/>
          <w:sz w:val="28"/>
        </w:rPr>
        <w:t xml:space="preserve"> "Жиналыстар, митингілер, шерулер, пикеттер және демонстрациялар өткізу тәртібін қосымша реттеу туралы" шешімі (Нормативтік құқықтық актілерді мемлекеттік тіркеу тізілімінде № 4450 болып тіркелген, 2016 жылғы 4 сәуірде Қазақстан Республикасы нормативтік құқықтық актілерінің эталондық бақылау банкінде электрондық түрде жарияланған);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Глубокое аудандық мәслихатының 2019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37/7-VІ</w:t>
      </w:r>
      <w:r>
        <w:rPr>
          <w:rFonts w:ascii="Times New Roman"/>
          <w:b w:val="false"/>
          <w:i w:val="false"/>
          <w:color w:val="000000"/>
          <w:sz w:val="28"/>
        </w:rPr>
        <w:t xml:space="preserve"> "Глубокое аудандық мәслихатының 2016 жылғы 15 наурыздағы № 45/4-V "Жиналыстар, митингілер, шерулер, пикеттер және демонстрациялар өткізу тәртібін қосымша реттеу туралы" шешіміне өзгеріс енгізу туралы" шешімі (Нормативтік құқықтық актілерді мемлекеттік тіркеу тізілімінде № 6478 болып тіркелген, 2020 жылғы 14 қаңтарда Қазақстан Республикасы нормативтік құқықтық актілерінің эталондық бақылау банкінде электрондық түрде жарияланған).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жылдың 8 маусымынан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Леонтьева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Глубокое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