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786a" w14:textId="6207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2018 жылғы 15 наурыздағы № 20/8-VI ""Глубокое аудандық мәслихатының аппараты" мемлекеттік мекемесінің "Б" корпусы мемлекеттік әкімшілік қызметшілердің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12 маусымдағы № 44/3-VI шешімі. Шығыс Қазақстан облысының Әділет департаментінде 2020 жылғы 25 маусымда № 7218 болып тіркелді. Күші жойылды - Шығыс Қазақстан облысы Глубокое аудандық мәслихатының 2022 жылғы 23 тамыздағы № 23/3-VII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23.08.2022 </w:t>
      </w:r>
      <w:r>
        <w:rPr>
          <w:rFonts w:ascii="Times New Roman"/>
          <w:b w:val="false"/>
          <w:i w:val="false"/>
          <w:color w:val="ff0000"/>
          <w:sz w:val="28"/>
        </w:rPr>
        <w:t>№ 23/3-VII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2018 жылғы 15 наурыздағы № 20/8-VI ""Глубокое аудандық мәслихатының аппараты" мемлекеттік мекемесінің "Б" корпусы мемлекеттік әкімшілік қызметшілердің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5593 болып тіркелген, 2018 жылғы 18 сәуірде Қазақстан Республикасының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"Глубокое аудандық мәслихатының аппараты" мемлекеттік мекемесінің "Б" корпусы мемлекеттік әкімшілік қызметшілердің қызметін бағалау әдістемесінде: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"Глубокое аудандық мәслихатының аппараты" мемлекеттік мекемесінің "Б" корпусы мемлекеттік әкімшілік қызметшілерінің қызметін бағалаудың үлгілік әдістемесі (бұдан әрі – Әдістеме)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Мемлекеттік қызмет істері және сыбайлас жемқорлыққа қарсы іс-қимыл Агенттігі төрағасының "Мемлекеттік әкімшілік қызметшілердің қызметін бағалаудың кейбір мәселелері туралы" 2018 жылғы 16 қаңтардағы № 13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үлгілік әдістеме) (Нормативтік құқықтық актілерді мемлекеттік тіркеу тізілімінде № 16299 болып тіркелген) бекітілген "Б" корпусы мемлекеттік әкімшілік қызметшілерінің қызметін бағалаудың үлгілік әдістемесінің негізінде әзірленді және "Б" корпусы мемлекеттік әкімшілік қызметшілерінің (бұдан әрі – "Б" корпусының қызметшілері) қызметін бағалау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құрамы уәкілетті тұлғамен анықталады. Комиссия мүшелерінің саны 5 адамнан кем болмауы тиіс.".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