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d27e" w14:textId="6c5d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2018 жылғы 29 қарашадағы № 32-8 "Зайсан аудандық мәслихат аппараты" мемлекеттік мекемеcінің мемлекеттік қызметшілеріне қызметтік куәлік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2020 жылғы 26 маусымдағы № 56-8/6 шешімі. Шығыс Қазақстан облысының Әділет департаментінде 2020 жылғы 9 шілдеде № 7294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2018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"Зайсан аудандық мәслихат аппараты" мемлекеттік мекемеcінің мемлекеттік қызметшілеріне қызметтік куәлік беру қағидаларын және оның сипаттамасын бекіту туралы" (Нормативтік құқықтық актілерді мемлекеттік тіркеу Тізілімінде 5-11-179 нөмірмен тіркелген және 2018 жылғы 25 желтоқсанда Қазақстан Республикасы нормативтік құқықтық актілерінің Эталондық бақылау банкінде электронды түрде жарияланған) шешімінің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5 маусымынан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