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84b0" w14:textId="5578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"Қарабұлақ ауылдық округіне қарасты "Cарқырама" учаскесіне шектеу іс-шараларын белгілеу туралы" Зайсан ауданы Қарабұлақ ауылдық округі әкімінің 2020 жылғы 6 тамыздағы № 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2020 жылғы 9 қазандағы № 6 шешімі. Шығыс Қазақстан облысының Әділет департаментінде 2020 жылғы 15 қазанда № 7653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01 қазандағы № 674 ұсынысы негізінде Қарабұлақ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Зайсан ауданы Қарабұлақ ауылдық округіне қарасты "Сарқырама" учаскесіне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Қарабұлақ ауылдық округі әкімінің 2020 жылғы 6 тамыздағы № 5 "Қарабұлақ ауылдық округіне қарасты "Сарқырама" учаскесіне шектеу іс-шараларын белгілеу туралы" (нормативтік құқықтық актілерді мемлекеттік тіркеу Тізілімінде 2020 жылдың 11 тамызда № 7440 болып тіркелген, 2020 жылдың 15 тамызында "Достық" газетінде жарияланған және 2020 жылдың 13 тамызында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"Қарабұлақ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