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61edc" w14:textId="4761e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Қарабұлақ ауылдық округіне қарасты «Бек-Али» шаруа қожалығына шектеу іс-шараларын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Қарабұлақ ауылдық округі әкімінің 2020 жылғы 20 желтоқсандағы № 8 шешімі. Шығыс Қазақстан облысының Әділет департаментінде 2020 жылғы 21 желтоқсанда № 7994 болып тіркелді. Күші жойылды - Шығыс Қазақстан облысы Зайсан ауданы Қарабұлақ ауылдық округі әкімінің 2021 жылғы 2 наурыздағы № 2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            Ескерту. Күші жойылды - Шығыс Қазақстан облысы Зайсан ауданы Қарабұлақ ауылдық округі әкімінің 02.03.2021 № 2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ЗҚAИ-ның ескертпесі.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 2001 жылғы 23 қаңтардағы «Қазақстан Республикасындағы жергілікті мемлекеттік басқару және өзін-өзі басқару туралы»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«Ветеринария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Зайсан ауданының бас мемлекеттік ветеринариялық-санитариялық инспекторының 2020 жылғы 10 желтоқсандағы № 791 ұсынысы негізінде Қарабұлақ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ҚAБЫЛДAДЫ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1. Қарабұлақ ауылдық округіне қарасты «Бек-Aли» шаруа қожалығының мүйізді ірі-қара малдарынан бруцеллез ауруының шығуына байланысты шектеу іс-шаралары белгіленсін.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2. «Қарабұлақ ауылдық округ әкімінің аппараты» мемлекеттік мекемесі Қазақстан Республикасының заңнамалық актілерінде белгіленген тәртіпте: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осы шешімнің аумақтық әділет органында мемлекеттік тіркелуін;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осы шешім мемлекеттік тіркелген күнінен бастап, күнтізбелік он күн ішінде оның көшірмесін Зайсан ауданының аумағында таратылатын мерзімді баспа басылымдарында ресми жариялауға жолданылуын;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ресми жарияланғаннан кейін осы шешімді Зайсан ауданы әкімдігінің интернет-ресурсына орналастырылуын қамтамасыз етсін.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3. Осы шешімнің орындалуын бақылауды өзіме қалдырамын.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4. Осы шешім оның алғашқы ресми жарияланған күнінен кейін күнтізбелік он күн өткен соң қолданысқа енгізіледі.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Қарабұлақ ауылдық округ 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әкімінің міндетін атқарушы </w:t>
      </w:r>
      <w:r>
        <w:rPr>
          <w:rFonts w:ascii="Times New Roman"/>
          <w:b w:val="false"/>
          <w:i w:val="false"/>
          <w:color w:val="000000"/>
          <w:sz w:val="28"/>
        </w:rPr>
        <w:t xml:space="preserve">        </w:t>
      </w:r>
      <w:r>
        <w:rPr>
          <w:rFonts w:ascii="Times New Roman"/>
          <w:b/>
          <w:i w:val="false"/>
          <w:color w:val="000000"/>
          <w:sz w:val="28"/>
        </w:rPr>
        <w:t>A. Зияданова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