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b1953" w14:textId="88b19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"Айнабұлақ ауылдық округінің Айнабұлақ ауылындағы Ф.Бариева, С.Чайзаданов, Бақ, Алматы, С.Бәйішов,Целиноград, Степногорск, К.Көпенов, Барнаул, Ж.Шаханов, А.Дәніков М.Сасбаев көшелеріне шектеу іс-шараларын белгілеу туралы" Зайсан ауданы Айнабұлақ ауылдық округі әкімінің 2019 жылғы 17 маусымдағы № 5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Айнабұлақ ауылдық округі әкімінің 2020 жылғы 18 мамырдағы № 3 шешімі. Шығыс Қазақстан облысының Әділет департаментінде 2020 жылғы 20 мамырда № 7099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Зайсан ауданының бас мемлекеттік ветеринариялық-санитариялық инспекторының 2020 жылғы 15 мамырдағы №264 ұсынысы негізінде Айнабұлақ ауылдық округінің әкімі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ірі-қара малдарының бруцеллез ауруының ошақтарын жою жөніндегі ветеринариялық іс-шаралар кешені жүргізілгеніне байланысты Айнабұлақ ауылдық округінің Айнабұлақ ауылындағы Ф.Бариева, С.Чайзаданов, Бақ, Алматы, С.Бәйішов, Целиноград, Степногорск, К.Көпенов, Барнаул, Ж.Шаханов, А.Дәніков, М.Сасбаев көшелеріне белгіленген шектеу іс-шаралары тоқтатылсын.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Зайсан ауданы Айнабұлақ ауылдық округі әкімінің 2019 жылғы 17 маусымдағы №5 "Айнабұлақ ауылдық округінің Айнабұлақ ауылындағы Ф.Бариева, С.Чайзаданов, Бақ, Алматы, С.Бәйішов, Целиноград, Степногорск, К.Көпенов, Барнаул, Ж.Шаханов, А.Дәніков М.Сасбаев көшелеріне шектеу іс-шараларын белгілеу туралы" (нормативтік құқықтық актілерді мемлекеттік тіркеу Тізілімінде 2019 жылдың 20 маусымында № 6025 болып тіркелген, 2019 жылғы 22 маусымда "Достық" газетінде жарияланған және 2019 жылдың 28 маусымында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"Айнабұлақ ауылдық округі әкімінің аппараты" мемлекеттік мекемесі Қазақстан Республикасының заңнамалық актілерінде белгіленген тәртіпте: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бастап күнтізбелік он күн ішінде оның көшірмесін Зайсан ауданының аумағында таратылатын мерзімді баспа басылымдарында ресми жариялауға жолданылуын;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Зайсан ауданы әкімдігінің интернет-ресурсына орналастыруын қамтамасыз етсін.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Айнабұлақ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