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e9e1" w14:textId="ef6e9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Алтай ауданының ауылдық жерлерінде жұмыс iстейтiн әлеуметтiк қамсыздандыру, бiлiм беру, мәдениет, спорт саласындағы мамандар лауазымдарының тiзбесiн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Алтай ауданы әкімдігінің 2020 жылғы 21 мамырдағы № 173 қаулысы. Шығыс Қазақстан облысының Әділет департаментінде 2020 жылғы 29 мамырда № 7131 болып тіркелді. Күші жойылды - Шығыс Қазақстан облысы Алтай ауданы әкімдігінің 2021 жылғы 15 қаңтардағы № 2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Алтай ауданы әкімдігінің 15.01.2021 № 2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сәйкес, Алтай ауданының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азаматтық қызметші болып табылатын және Алтай ауданының ауылдық жерлерінде жұмыс істейтін денсаулық сақтау, әлеуметтiк қамсыздандыру, бiлiм беру, мәдениет, спорт саласындағы мамандар лауазымдарының тізбесі анықталсын.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"Азаматтық қызметшілер болып табылатын және ауылдық жерлерінде жұмыс iстейтiн әлеуметтiк қамсыздандыру, бiлiм беру, мәдениет, ветеринария саласындағы мамандар лауазымдарының тiзбесiн анықтау туралы" (нормативтік құқықтық актілерді мемлекеттік тіркеу Тізілімінде № 4477 тіркелген, 2016 жылғы 29 сәуірінде Қазақстан Республикасының нормативтік құқықтық актілердің электрондық түрдегі Эталондық бақылау банкінде электронды түрде жарияланған) Зырян ауданы әкімдігінің 2016 жылғы 5 наурыздағы № 66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Алтай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Алтай ауданы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 2020 жыл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мамыры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 қаулысына 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Алтай ауданының ауылдық жерлерінде жұмыс iстейтiн әлеуметтiк қамсыздандыру, бiлiм беру, мәдениет, спорт саласындағы мамандар лауазымдарының тiзбесi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Әлеуметтік қамсыздандыру саласы мамандарының лауазымдары: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халықты жұмыспен қамту орталығының ассистенті;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 балаларға және 18 жастан асқан психоневрологиялық аурумен ауыратын мүгедектерге күтім бойынша әлеуметтік қызметкер;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қарттарға және мүгедектерге күтім бойынша әлеуметтік қызметкер.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Білім беру және спорт саласы мамандарының лауазымдары: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мекеме мен қазыналық кәсiпорын басшысы мен басшының орынбасары;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мектепке дейiнгi мемлекеттiк мекеменің және қазыналық кәсiпорынның басшысы;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кітапхана, интернат, шеберхана меңгерушісі;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барлық мамандықтар мұғалімдері;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аға тәрбиеші;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тәрбиеші;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шебер;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әдістемеші;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музыкалық жетекші;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көркемдік жетекші;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педагог-психолог;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логопед;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аға вожатый;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бастауыш әскери дайындық жөніндегі оқытушы-ұйымдастырушы;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педагог – ұйымдастырушы;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кітапханашы;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медбике;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әлеуметтік педагог;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қосымша білім педагогы;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жаттықтырушы мұғалімі;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хореограф;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нұсқаушы;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саз жетекшісі;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зертханашы.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Мәдениет саласы мамандарының лауазымдары: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аға кітапханашы;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кітапханашы;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аға мәдени ұйымдастырушы;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мәдени ұйымдастырушы;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концертмейстер;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сүйемелдеуші;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хореограф;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режиссер;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бұқаралық шаралардың режиссері;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дыбыс режиссері;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дыбыс операторы;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хор жетекшісі;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музыкалық жетекші;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вокалдық топ жетекшісі;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бейнелеу студиясының жетекшісі;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студия жетекшісі;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үйірме жетекшісі;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би ұжымының жетекшісі;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вокал студиясының жетекшісі;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хор жетекшісі;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көркемөнерпаздар ұжымының жетекшісі;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халықтық ұжымының жетекшісі.</w:t>
      </w:r>
    </w:p>
    <w:bookmarkEnd w:id="5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