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99d1" w14:textId="86399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Алтай ауданының аудандық бюджеті туралы</w:t>
      </w:r>
    </w:p>
    <w:p>
      <w:pPr>
        <w:spacing w:after="0"/>
        <w:ind w:left="0"/>
        <w:jc w:val="both"/>
      </w:pPr>
      <w:r>
        <w:rPr>
          <w:rFonts w:ascii="Times New Roman"/>
          <w:b w:val="false"/>
          <w:i w:val="false"/>
          <w:color w:val="000000"/>
          <w:sz w:val="28"/>
        </w:rPr>
        <w:t>Шығыс Қазақстан облысы Алтай ауданы мәслихатының 2020 жылғы 23 желтоқсандағы № 76/2-VI шешімі. Шығыс Қазақстан облысының Әділет департаментінде 2020 жылғы 25 желтоқсанда № 8036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сәйкес, "2021- 2023 жылдарға арналған облыстық бюджет туралы" Шығыс Қазақстан облыстық мәслихатының 2020 жылғы 14 желтоқсандағы № 44/495 - 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7989 тіркелген) негізінде, Алтай ауданының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2021-2023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12752683,6 мың теңге, соның ішінде:</w:t>
      </w:r>
    </w:p>
    <w:p>
      <w:pPr>
        <w:spacing w:after="0"/>
        <w:ind w:left="0"/>
        <w:jc w:val="both"/>
      </w:pPr>
      <w:r>
        <w:rPr>
          <w:rFonts w:ascii="Times New Roman"/>
          <w:b w:val="false"/>
          <w:i w:val="false"/>
          <w:color w:val="000000"/>
          <w:sz w:val="28"/>
        </w:rPr>
        <w:t>
      салықтық түсімдер– 4136088,3 мың теңге;</w:t>
      </w:r>
    </w:p>
    <w:p>
      <w:pPr>
        <w:spacing w:after="0"/>
        <w:ind w:left="0"/>
        <w:jc w:val="both"/>
      </w:pPr>
      <w:r>
        <w:rPr>
          <w:rFonts w:ascii="Times New Roman"/>
          <w:b w:val="false"/>
          <w:i w:val="false"/>
          <w:color w:val="000000"/>
          <w:sz w:val="28"/>
        </w:rPr>
        <w:t>
      салықтық емес түсімдер – 58716,3 мың теңге;</w:t>
      </w:r>
    </w:p>
    <w:p>
      <w:pPr>
        <w:spacing w:after="0"/>
        <w:ind w:left="0"/>
        <w:jc w:val="both"/>
      </w:pPr>
      <w:r>
        <w:rPr>
          <w:rFonts w:ascii="Times New Roman"/>
          <w:b w:val="false"/>
          <w:i w:val="false"/>
          <w:color w:val="000000"/>
          <w:sz w:val="28"/>
        </w:rPr>
        <w:t>
      негізгі капиталды сатудан түсетін түсімдер – 105137,3 мың теңге;</w:t>
      </w:r>
    </w:p>
    <w:p>
      <w:pPr>
        <w:spacing w:after="0"/>
        <w:ind w:left="0"/>
        <w:jc w:val="both"/>
      </w:pPr>
      <w:r>
        <w:rPr>
          <w:rFonts w:ascii="Times New Roman"/>
          <w:b w:val="false"/>
          <w:i w:val="false"/>
          <w:color w:val="000000"/>
          <w:sz w:val="28"/>
        </w:rPr>
        <w:t>
      трансферттер түсімі – 8452741,7 мың теңге;</w:t>
      </w:r>
    </w:p>
    <w:p>
      <w:pPr>
        <w:spacing w:after="0"/>
        <w:ind w:left="0"/>
        <w:jc w:val="both"/>
      </w:pPr>
      <w:r>
        <w:rPr>
          <w:rFonts w:ascii="Times New Roman"/>
          <w:b w:val="false"/>
          <w:i w:val="false"/>
          <w:color w:val="000000"/>
          <w:sz w:val="28"/>
        </w:rPr>
        <w:t>
      2) шығындар – 12934852,5 мың теңге;</w:t>
      </w:r>
    </w:p>
    <w:p>
      <w:pPr>
        <w:spacing w:after="0"/>
        <w:ind w:left="0"/>
        <w:jc w:val="both"/>
      </w:pPr>
      <w:r>
        <w:rPr>
          <w:rFonts w:ascii="Times New Roman"/>
          <w:b w:val="false"/>
          <w:i w:val="false"/>
          <w:color w:val="000000"/>
          <w:sz w:val="28"/>
        </w:rPr>
        <w:t>
      3) таза бюджеттік кредиттеу – 38562,0 мың теңге, соның ішінде:</w:t>
      </w:r>
    </w:p>
    <w:p>
      <w:pPr>
        <w:spacing w:after="0"/>
        <w:ind w:left="0"/>
        <w:jc w:val="both"/>
      </w:pPr>
      <w:r>
        <w:rPr>
          <w:rFonts w:ascii="Times New Roman"/>
          <w:b w:val="false"/>
          <w:i w:val="false"/>
          <w:color w:val="000000"/>
          <w:sz w:val="28"/>
        </w:rPr>
        <w:t>
      бюджеттік кредиттер – 51894,0 мың теңге;</w:t>
      </w:r>
    </w:p>
    <w:p>
      <w:pPr>
        <w:spacing w:after="0"/>
        <w:ind w:left="0"/>
        <w:jc w:val="both"/>
      </w:pPr>
      <w:r>
        <w:rPr>
          <w:rFonts w:ascii="Times New Roman"/>
          <w:b w:val="false"/>
          <w:i w:val="false"/>
          <w:color w:val="000000"/>
          <w:sz w:val="28"/>
        </w:rPr>
        <w:t>
      бюджеттік кредиттерді өтеу – 13332,0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-220730,9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220730,9 мың теңге, соның ішінде:</w:t>
      </w:r>
    </w:p>
    <w:p>
      <w:pPr>
        <w:spacing w:after="0"/>
        <w:ind w:left="0"/>
        <w:jc w:val="both"/>
      </w:pPr>
      <w:r>
        <w:rPr>
          <w:rFonts w:ascii="Times New Roman"/>
          <w:b w:val="false"/>
          <w:i w:val="false"/>
          <w:color w:val="000000"/>
          <w:sz w:val="28"/>
        </w:rPr>
        <w:t>
      қарыздар түсімі – 51894,0 мың теңге;</w:t>
      </w:r>
    </w:p>
    <w:p>
      <w:pPr>
        <w:spacing w:after="0"/>
        <w:ind w:left="0"/>
        <w:jc w:val="both"/>
      </w:pPr>
      <w:r>
        <w:rPr>
          <w:rFonts w:ascii="Times New Roman"/>
          <w:b w:val="false"/>
          <w:i w:val="false"/>
          <w:color w:val="000000"/>
          <w:sz w:val="28"/>
        </w:rPr>
        <w:t>
      қарыздарды өтеу – 13332,0 мың теңге;</w:t>
      </w:r>
    </w:p>
    <w:p>
      <w:pPr>
        <w:spacing w:after="0"/>
        <w:ind w:left="0"/>
        <w:jc w:val="both"/>
      </w:pPr>
      <w:r>
        <w:rPr>
          <w:rFonts w:ascii="Times New Roman"/>
          <w:b w:val="false"/>
          <w:i w:val="false"/>
          <w:color w:val="000000"/>
          <w:sz w:val="28"/>
        </w:rPr>
        <w:t>
      бюджет қаражатының пайдаланылатын қалдықтары– 182168,9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Алтай ауданы мәслихатының 26.11.2021 </w:t>
      </w:r>
      <w:r>
        <w:rPr>
          <w:rFonts w:ascii="Times New Roman"/>
          <w:b w:val="false"/>
          <w:i w:val="false"/>
          <w:color w:val="000000"/>
          <w:sz w:val="28"/>
        </w:rPr>
        <w:t>№ 9/2-VII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"2021-2023 жылдарға арналған облыстық бюджет туралы" Шығыс Қазақстан облыстық мәслихатының 2020 жылғы 14 желтоқсандағы № 44/495-VI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Тізілімінде № 7989 тіркелген) белгіленген 2021 жылға арналған аудандық бюджетке әлеуметтік салық, төлем көзінен салық салынатын табыстардан ұсталатын жеке табыс салығы бойынша кірістерді бөлу нормативтері 100 пайыз мөлшерінде орындауға алынсын.</w:t>
      </w:r>
    </w:p>
    <w:bookmarkEnd w:id="2"/>
    <w:bookmarkStart w:name="z10" w:id="3"/>
    <w:p>
      <w:pPr>
        <w:spacing w:after="0"/>
        <w:ind w:left="0"/>
        <w:jc w:val="both"/>
      </w:pPr>
      <w:r>
        <w:rPr>
          <w:rFonts w:ascii="Times New Roman"/>
          <w:b w:val="false"/>
          <w:i w:val="false"/>
          <w:color w:val="000000"/>
          <w:sz w:val="28"/>
        </w:rPr>
        <w:t>
      3. 2021 жылға арналған аудандық бюджетте облыстық бюджеттен аудандық бюджетке берілетін субвенциялардың көлемі 3593411,0 мың теңге сомада ескерілсін.</w:t>
      </w:r>
    </w:p>
    <w:bookmarkEnd w:id="3"/>
    <w:bookmarkStart w:name="z11" w:id="4"/>
    <w:p>
      <w:pPr>
        <w:spacing w:after="0"/>
        <w:ind w:left="0"/>
        <w:jc w:val="both"/>
      </w:pPr>
      <w:r>
        <w:rPr>
          <w:rFonts w:ascii="Times New Roman"/>
          <w:b w:val="false"/>
          <w:i w:val="false"/>
          <w:color w:val="000000"/>
          <w:sz w:val="28"/>
        </w:rPr>
        <w:t>
      4. 2021 жылға арналған аудандық бюджетте Алтай қаласының бюджетінен берілетін 105137,0 мың теңге сомада бюджеттік алып қоюлар ескерілсін.</w:t>
      </w:r>
    </w:p>
    <w:bookmarkEnd w:id="4"/>
    <w:bookmarkStart w:name="z12" w:id="5"/>
    <w:p>
      <w:pPr>
        <w:spacing w:after="0"/>
        <w:ind w:left="0"/>
        <w:jc w:val="both"/>
      </w:pPr>
      <w:r>
        <w:rPr>
          <w:rFonts w:ascii="Times New Roman"/>
          <w:b w:val="false"/>
          <w:i w:val="false"/>
          <w:color w:val="000000"/>
          <w:sz w:val="28"/>
        </w:rPr>
        <w:t>
      5. 2021 жылға арналған аудандық бюджетте аудандық маңызы бар қалалардың, кенттердің, ауылдық округтердің бюджеттеріне аудандық бюджеттен берілетін субвенциялардың көлемі жалпы 222437,0 мың теңге сомада көзделсін, соның ішінде:</w:t>
      </w:r>
    </w:p>
    <w:bookmarkEnd w:id="5"/>
    <w:p>
      <w:pPr>
        <w:spacing w:after="0"/>
        <w:ind w:left="0"/>
        <w:jc w:val="both"/>
      </w:pPr>
      <w:r>
        <w:rPr>
          <w:rFonts w:ascii="Times New Roman"/>
          <w:b w:val="false"/>
          <w:i w:val="false"/>
          <w:color w:val="000000"/>
          <w:sz w:val="28"/>
        </w:rPr>
        <w:t>
      - Серебрянск қаласы 34940,0 мың теңге;</w:t>
      </w:r>
    </w:p>
    <w:p>
      <w:pPr>
        <w:spacing w:after="0"/>
        <w:ind w:left="0"/>
        <w:jc w:val="both"/>
      </w:pPr>
      <w:r>
        <w:rPr>
          <w:rFonts w:ascii="Times New Roman"/>
          <w:b w:val="false"/>
          <w:i w:val="false"/>
          <w:color w:val="000000"/>
          <w:sz w:val="28"/>
        </w:rPr>
        <w:t>
      - Зубовск кенті 12393,0 мың теңге;</w:t>
      </w:r>
    </w:p>
    <w:p>
      <w:pPr>
        <w:spacing w:after="0"/>
        <w:ind w:left="0"/>
        <w:jc w:val="both"/>
      </w:pPr>
      <w:r>
        <w:rPr>
          <w:rFonts w:ascii="Times New Roman"/>
          <w:b w:val="false"/>
          <w:i w:val="false"/>
          <w:color w:val="000000"/>
          <w:sz w:val="28"/>
        </w:rPr>
        <w:t>
      - Октябрьск кенті 7330,0 мың теңге;</w:t>
      </w:r>
    </w:p>
    <w:p>
      <w:pPr>
        <w:spacing w:after="0"/>
        <w:ind w:left="0"/>
        <w:jc w:val="both"/>
      </w:pPr>
      <w:r>
        <w:rPr>
          <w:rFonts w:ascii="Times New Roman"/>
          <w:b w:val="false"/>
          <w:i w:val="false"/>
          <w:color w:val="000000"/>
          <w:sz w:val="28"/>
        </w:rPr>
        <w:t>
      - Прибрежный кенті 14723,0 мың теңге;</w:t>
      </w:r>
    </w:p>
    <w:p>
      <w:pPr>
        <w:spacing w:after="0"/>
        <w:ind w:left="0"/>
        <w:jc w:val="both"/>
      </w:pPr>
      <w:r>
        <w:rPr>
          <w:rFonts w:ascii="Times New Roman"/>
          <w:b w:val="false"/>
          <w:i w:val="false"/>
          <w:color w:val="000000"/>
          <w:sz w:val="28"/>
        </w:rPr>
        <w:t>
      - Малеевск ауылдық округі 22278,0 мың теңге;</w:t>
      </w:r>
    </w:p>
    <w:p>
      <w:pPr>
        <w:spacing w:after="0"/>
        <w:ind w:left="0"/>
        <w:jc w:val="both"/>
      </w:pPr>
      <w:r>
        <w:rPr>
          <w:rFonts w:ascii="Times New Roman"/>
          <w:b w:val="false"/>
          <w:i w:val="false"/>
          <w:color w:val="000000"/>
          <w:sz w:val="28"/>
        </w:rPr>
        <w:t>
      - Никольск ауылдық округі 16536,0 мың теңге;</w:t>
      </w:r>
    </w:p>
    <w:p>
      <w:pPr>
        <w:spacing w:after="0"/>
        <w:ind w:left="0"/>
        <w:jc w:val="both"/>
      </w:pPr>
      <w:r>
        <w:rPr>
          <w:rFonts w:ascii="Times New Roman"/>
          <w:b w:val="false"/>
          <w:i w:val="false"/>
          <w:color w:val="000000"/>
          <w:sz w:val="28"/>
        </w:rPr>
        <w:t>
      - Полянское ауылдық округі 13415,0 мың теңге;</w:t>
      </w:r>
    </w:p>
    <w:p>
      <w:pPr>
        <w:spacing w:after="0"/>
        <w:ind w:left="0"/>
        <w:jc w:val="both"/>
      </w:pPr>
      <w:r>
        <w:rPr>
          <w:rFonts w:ascii="Times New Roman"/>
          <w:b w:val="false"/>
          <w:i w:val="false"/>
          <w:color w:val="000000"/>
          <w:sz w:val="28"/>
        </w:rPr>
        <w:t>
      - Парыгино ауылдық округі 18754,0 мың теңге;</w:t>
      </w:r>
    </w:p>
    <w:p>
      <w:pPr>
        <w:spacing w:after="0"/>
        <w:ind w:left="0"/>
        <w:jc w:val="both"/>
      </w:pPr>
      <w:r>
        <w:rPr>
          <w:rFonts w:ascii="Times New Roman"/>
          <w:b w:val="false"/>
          <w:i w:val="false"/>
          <w:color w:val="000000"/>
          <w:sz w:val="28"/>
        </w:rPr>
        <w:t>
      - Соловьево ауылдық округі 18449,0 мың теңге;</w:t>
      </w:r>
    </w:p>
    <w:p>
      <w:pPr>
        <w:spacing w:after="0"/>
        <w:ind w:left="0"/>
        <w:jc w:val="both"/>
      </w:pPr>
      <w:r>
        <w:rPr>
          <w:rFonts w:ascii="Times New Roman"/>
          <w:b w:val="false"/>
          <w:i w:val="false"/>
          <w:color w:val="000000"/>
          <w:sz w:val="28"/>
        </w:rPr>
        <w:t>
      - Средигорный ауылдық округі 15472,0 мың теңге;</w:t>
      </w:r>
    </w:p>
    <w:p>
      <w:pPr>
        <w:spacing w:after="0"/>
        <w:ind w:left="0"/>
        <w:jc w:val="both"/>
      </w:pPr>
      <w:r>
        <w:rPr>
          <w:rFonts w:ascii="Times New Roman"/>
          <w:b w:val="false"/>
          <w:i w:val="false"/>
          <w:color w:val="000000"/>
          <w:sz w:val="28"/>
        </w:rPr>
        <w:t>
      - Северный ауылдық округі 17095,0 мың теңге;</w:t>
      </w:r>
    </w:p>
    <w:p>
      <w:pPr>
        <w:spacing w:after="0"/>
        <w:ind w:left="0"/>
        <w:jc w:val="both"/>
      </w:pPr>
      <w:r>
        <w:rPr>
          <w:rFonts w:ascii="Times New Roman"/>
          <w:b w:val="false"/>
          <w:i w:val="false"/>
          <w:color w:val="000000"/>
          <w:sz w:val="28"/>
        </w:rPr>
        <w:t>
      - Тұрғысын ауылдық округі 13522,0 мың теңге;</w:t>
      </w:r>
    </w:p>
    <w:p>
      <w:pPr>
        <w:spacing w:after="0"/>
        <w:ind w:left="0"/>
        <w:jc w:val="both"/>
      </w:pPr>
      <w:r>
        <w:rPr>
          <w:rFonts w:ascii="Times New Roman"/>
          <w:b w:val="false"/>
          <w:i w:val="false"/>
          <w:color w:val="000000"/>
          <w:sz w:val="28"/>
        </w:rPr>
        <w:t>
      - Чапаево ауылдық округі 17530,0 мың теңге.</w:t>
      </w:r>
    </w:p>
    <w:bookmarkStart w:name="z13" w:id="6"/>
    <w:p>
      <w:pPr>
        <w:spacing w:after="0"/>
        <w:ind w:left="0"/>
        <w:jc w:val="both"/>
      </w:pPr>
      <w:r>
        <w:rPr>
          <w:rFonts w:ascii="Times New Roman"/>
          <w:b w:val="false"/>
          <w:i w:val="false"/>
          <w:color w:val="000000"/>
          <w:sz w:val="28"/>
        </w:rPr>
        <w:t xml:space="preserve">
      6. Қазақстан Республикасының 2015 жылғы 23 қарашадағы Еңбек кодексінің 139 - бабының </w:t>
      </w:r>
      <w:r>
        <w:rPr>
          <w:rFonts w:ascii="Times New Roman"/>
          <w:b w:val="false"/>
          <w:i w:val="false"/>
          <w:color w:val="000000"/>
          <w:sz w:val="28"/>
        </w:rPr>
        <w:t>9 -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әлеуметтiк қамсыздандыру, мәдениет саласындағы мамандарға жергілікті өкілді органдардың шешімі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белгiленсін.</w:t>
      </w:r>
    </w:p>
    <w:bookmarkEnd w:id="6"/>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мәдениет саласындағы мамандар лауазымдарының тiзбесiн жергiлiктi өкiлдi органмен келiсу бойынша жергiлiктi атқарушы орган айқындайды.</w:t>
      </w:r>
    </w:p>
    <w:bookmarkStart w:name="z14" w:id="7"/>
    <w:p>
      <w:pPr>
        <w:spacing w:after="0"/>
        <w:ind w:left="0"/>
        <w:jc w:val="both"/>
      </w:pPr>
      <w:r>
        <w:rPr>
          <w:rFonts w:ascii="Times New Roman"/>
          <w:b w:val="false"/>
          <w:i w:val="false"/>
          <w:color w:val="000000"/>
          <w:sz w:val="28"/>
        </w:rPr>
        <w:t>
      7. Ауданның жергілікті атқарушы органының 2021 жылға арналған резерві 70000,0 мың теңге сомада бекітілсін.</w:t>
      </w:r>
    </w:p>
    <w:bookmarkEnd w:id="7"/>
    <w:bookmarkStart w:name="z15" w:id="8"/>
    <w:p>
      <w:pPr>
        <w:spacing w:after="0"/>
        <w:ind w:left="0"/>
        <w:jc w:val="both"/>
      </w:pPr>
      <w:r>
        <w:rPr>
          <w:rFonts w:ascii="Times New Roman"/>
          <w:b w:val="false"/>
          <w:i w:val="false"/>
          <w:color w:val="000000"/>
          <w:sz w:val="28"/>
        </w:rPr>
        <w:t xml:space="preserve">
      8. Алтай ауданының мәслихатының кейбір шешімдері </w:t>
      </w:r>
      <w:r>
        <w:rPr>
          <w:rFonts w:ascii="Times New Roman"/>
          <w:b w:val="false"/>
          <w:i w:val="false"/>
          <w:color w:val="000000"/>
          <w:sz w:val="28"/>
        </w:rPr>
        <w:t>4 - қосымшаға</w:t>
      </w:r>
      <w:r>
        <w:rPr>
          <w:rFonts w:ascii="Times New Roman"/>
          <w:b w:val="false"/>
          <w:i w:val="false"/>
          <w:color w:val="000000"/>
          <w:sz w:val="28"/>
        </w:rPr>
        <w:t xml:space="preserve"> сәйкес күшін жойды деп танылсын.</w:t>
      </w:r>
    </w:p>
    <w:bookmarkEnd w:id="8"/>
    <w:bookmarkStart w:name="z16" w:id="9"/>
    <w:p>
      <w:pPr>
        <w:spacing w:after="0"/>
        <w:ind w:left="0"/>
        <w:jc w:val="both"/>
      </w:pPr>
      <w:r>
        <w:rPr>
          <w:rFonts w:ascii="Times New Roman"/>
          <w:b w:val="false"/>
          <w:i w:val="false"/>
          <w:color w:val="000000"/>
          <w:sz w:val="28"/>
        </w:rPr>
        <w:t>
      9. Осы шешім 2021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Рау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xml:space="preserve">№ 76/2-VI шешіміне </w:t>
            </w:r>
            <w:r>
              <w:br/>
            </w:r>
            <w:r>
              <w:rPr>
                <w:rFonts w:ascii="Times New Roman"/>
                <w:b w:val="false"/>
                <w:i w:val="false"/>
                <w:color w:val="000000"/>
                <w:sz w:val="20"/>
              </w:rPr>
              <w:t>1 - қосымша</w:t>
            </w:r>
          </w:p>
        </w:tc>
      </w:tr>
    </w:tbl>
    <w:bookmarkStart w:name="z20" w:id="10"/>
    <w:p>
      <w:pPr>
        <w:spacing w:after="0"/>
        <w:ind w:left="0"/>
        <w:jc w:val="left"/>
      </w:pPr>
      <w:r>
        <w:rPr>
          <w:rFonts w:ascii="Times New Roman"/>
          <w:b/>
          <w:i w:val="false"/>
          <w:color w:val="000000"/>
        </w:rPr>
        <w:t xml:space="preserve"> 2021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Алтай ауданы мәслихатының 26.11.2021 </w:t>
      </w:r>
      <w:r>
        <w:rPr>
          <w:rFonts w:ascii="Times New Roman"/>
          <w:b w:val="false"/>
          <w:i w:val="false"/>
          <w:color w:val="ff0000"/>
          <w:sz w:val="28"/>
        </w:rPr>
        <w:t>№ 9/2-VII</w:t>
      </w:r>
      <w:r>
        <w:rPr>
          <w:rFonts w:ascii="Times New Roman"/>
          <w:b w:val="false"/>
          <w:i w:val="false"/>
          <w:color w:val="ff0000"/>
          <w:sz w:val="28"/>
        </w:rPr>
        <w:t xml:space="preserve"> шешімімен (01.01.2021 бастап қолданысқа енгізіледі).</w:t>
      </w:r>
    </w:p>
    <w:p>
      <w:pPr>
        <w:spacing w:after="0"/>
        <w:ind w:left="0"/>
        <w:jc w:val="left"/>
      </w:pPr>
      <w:r>
        <w:rPr>
          <w:rFonts w:ascii="Times New Roman"/>
          <w:b/>
          <w:i w:val="false"/>
          <w:color w:val="000000"/>
        </w:rPr>
        <w:t xml:space="preserve"> 2021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12752683,6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4136088,3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2520311,6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8452741,7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округтардың бюджеттерінен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8347599,1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8347599,1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12934852,5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879515,4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2753098,1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және елді мекендерді абаттандыруды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228016,4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1586369,9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1586369,9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бағдарламасы шеңберінде инженерлік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182168,9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xml:space="preserve">№ 76/2-VI шешіміне </w:t>
            </w:r>
            <w:r>
              <w:br/>
            </w:r>
            <w:r>
              <w:rPr>
                <w:rFonts w:ascii="Times New Roman"/>
                <w:b w:val="false"/>
                <w:i w:val="false"/>
                <w:color w:val="000000"/>
                <w:sz w:val="20"/>
              </w:rPr>
              <w:t>2- қосымша</w:t>
            </w:r>
          </w:p>
        </w:tc>
      </w:tr>
    </w:tbl>
    <w:bookmarkStart w:name="z22" w:id="11"/>
    <w:p>
      <w:pPr>
        <w:spacing w:after="0"/>
        <w:ind w:left="0"/>
        <w:jc w:val="left"/>
      </w:pPr>
      <w:r>
        <w:rPr>
          <w:rFonts w:ascii="Times New Roman"/>
          <w:b/>
          <w:i w:val="false"/>
          <w:color w:val="000000"/>
        </w:rPr>
        <w:t xml:space="preserve"> 2022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округтардың бюджеттерінен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3656552,0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xml:space="preserve">№ 76/2-VI шешіміне </w:t>
            </w:r>
            <w:r>
              <w:br/>
            </w:r>
            <w:r>
              <w:rPr>
                <w:rFonts w:ascii="Times New Roman"/>
                <w:b w:val="false"/>
                <w:i w:val="false"/>
                <w:color w:val="000000"/>
                <w:sz w:val="20"/>
              </w:rPr>
              <w:t>3- қосымша</w:t>
            </w:r>
          </w:p>
        </w:tc>
      </w:tr>
    </w:tbl>
    <w:bookmarkStart w:name="z24" w:id="12"/>
    <w:p>
      <w:pPr>
        <w:spacing w:after="0"/>
        <w:ind w:left="0"/>
        <w:jc w:val="left"/>
      </w:pPr>
      <w:r>
        <w:rPr>
          <w:rFonts w:ascii="Times New Roman"/>
          <w:b/>
          <w:i w:val="false"/>
          <w:color w:val="000000"/>
        </w:rPr>
        <w:t xml:space="preserve"> 2023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округтардың бюджеттерінен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3693117,0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2020 жылғы 23 желтоқсандағы </w:t>
            </w:r>
            <w:r>
              <w:br/>
            </w:r>
            <w:r>
              <w:rPr>
                <w:rFonts w:ascii="Times New Roman"/>
                <w:b w:val="false"/>
                <w:i w:val="false"/>
                <w:color w:val="000000"/>
                <w:sz w:val="20"/>
              </w:rPr>
              <w:t xml:space="preserve">№ 76/2-VI шешіміне </w:t>
            </w:r>
            <w:r>
              <w:br/>
            </w:r>
            <w:r>
              <w:rPr>
                <w:rFonts w:ascii="Times New Roman"/>
                <w:b w:val="false"/>
                <w:i w:val="false"/>
                <w:color w:val="000000"/>
                <w:sz w:val="20"/>
              </w:rPr>
              <w:t>4- қосымша</w:t>
            </w:r>
          </w:p>
        </w:tc>
      </w:tr>
    </w:tbl>
    <w:bookmarkStart w:name="z26" w:id="13"/>
    <w:p>
      <w:pPr>
        <w:spacing w:after="0"/>
        <w:ind w:left="0"/>
        <w:jc w:val="left"/>
      </w:pPr>
      <w:r>
        <w:rPr>
          <w:rFonts w:ascii="Times New Roman"/>
          <w:b/>
          <w:i w:val="false"/>
          <w:color w:val="000000"/>
        </w:rPr>
        <w:t xml:space="preserve"> Алтай ауданының мәслихатының күшін жойған кейбір шешімдерінің тізімі</w:t>
      </w:r>
    </w:p>
    <w:bookmarkEnd w:id="13"/>
    <w:bookmarkStart w:name="z27" w:id="14"/>
    <w:p>
      <w:pPr>
        <w:spacing w:after="0"/>
        <w:ind w:left="0"/>
        <w:jc w:val="both"/>
      </w:pPr>
      <w:r>
        <w:rPr>
          <w:rFonts w:ascii="Times New Roman"/>
          <w:b w:val="false"/>
          <w:i w:val="false"/>
          <w:color w:val="000000"/>
          <w:sz w:val="28"/>
        </w:rPr>
        <w:t xml:space="preserve">
      1. "2020- 2022 жылдарға арналған Алтай ауданының аудандық бюджеті туралы" Алтай ауданының мәслихатының 2019 жылғы 27 желтоқсандағы № 60/2-VI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6471 тіркелген, Қазақстан Республикасы нормативтік құқықтық актілерінің электрондық түрдегі эталондық бақылау банкінде 2020 жылғы 10 қаңтарда жарияланған);</w:t>
      </w:r>
    </w:p>
    <w:bookmarkEnd w:id="14"/>
    <w:bookmarkStart w:name="z28" w:id="15"/>
    <w:p>
      <w:pPr>
        <w:spacing w:after="0"/>
        <w:ind w:left="0"/>
        <w:jc w:val="both"/>
      </w:pPr>
      <w:r>
        <w:rPr>
          <w:rFonts w:ascii="Times New Roman"/>
          <w:b w:val="false"/>
          <w:i w:val="false"/>
          <w:color w:val="000000"/>
          <w:sz w:val="28"/>
        </w:rPr>
        <w:t xml:space="preserve">
      2. Алтай ауданының мәслихатының 2020 жылғы 27 ақпандағы № 62/2-VI "2020-2022 жылдарға арналған Алтай ауданының аудандық бюджеті туралы" Алтай ауданының мәслихатының 2019 жылғы 27 желтоқсандағы № 60/2-VI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6755 тіркелген, Қазақстан Республикасы нормативтік құқықтық актілерінің электрондық түрдегі эталондық бақылау банкінде 2020 жылғы 16 наурызда жарияланған);</w:t>
      </w:r>
    </w:p>
    <w:bookmarkEnd w:id="15"/>
    <w:bookmarkStart w:name="z29" w:id="16"/>
    <w:p>
      <w:pPr>
        <w:spacing w:after="0"/>
        <w:ind w:left="0"/>
        <w:jc w:val="both"/>
      </w:pPr>
      <w:r>
        <w:rPr>
          <w:rFonts w:ascii="Times New Roman"/>
          <w:b w:val="false"/>
          <w:i w:val="false"/>
          <w:color w:val="000000"/>
          <w:sz w:val="28"/>
        </w:rPr>
        <w:t xml:space="preserve">
      3. Алтай ауданының мәслихатының 2020 жылғы 16 сәуірдегі № 65/2-VI "2020-2022 жылдарға арналған Алтай ауданының аудандық бюджеті туралы" Алтай ауданының мәслихатының 2019 жылғы 27 желтоқсандағы № 60/2-VI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6930 тіркелген, Қазақстан Республикасы нормативтік құқықтық актілерінің электрондық түрдегі эталондық бақылау банкінде 2020 жылғы 21 сәуірде жарияланған);</w:t>
      </w:r>
    </w:p>
    <w:bookmarkEnd w:id="16"/>
    <w:bookmarkStart w:name="z30" w:id="17"/>
    <w:p>
      <w:pPr>
        <w:spacing w:after="0"/>
        <w:ind w:left="0"/>
        <w:jc w:val="both"/>
      </w:pPr>
      <w:r>
        <w:rPr>
          <w:rFonts w:ascii="Times New Roman"/>
          <w:b w:val="false"/>
          <w:i w:val="false"/>
          <w:color w:val="000000"/>
          <w:sz w:val="28"/>
        </w:rPr>
        <w:t xml:space="preserve">
      4. Алтай ауданының мәслихатының 2020 жылғы 24 сәуірдегі № 66/2-VI "2020-2022 жылдарға арналған Алтай ауданының аудандық бюджеті туралы" Алтай ауданының мәслихатының 2019 жылғы 27 желтоқсандағы № 60/2-VI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7020 тіркелген, Қазақстан Республикасы нормативтік құқықтық актілерінің электрондық түрдегі эталондық бақылау банкінде 2020 жылғы 6 мамырда жарияланған);</w:t>
      </w:r>
    </w:p>
    <w:bookmarkEnd w:id="17"/>
    <w:bookmarkStart w:name="z31" w:id="18"/>
    <w:p>
      <w:pPr>
        <w:spacing w:after="0"/>
        <w:ind w:left="0"/>
        <w:jc w:val="both"/>
      </w:pPr>
      <w:r>
        <w:rPr>
          <w:rFonts w:ascii="Times New Roman"/>
          <w:b w:val="false"/>
          <w:i w:val="false"/>
          <w:color w:val="000000"/>
          <w:sz w:val="28"/>
        </w:rPr>
        <w:t xml:space="preserve">
      5. Алтай ауданының мәслихатының 2020 жылғы 11 маусымдағы № 67/2-VI "2020-2022 жылдарға арналған Алтай ауданының аудандық бюджеті туралы" Алтай ауданының мәслихатының 2019 жылғы 27 желтоқсандағы № 60/2-VI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7219 тіркелген, Қазақстан Республикасы нормативтік құқықтық актілерінің электрондық түрдегі эталондық бақылау банкінде 2020 жылғы 1 шілдеде жарияланған);</w:t>
      </w:r>
    </w:p>
    <w:bookmarkEnd w:id="18"/>
    <w:bookmarkStart w:name="z32" w:id="19"/>
    <w:p>
      <w:pPr>
        <w:spacing w:after="0"/>
        <w:ind w:left="0"/>
        <w:jc w:val="both"/>
      </w:pPr>
      <w:r>
        <w:rPr>
          <w:rFonts w:ascii="Times New Roman"/>
          <w:b w:val="false"/>
          <w:i w:val="false"/>
          <w:color w:val="000000"/>
          <w:sz w:val="28"/>
        </w:rPr>
        <w:t xml:space="preserve">
      6. Алтай ауданының мәслихатының 2020 жылғы 2 шілдедегі № 69/2-VI "2020-2022 жылдарға арналған Алтай ауданының аудандық бюджеті туралы" Алтай ауданының мәслихатының 2019 жылғы 27 желтоқсандағы № 60/2-VI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7290 тіркелген, Қазақстан Республикасы нормативтік құқықтық актілерінің электрондық түрдегі эталондық бақылау банкінде 2020 жылғы 15 шілдеде жарияланған);</w:t>
      </w:r>
    </w:p>
    <w:bookmarkEnd w:id="19"/>
    <w:bookmarkStart w:name="z33" w:id="20"/>
    <w:p>
      <w:pPr>
        <w:spacing w:after="0"/>
        <w:ind w:left="0"/>
        <w:jc w:val="both"/>
      </w:pPr>
      <w:r>
        <w:rPr>
          <w:rFonts w:ascii="Times New Roman"/>
          <w:b w:val="false"/>
          <w:i w:val="false"/>
          <w:color w:val="000000"/>
          <w:sz w:val="28"/>
        </w:rPr>
        <w:t xml:space="preserve">
      7. Алтай ауданының мәслихатының 2020 жылғы 14 тамыздағы № 70/2-VI "2020-2022 жылдарға арналған Алтай ауданының аудандық бюджеті туралы" Алтай ауданының мәслихатының 2019 жылғы 27 желтоқсандағы № 60/2-VI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7496 тіркелген, Қазақстан Республикасы нормативтік құқықтық актілерінің электрондық түрдегі эталондық бақылау банкінде 2020 жылғы 3 қыркүйекте жарияланған);</w:t>
      </w:r>
    </w:p>
    <w:bookmarkEnd w:id="20"/>
    <w:bookmarkStart w:name="z34" w:id="21"/>
    <w:p>
      <w:pPr>
        <w:spacing w:after="0"/>
        <w:ind w:left="0"/>
        <w:jc w:val="both"/>
      </w:pPr>
      <w:r>
        <w:rPr>
          <w:rFonts w:ascii="Times New Roman"/>
          <w:b w:val="false"/>
          <w:i w:val="false"/>
          <w:color w:val="000000"/>
          <w:sz w:val="28"/>
        </w:rPr>
        <w:t xml:space="preserve">
      8. Алтай ауданының мәслихатының 2020 жылғы 22 қазандағы № 71/2-VI "2020-2022 жылдарға арналған Алтай ауданының аудандық бюджеті туралы" Алтай ауданының мәслихатының 2019 жылғы 27 желтоқсандағы № 60/2-VI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7723 тіркелген, Қазақстан Республикасы нормативтік құқықтық актілерінің электрондық түрдегі эталондық бақылау банкінде 2020 жылғы 30 қазанда жарияланған);</w:t>
      </w:r>
    </w:p>
    <w:bookmarkEnd w:id="21"/>
    <w:bookmarkStart w:name="z35" w:id="22"/>
    <w:p>
      <w:pPr>
        <w:spacing w:after="0"/>
        <w:ind w:left="0"/>
        <w:jc w:val="both"/>
      </w:pPr>
      <w:r>
        <w:rPr>
          <w:rFonts w:ascii="Times New Roman"/>
          <w:b w:val="false"/>
          <w:i w:val="false"/>
          <w:color w:val="000000"/>
          <w:sz w:val="28"/>
        </w:rPr>
        <w:t xml:space="preserve">
      9. Алтай ауданының мәслихатының 2020 жылғы 27 қарашадағы №73/2-VI "2020-2022 жылдарға арналған Алтай ауданының аудандық бюджеті туралы" Алтай ауданының мәслихатының 2019 жылғы 27 желтоқсандағы № 60/2-VI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7919 тіркелген, Қазақстан Республикасы нормативтік құқықтық актілерінің электрондық түрдегі эталондық бақылау банкінде 2020 жылғы 7 желтоқсанда жарияланған).</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