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09cbe" w14:textId="b309c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Никольск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25 желтоқсандағы № 77/5-VI шешімі. Шығыс Қазақстан облысының Әділет департаментінде 2020 жылғы 29 желтоқсанда № 8081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тармағының 1) тармақшасына сәйкес, "2021-2023 жылдарға арналған Алтай ауданының аудандық бюджеті туралы" Алтай ауданының мәслихатының 2020 жылғы 23 желтоқсандағы № 76/2-VІ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8036 тіркелген) негізінде, Алтай ауданының мәслихаты ШЕШІМ ҚАБЫЛДАДЫ: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Никольск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43231,0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–16,0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39655,0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43949,2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-718,2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718,2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718,2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Алтай ауданы мәслихатының 08.12.2021 </w:t>
      </w:r>
      <w:r>
        <w:rPr>
          <w:rFonts w:ascii="Times New Roman"/>
          <w:b w:val="false"/>
          <w:i w:val="false"/>
          <w:color w:val="000000"/>
          <w:sz w:val="28"/>
        </w:rPr>
        <w:t>№ 10/9-VII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Никольск ауылдық округінің бюджетінде аудандық бюджеттен 16536,0 мың теңге сомада субвенциялар көлемі көзделсін.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Никольск ауылдық округінің бюджетінде облыстық бюджеттен 1000,0 мың теңге сомада трансферттер көлемі көзделсін.</w:t>
      </w:r>
    </w:p>
    <w:bookmarkEnd w:id="3"/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2021 жылға арналған Никольск ауылдық округінің бюджетінде аудандық бюджеттен 22119,0 мың теңге сомасында трансферттер көлемі қарастырылсын.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3-1-тармақпен толықтырылды - Шығыс Қазақстан облысы Алтай ауданы мәслихатының 26.08.2021 </w:t>
      </w:r>
      <w:r>
        <w:rPr>
          <w:rFonts w:ascii="Times New Roman"/>
          <w:b w:val="false"/>
          <w:i w:val="false"/>
          <w:color w:val="000000"/>
          <w:sz w:val="28"/>
        </w:rPr>
        <w:t>№ 6/9-VII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жаңа редакцияда - Шығыс Қазақстан облысы Алтай ауданы мәслихатының 08.12.2021 </w:t>
      </w:r>
      <w:r>
        <w:rPr>
          <w:rFonts w:ascii="Times New Roman"/>
          <w:b w:val="false"/>
          <w:i w:val="false"/>
          <w:color w:val="000000"/>
          <w:sz w:val="28"/>
        </w:rPr>
        <w:t>№ 10/9-VII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Алтай ауданының мәслихатының кейбір шешімдері </w:t>
      </w:r>
      <w:r>
        <w:rPr>
          <w:rFonts w:ascii="Times New Roman"/>
          <w:b w:val="false"/>
          <w:i w:val="false"/>
          <w:color w:val="000000"/>
          <w:sz w:val="28"/>
        </w:rPr>
        <w:t>4 -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күшін жойды деп танылсын.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77/5-VI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Никольск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Алтай ауданы мәслихатының 08.12.2021 </w:t>
      </w:r>
      <w:r>
        <w:rPr>
          <w:rFonts w:ascii="Times New Roman"/>
          <w:b w:val="false"/>
          <w:i w:val="false"/>
          <w:color w:val="ff0000"/>
          <w:sz w:val="28"/>
        </w:rPr>
        <w:t>№ 10/9-VII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77/5-VI шешіміне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Никольск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77/5-VI шешіміне 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Никольск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77/5-VI шешіміне 4-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Алтай ауданының мәслихатының күшін жойған кейбір шешімдерінің тізімі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"2020- 2022 жылдарға арналған Никольск ауылдық округінің бюджеті туралы" Алтай ауданының мәслихатының 2020 жылғы 5 қаңтардағы № 61/12-VI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6521 тіркелген, Қазақстан Республикасы нормативтік құқықтық актілерінің электрондық түрдегі эталондық бақылау банкінде 2020 жылғы 20 қаңтарда жарияланған);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Алтай ауданының мәслихатының 2020 жылғы 2 шілдедегі № 69/11-VI "2020- 2022 жылдарға арналған Никольск ауылдық округінің бюджеті туралы" Алтай ауданының мәслихатының 2020 жылғы 5 қантардағы № 61/12-VI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7302 тіркелген, Қазақстан Республикасы нормативтік құқықтық актілерінің электрондық түрдегі эталондық бақылау банкінде 2020 жылғы 16 шілдеде жарияланған);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Алтай ауданының мәслихатының 2020 жылғы 27 қарашадағы № 73/7-VI "2020- 2022 жылдарға арналған Никольск ауылдық округінің бюджеті туралы" Алтай ауданының мәслихатының 2020 жылғы 5 қантардағы № 61/12-VI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7948 тіркелген, Қазақстан Республикасы нормативтік құқықтық актілерінің электрондық түрдегі эталондық бақылау банкінде 2020 жылғы 11 желтоқсанда жарияланған).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