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0a8b" w14:textId="c070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Карантинды тоқтату және Алтай ауданы Малеевка ауылдық округі әкімінің 2020 жылғы 08 қыркүйектегі № 2 "Шығыс Қазақстан облысы Алтай ауданының Малеевка ауылдық округінің Быково ауылындағы "Погуляйка" жайылымының аумағында карантин іс-шараларын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Малеевка ауылдық округі әкімінің 2020 жылғы 1 қазандағы № 3 шешімі. Шығыс Қазақстан облысының Әділет департаментінде 2020 жылғы 6 қазанда № 7618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 8) тармақшасына, "Қазақстан Республикасы Ауыл шаруашылық министрлігінің ветеринариялық бақылау және қадағалау комитетінің Алтай аудандық аумақтық инспекциясы" мемлекеттік мекемесі басшысының  2020 жылғы 24 қыркүйектегі № 520 ұсынысына сәйкес Шығыс Қазақстан облысы Алтай ауданы Малеевка ауылдық округінің әкіміШЕШІМ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қарасан ауруының ошағын жою бойынша ветеринарлық-санитарлық іс-шаралар кешенінің орындалуына байланысты, Алтай ауданының Малеевка ауылдық округінің Быково ауылындағы "Погуляйка" жайылымының аумағында белгіленген карантин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 Малеевка ауылдық округі әкімінің 2020 жылғы 08 қыркүйектегі № 2 "Шығыс Қазақстан облысы Алтай ауданының Малеевка ауылдық округінің Быково ауылындағы "Погуляйка" жайылымының аумағында карантин іс-шараларын бекіту туралы" (нормативтік құқықтық актілерді мемлекеттік тіркеу Тізілімінде 7508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Малеевка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Алтай ауданы әкімдігінің интернет-ресурсында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қалтырамын.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Кузнецов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