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459b" w14:textId="9bf4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2016 жылғы 23 желтоқсандағы № 8/65-VI "Мүгедектер қатарындағы кемтар балаларды жеке оқыту жоспары бойынша үйде оқытуға жұмсаған шығындарын өтеу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2020 жылғы 17 наурыздағы № 36/318-VІ шешімі. Шығыс Қазақстан облысының Әділет департаментінде 2020 жылғы 6 сәуірде № 6857 болып тіркелді. Күші жойылды - Шығыс Қазақстан облысы Катонқарағай аудандық мәслихатының 2021 жылғы 26 қазандағы № 11/114-VII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Катонқарағай аудандық мәслихатының 26.10.2021 </w:t>
      </w:r>
      <w:r>
        <w:rPr>
          <w:rFonts w:ascii="Times New Roman"/>
          <w:b w:val="false"/>
          <w:i w:val="false"/>
          <w:color w:val="ff0000"/>
          <w:sz w:val="28"/>
        </w:rPr>
        <w:t>№ 11/114-VII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2016 жылғы 6 сәуірдегі "Құқықтық актілер туралы" Заңының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мәслихатының 2016 жылғы 23 желтоқсандағы № 8/65-VI "Мүгедектер қатарындағы кемтар балаларды жеке оқыту жоспары бойынша үйде оқытуға жұмсаған шығындарын өтеу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4850 нөмірімен тіркелген, Қазақстан Республикасы нормативтік құқықтық актілердің электрондық түрдегі эталондық бақылау банкінде 2017 жылғы 14 ақпанда жарияланған) келесі өзгеріс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Мүгедектер қатарындағы кемтар балаларды жеке оқыту жоспары бойынша үйде оқытуға жұмсаған шығындары оқу жылы ағымында ай сайын төрт айлық есептік көрсеткіш мөлшерінде өтелсін.".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 оның алғашқы ресми жарияланған күнінен кейiн күнтiзбелiк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А.Байғонысов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