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84d9" w14:textId="1318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жылы әлеуметтiк қолдау шараларын ұсыну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30 желтоқсандағы № 46/406-VI шешімі. Шығыс Қазақстан облысының Әділет департаментінде 2020 жылғы 31 желтоқсанда № 8216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w:t>
      </w:r>
      <w:r>
        <w:rPr>
          <w:rFonts w:ascii="Times New Roman"/>
          <w:b w:val="false"/>
          <w:i w:val="false"/>
          <w:color w:val="000000"/>
          <w:sz w:val="28"/>
        </w:rPr>
        <w:t>7-бабы</w:t>
      </w:r>
      <w:r>
        <w:rPr>
          <w:rFonts w:ascii="Times New Roman"/>
          <w:b w:val="false"/>
          <w:i w:val="false"/>
          <w:color w:val="000000"/>
          <w:sz w:val="28"/>
        </w:rPr>
        <w:t xml:space="preserve"> 3-тармағының 4) 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Катонқарағай аудандық мәслихаты ШЕШIМ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 2021 жылы жүз еселік айлық есептік көрсеткішке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берілсін. </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Ағажаева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