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0a110" w14:textId="010a1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ауданының аудандық маңызы бар автомобиль жолдарының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әкімдігінің 2020 жылғы 19 ақпандағы № 56 қаулысы. Шығыс Қазақстан облысының Әділет департаментінде 2020 жылғы 25 ақпанда № 6737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17 шілдедегі "Автомобиль жолдары туралы" Заңының 3-бабының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Күршім ауданының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ауданы әкімдігінің 2018 жылғы 25 желтоқсандағы № 509 "Күршім ауданының аудандық маңызы бар автомобиль жолдарының тізбесін бекіту туралы" (нормативтік құқықтық актілерді мемлекеттік тіркеу Тізілімінде 2018 жылдың 29 желтоқсанында № 5-14-188 болып тіркелінген, Қазақстан Республикасының нормативтік құқықтық актілерінің Эталондық бақылау банкінде электрондық түрде 08 қаңтар 2019 жылы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Күршім ауданының аудандық маңызы бар автомобиль жолдарының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"Күршім ауданы әкімінің аппараты" мемлекеттік мекемесі Қазақстан Республикасының заңнамалық актілерінде белгіленген тәртіпте: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органдарында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 күнінен бастап күнтізбелік он күн ішінде оның көшірмесін Күршім ауданының аумағында таратылатын мерзімді баспа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ресми жарияланғаннан кейін осы қаулыны Күршім ауданы әкімдігінің интернет - ресурсына орналастыруды қамтамасыз етсін.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жасау аудан әкімінің орынбасары Е.Шораяқовқа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Күршім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"Шығыс Қазақстан облысының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жолаушылар көлігі және автомобиль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жолдары басқармасы"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мекемесінің басшысы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______________Н.Жұмаділов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"___"_____________2020 жыл.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19 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 қаулысына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аудандық маңызы бар автомобиль жолдарының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2418"/>
        <w:gridCol w:w="1970"/>
        <w:gridCol w:w="892"/>
        <w:gridCol w:w="683"/>
        <w:gridCol w:w="555"/>
        <w:gridCol w:w="892"/>
        <w:gridCol w:w="892"/>
        <w:gridCol w:w="1495"/>
        <w:gridCol w:w="1729"/>
      </w:tblGrid>
      <w:tr>
        <w:trPr>
          <w:trHeight w:val="30" w:hRule="atLeast"/>
        </w:trPr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жолының индексі</w:t>
            </w:r>
          </w:p>
        </w:tc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Автомобиль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жолдарының атауы</w:t>
            </w:r>
          </w:p>
        </w:tc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Төсем жамылғысының түрі бойынша, ш</w:t>
            </w:r>
          </w:p>
        </w:tc>
        <w:tc>
          <w:tcPr>
            <w:tcW w:w="1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Көпірлер, дана/қума метр</w:t>
            </w:r>
          </w:p>
        </w:tc>
        <w:tc>
          <w:tcPr>
            <w:tcW w:w="1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Құбырлар, дана/қума 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 / Бетон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жамылғысы қиыршық тасты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 төсемді-ұсақ тасты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KR-59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"Үлкен Нарын-Күршім"-Қайнар" автомобиль жолы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17/272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KR-63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"Күршім-Қалжыр"-Марқакөл"-Қарашілік-Жиделі-Боран" автомобиль жолы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2/73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5/75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KR-164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"Күршім-Қалжыр"-Аманат" автомобиль жолы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KR-165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"Күршім-Ақсуат"-Жолнұсқау" автомобиль жолы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KR-166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"Омбы-Майқапшағай-Марқакөл"-Игілік-Шеңгелді" автомобиль жолы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5/75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KR-167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"Күршім-Қалжыр"-Ақбұлақ-Қарой-Ашалы"-Қайнарлы" автомобиль жолы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KR-168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"Марқакөл-Ұрынхай-Төсқайың"-Шанағаты" автомобиль жолы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2/106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7/70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KR-412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 жақ-Усть-Қалжыр ауылына кірме жол" автомобиль жолы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KR-413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"Күршім-Алғабас" автомобиль жолы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3/36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KR-414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"Топтерек ауылына кірме жол" автомобиль жолы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2/14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KR-415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"Боран ауылына кірме жол" автомобиль жолы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1/24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KR-416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"Күршім-Қалжыр"-Ақши" автомобиль жолы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KR-420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"Маралды-Үшбұлақ" автомобиль жолы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3/25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KR-422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"Марқакөл-Ұрынхай-Төсқайың"-Балықтыбұлақ" автомобиль жолы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2/20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/ 288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/ 572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