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95b1" w14:textId="5ad9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2017 жылғы 26 сәуірдегі № 9/16-VI "Күршім аудандық мәслихатының аппараты" мемлекеттік мекемесінің мемлекеттік қызметшілеріне қызметтік куәлік беру қағидаларын және оның сипаттамасын бекіту туралы"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2020 жылғы 24 маусымдағы № 50/13-VI шешімі. Шығыс Қазақстан облысы Әділет департаментінде 2020 жылғы 9 шілдеде № 7295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2017 жылғы 26 сәуірдегі </w:t>
      </w:r>
      <w:r>
        <w:rPr>
          <w:rFonts w:ascii="Times New Roman"/>
          <w:b w:val="false"/>
          <w:i w:val="false"/>
          <w:color w:val="000000"/>
          <w:sz w:val="28"/>
        </w:rPr>
        <w:t>№ 9/16-VI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"Күршім аудандық мәслихатының аппараты" мемлекеттік мекемесінің мемлекеттік қызметшілеріне қызметтік куәлік беру қағидаларын және оның сипаттамасын бекіту туралы" (нормативтік құқықтық актілерді мемлекеттік тіркеу тізілімінде № 5046 болып тіркелген, 2017 жылғы 06 маусымда Қазақстан Республикасының нормативтік құқықтық актілердің эталондық бақылау банкінде электронды түрде жарияланған) шешімінің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05 маусымынан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