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8a97a" w14:textId="178a9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ауданының Қалғұты ауылдық округіне қарасты Егіндібұлақ ауылында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Қалғұты ауылдық округі әкімінің 2020 жылғы 21 тамыздағы № 1 шешімі. Шығыс Қазақстан облысы Әділет департаментінде 2020 жылғы 24 тамызда № 7480 болып тіркелді. Күші жойылды - Шығыс Қазақстан облысы Күршім ауданы Қалғұты ауылдық округі әкімінің 2020 жылғы 9 желтоқсандағы № 2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Күршім ауданы Қалғұты ауылдық округі әкімінің 09.12.2020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35 - бабының </w:t>
      </w:r>
      <w:r>
        <w:rPr>
          <w:rFonts w:ascii="Times New Roman"/>
          <w:b w:val="false"/>
          <w:i w:val="false"/>
          <w:color w:val="000000"/>
          <w:sz w:val="28"/>
        </w:rPr>
        <w:t>2 -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"Қазақстан Республикасы ауыл шаруашылығы министрлігі ветеринариялық бақылау және қадағалау комитетінің Күршім аудандық аумақтық инспекциясы" мемлекеттік мекемесі басшысының 2020 жылғы 2 шілдедегі № 751 ұсынысы негізінде, Қалғұты ауылдық округінің әкімі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Күршім ауданының Қалғұты ауылдық округіне қарасты Егіндібұлақ ауылындағы ірі қара мал арасында сарып ауруы шығыуына байланысты шектеу іс-шаралары еңгізілсін.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"Қалғұты ауылдық округі әкімінің аппараты" мемлекеттік мекемесі Қазақстан Республикасының заңнамалық актілерінде белгіленген тәртіпте: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органдарында мемлекеттік тіркелуін;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шешімнің мемлекеттік тіркелген күнінен бастап күнтізбелік он күн ішінде оның көшірмесін Күршім ауданының аумағында таратылатын мерзімді баспа басылымдарында ресми жариялауға жолданылуын;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Күршім ауданы әкімдігінің интернет-ресурсына орналастыруын қамтамасыз етсін.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жүргізу өз қарамағыма қалтырылсын.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 ресми жарияланған күнінен кейін күнтізбелік он күн өткен соң қолданысқа еңгізіледі.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ШҚО Күршім ауданының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Қалғұты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Мухтарханов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