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9cd" w14:textId="a529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Қалжыр ауылдық округі әкімінің 2019 жылғы 8 қаңтарындағы № 1 "Күршім ауданы Қалжыр ауылдық округінің Қалжыр ауылына шектеу іс 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2020 жылғы 15 мамырдағы № 4 шешімі. Шығыс Қазақстан облысының Әділет департаментінде 2020 жылғы 15 мамырда № 7090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шаруашылық Министрлігі ветеринариялық бақылау және қадағалау комитетінің Күршім аудандық аумақтық инспекциясы" мемлекеттік мекемесі басшысының 2020 жылдың 30 наурыздағы № 201 ұсынысы негізінде, Қалжыр ауылдық округі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Қалжыр ауылдық округінің Қалжыр ауылына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Қалжыр ауылдық округі әкімінің 2019 жылғы 8 қаңтарындағы № 1 "Күршім ауданы Қалжыр ауылдық округі Қалжыр ауылына шектеу іс-шараларын белгілеу туралы" (нормативтік-құқықтық актілерді мемлекеттік тіркеу тізілімінде 2019 жылғы 10 қаңтарда № 5-14-191 болып тіркелінген, Қазақстан Республикасының нормативтік-құқықтық актілерінің Эталондық бақылау банкінде электрондық түрде 2019 жылы 13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"Қалжыр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