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9b23" w14:textId="3079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Құйған ауылдық округі әкімінің 2019 жылғы 27 ақпандағы № 1 "Күршім ауданы Құйған ауылдық округінің Құйған ауылына шектеу іс-шарасын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Құйған ауылдық округі әкімінің 2020 жылғы 10 наурыздағы № 1 шешімі. Шығыс Қазақстан облысының Әділет департаментінде 2020 жылғы 17 наурызда № 6765 болып тіркелді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8 - тармағына,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шаруашылық Министрлігі ветеринариялық бақылау және қадағалау комитетінің Күршім аудандық аумақтық инспекциясы" мемлекеттік мекемесі басшысының 2020 жылдың 7 ақпандағы №44 ұсынысы негізінде, Құйған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Құйған ауылдық округі Құйған ауылының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іс-шаралары тоқтатылсын.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Құйған ауылдық округі әкімінің 2019 жылғы 7 ақпандағы №1 "Күршім ауданы Құйған ауылдық округінің Құйған ауылына шектеу іс-шарасын белгілеу туралы" (нормативтік-құқықытық актілерді мемлекеттік тіркеу тізілімінде 2019 жылғы 1 наурыздағы №5743 болып тіркелінген, Қазақстан Республикасының нормативтік-құқықытық актілерінің Этолондық бақылау банкінде электрондық түрде 2019 жылы 14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"Құйған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жарияланғаннан кейін осы шешімді Күршім ауданы әкімдігінің интернет-ресурсына орналастыруын қамтамасыз етсін.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Құйған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