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4cf9" w14:textId="9304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көрсетілетін коммуналдық қызметтерге ақы төлеу және отын сатып алу бойынша әлеуметтік қолдау көрсету тәртібі мен мөлшерін бекіту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 шілдедегі № 48-5/5 шешімі. Шығыс Қазақстан облысының Әділет департаментінде 2020 жылғы 22 шілдеде № 7385 болып тіркелді.</w:t>
      </w:r>
    </w:p>
    <w:p>
      <w:pPr>
        <w:spacing w:after="0"/>
        <w:ind w:left="0"/>
        <w:jc w:val="both"/>
      </w:pPr>
      <w:bookmarkStart w:name="z5" w:id="0"/>
      <w:r>
        <w:rPr>
          <w:rFonts w:ascii="Times New Roman"/>
          <w:b w:val="false"/>
          <w:i w:val="false"/>
          <w:color w:val="ff0000"/>
          <w:sz w:val="28"/>
        </w:rPr>
        <w:t xml:space="preserve">
      Ескерту. Шешімнің тақырыбы жаңа редакцияда - Абай облысы Көкпекті аудандық мәслихатының 06.12.2023 </w:t>
      </w:r>
      <w:r>
        <w:rPr>
          <w:rFonts w:ascii="Times New Roman"/>
          <w:b w:val="false"/>
          <w:i w:val="false"/>
          <w:color w:val="ff0000"/>
          <w:sz w:val="28"/>
        </w:rPr>
        <w:t>№ 8-4/3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және 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5 тармағына</w:t>
      </w:r>
      <w:r>
        <w:rPr>
          <w:rFonts w:ascii="Times New Roman"/>
          <w:b w:val="false"/>
          <w:i w:val="false"/>
          <w:color w:val="000000"/>
          <w:sz w:val="28"/>
        </w:rPr>
        <w:t xml:space="preserve">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Көкпекті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көрсетілетін коммуналдық қызметтерге ақы төлеу және отын сатып алуға, алушылардан өтініштерін талап етпей, бюджет қаражаты есебінен 11,197 (он бір бүтін мыңнан жүз тоқсан жеті) айлық есептік көрсеткіш мөлшерінде әлеуметтік қолдау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Көкпекті аудандық мәслихатының 06.12.2023 </w:t>
      </w:r>
      <w:r>
        <w:rPr>
          <w:rFonts w:ascii="Times New Roman"/>
          <w:b w:val="false"/>
          <w:i w:val="false"/>
          <w:color w:val="000000"/>
          <w:sz w:val="28"/>
        </w:rPr>
        <w:t>№ 8-4/3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Коммуналдық қызметтерге ақы төлеу және отын сатып алу бойынша әлеуметтік қолдау көрсетудің (одан әрі - әлеуметтік қолдау) келесі тәртібі бекітілсін:</w:t>
      </w:r>
    </w:p>
    <w:bookmarkEnd w:id="3"/>
    <w:bookmarkStart w:name="z10" w:id="4"/>
    <w:p>
      <w:pPr>
        <w:spacing w:after="0"/>
        <w:ind w:left="0"/>
        <w:jc w:val="both"/>
      </w:pPr>
      <w:r>
        <w:rPr>
          <w:rFonts w:ascii="Times New Roman"/>
          <w:b w:val="false"/>
          <w:i w:val="false"/>
          <w:color w:val="000000"/>
          <w:sz w:val="28"/>
        </w:rPr>
        <w:t>
      1) әлеуметтік қолдауды тағайындау уәкілетті орган – "Абай облысы Көкпекті ауданының жұмыспен қамту және әлеуметтік бағдарламалар бөлімі" мемлекеттік мекемесімен жүзеге асырылады.</w:t>
      </w:r>
    </w:p>
    <w:bookmarkEnd w:id="4"/>
    <w:p>
      <w:pPr>
        <w:spacing w:after="0"/>
        <w:ind w:left="0"/>
        <w:jc w:val="both"/>
      </w:pPr>
      <w:r>
        <w:rPr>
          <w:rFonts w:ascii="Times New Roman"/>
          <w:b w:val="false"/>
          <w:i w:val="false"/>
          <w:color w:val="000000"/>
          <w:sz w:val="28"/>
        </w:rPr>
        <w:t>
      Көкпекті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көрсетілетін коммуналдық қызметтерге ақы төлеу және отын сатып алу бойынша, мемлекеттік ұйымдардың бірінші басшыларымен бекітілген жинақ тізім негізінде, екінші деңгейдегі банктер немесе банктік операциялардың тиісті түрлеріне лицензиялары бар ұйымдар арқылы көрсетіледі;</w:t>
      </w:r>
    </w:p>
    <w:bookmarkStart w:name="z11" w:id="5"/>
    <w:p>
      <w:pPr>
        <w:spacing w:after="0"/>
        <w:ind w:left="0"/>
        <w:jc w:val="both"/>
      </w:pPr>
      <w:r>
        <w:rPr>
          <w:rFonts w:ascii="Times New Roman"/>
          <w:b w:val="false"/>
          <w:i w:val="false"/>
          <w:color w:val="000000"/>
          <w:sz w:val="28"/>
        </w:rPr>
        <w:t>
      2) әлеуметтік қолдау Көкпекті ауданы аумағындағы ауылдық елді мекендерде тұрақты тұратын және жұмыс істейтін тұлғаларға көрсетіледі;</w:t>
      </w:r>
    </w:p>
    <w:bookmarkEnd w:id="5"/>
    <w:bookmarkStart w:name="z12" w:id="6"/>
    <w:p>
      <w:pPr>
        <w:spacing w:after="0"/>
        <w:ind w:left="0"/>
        <w:jc w:val="both"/>
      </w:pPr>
      <w:r>
        <w:rPr>
          <w:rFonts w:ascii="Times New Roman"/>
          <w:b w:val="false"/>
          <w:i w:val="false"/>
          <w:color w:val="000000"/>
          <w:sz w:val="28"/>
        </w:rPr>
        <w:t>
      3) әлеуметтік қолдау жылына бір рет беріледі.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тармаққа өзгерістер енгізілді - Абай облысы Көкпекті аудандық мәслихатының 06.12.2023 </w:t>
      </w:r>
      <w:r>
        <w:rPr>
          <w:rFonts w:ascii="Times New Roman"/>
          <w:b w:val="false"/>
          <w:i w:val="false"/>
          <w:color w:val="000000"/>
          <w:sz w:val="28"/>
        </w:rPr>
        <w:t>№ 8-4/3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3. Әлеуметтік қолдау көрсетуден бас тарту негіздемелері:</w:t>
      </w:r>
    </w:p>
    <w:bookmarkEnd w:id="7"/>
    <w:bookmarkStart w:name="z14" w:id="8"/>
    <w:p>
      <w:pPr>
        <w:spacing w:after="0"/>
        <w:ind w:left="0"/>
        <w:jc w:val="both"/>
      </w:pPr>
      <w:r>
        <w:rPr>
          <w:rFonts w:ascii="Times New Roman"/>
          <w:b w:val="false"/>
          <w:i w:val="false"/>
          <w:color w:val="000000"/>
          <w:sz w:val="28"/>
        </w:rPr>
        <w:t>
      1) Көкпекті ауданының шегінен тысқары ауылдық жерде тұру;</w:t>
      </w:r>
    </w:p>
    <w:bookmarkEnd w:id="8"/>
    <w:bookmarkStart w:name="z15" w:id="9"/>
    <w:p>
      <w:pPr>
        <w:spacing w:after="0"/>
        <w:ind w:left="0"/>
        <w:jc w:val="both"/>
      </w:pPr>
      <w:r>
        <w:rPr>
          <w:rFonts w:ascii="Times New Roman"/>
          <w:b w:val="false"/>
          <w:i w:val="false"/>
          <w:color w:val="000000"/>
          <w:sz w:val="28"/>
        </w:rPr>
        <w:t xml:space="preserve">
      2) жергілікті атқарушы орган белгілеген әлеуметтік қолдау алу құқығы бар лауазымдар тізіліміне сәйкес келмеуі; </w:t>
      </w:r>
    </w:p>
    <w:bookmarkEnd w:id="9"/>
    <w:bookmarkStart w:name="z16" w:id="10"/>
    <w:p>
      <w:pPr>
        <w:spacing w:after="0"/>
        <w:ind w:left="0"/>
        <w:jc w:val="both"/>
      </w:pPr>
      <w:r>
        <w:rPr>
          <w:rFonts w:ascii="Times New Roman"/>
          <w:b w:val="false"/>
          <w:i w:val="false"/>
          <w:color w:val="000000"/>
          <w:sz w:val="28"/>
        </w:rPr>
        <w:t xml:space="preserve">
      3) ағымдағы жылы әлеуметтік қолдау тағайындалған жағдайда, жыл бойы екінші рет жүгінуі. </w:t>
      </w:r>
    </w:p>
    <w:bookmarkEnd w:id="10"/>
    <w:bookmarkStart w:name="z17" w:id="11"/>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аудандық мәслихатының кейбір шешімдерінің күші жойылды деп танылсын.</w:t>
      </w:r>
    </w:p>
    <w:bookmarkEnd w:id="11"/>
    <w:bookmarkStart w:name="z18" w:id="12"/>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 шілдесі </w:t>
            </w:r>
            <w:r>
              <w:br/>
            </w:r>
            <w:r>
              <w:rPr>
                <w:rFonts w:ascii="Times New Roman"/>
                <w:b w:val="false"/>
                <w:i w:val="false"/>
                <w:color w:val="000000"/>
                <w:sz w:val="20"/>
              </w:rPr>
              <w:t>№ 48-5/5 шешіміне қосымша</w:t>
            </w:r>
          </w:p>
        </w:tc>
      </w:tr>
    </w:tbl>
    <w:bookmarkStart w:name="z22" w:id="13"/>
    <w:p>
      <w:pPr>
        <w:spacing w:after="0"/>
        <w:ind w:left="0"/>
        <w:jc w:val="left"/>
      </w:pPr>
      <w:r>
        <w:rPr>
          <w:rFonts w:ascii="Times New Roman"/>
          <w:b/>
          <w:i w:val="false"/>
          <w:color w:val="000000"/>
        </w:rPr>
        <w:t xml:space="preserve"> Көкпекті аудандық мәслихатының күші жойылған кейбір шешімдерінің тізбесі</w:t>
      </w:r>
    </w:p>
    <w:bookmarkEnd w:id="13"/>
    <w:bookmarkStart w:name="z23" w:id="14"/>
    <w:p>
      <w:pPr>
        <w:spacing w:after="0"/>
        <w:ind w:left="0"/>
        <w:jc w:val="both"/>
      </w:pPr>
      <w:r>
        <w:rPr>
          <w:rFonts w:ascii="Times New Roman"/>
          <w:b w:val="false"/>
          <w:i w:val="false"/>
          <w:color w:val="000000"/>
          <w:sz w:val="28"/>
        </w:rPr>
        <w:t xml:space="preserve">
      1. Көкпекті аудандық мәслихатының 2018 жылғы 3 қазандағы № 26-5/3 "Көкпекті ауданының ауылдық елді мекендерінде тұратын және жұмыс істейтін мемлекеттік ұйымдардың мамандарына әлеуметтік қолдау көрсету туралы" (нормативтік құқықтық актілердің мемлекеттік тіркеу Тізілімінде № 5-15-126 тіркелген, 2018 жылғы 6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24" w:id="15"/>
    <w:p>
      <w:pPr>
        <w:spacing w:after="0"/>
        <w:ind w:left="0"/>
        <w:jc w:val="both"/>
      </w:pPr>
      <w:r>
        <w:rPr>
          <w:rFonts w:ascii="Times New Roman"/>
          <w:b w:val="false"/>
          <w:i w:val="false"/>
          <w:color w:val="000000"/>
          <w:sz w:val="28"/>
        </w:rPr>
        <w:t xml:space="preserve">
      2. Көкпекті аудандық мәслихатының 2019 жылғы 25 қазандағы № 40-5/3 "Көкпекті аудандық мәслихатының 2018 жылғы 3 қазандағы № 26-5/3 "Көкпекті ауданының ауылдық елді мекендерінде тұратын және жұмыс істейтін мемлекеттік ұйымдардың мамандарына әлеуметтік қолдау көрсету туралы" шешіміне өзгерістер енгізу туралы" (нормативтік құқықтық актілердің мемлекеттік тіркеу Тізілімінде № 6291 тіркелген, 2019 жылғы 26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25" w:id="16"/>
    <w:p>
      <w:pPr>
        <w:spacing w:after="0"/>
        <w:ind w:left="0"/>
        <w:jc w:val="both"/>
      </w:pPr>
      <w:r>
        <w:rPr>
          <w:rFonts w:ascii="Times New Roman"/>
          <w:b w:val="false"/>
          <w:i w:val="false"/>
          <w:color w:val="000000"/>
          <w:sz w:val="28"/>
        </w:rPr>
        <w:t xml:space="preserve">
      3. Көкпекті аудандық мәслихатының 2020 жылғы 31 наурыздағы № 45-6/3 "Көкпекті аудандық мәслихатының 2018 жылғы 3 қазандағы № 26-5/3 "Көкпекті ауданының ауылдық елді мекендерінде тұратын және жұмыс істейтін мемлекеттік ұйымдардың мамандарына әлеуметтік қолдау көрсету туралы" шешімінің қолданылуын тоқтата тұру туралы" (нормативтік құқықтық актілердің мемлекеттік тіркеу Тізілімінде № 6889 тіркелген, 2020 жылғы 21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