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595f" w14:textId="9c85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көрсетудiң, оның мөлшерлерiн белгiлеудiң және мұқтаж азаматтардың жекелеген санаттарының тiзбесiн айқындаудың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 шілдедегі № 48-5/3 шешімі. Шығыс Қазақстан облысының Әділет департаментінде 2020 жылғы 23 шілдеде № 7396 болып тіркелді. Күші жойылды - Абай облысы Көкпекті аудандық мәслихатының 2023 жылғы 26 желтоқсандағы № 10-13/4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Көкпекті аудандық мәслихатының 26.12.2023 </w:t>
      </w:r>
      <w:r>
        <w:rPr>
          <w:rFonts w:ascii="Times New Roman"/>
          <w:b w:val="false"/>
          <w:i w:val="false"/>
          <w:color w:val="ff0000"/>
          <w:sz w:val="28"/>
        </w:rPr>
        <w:t>№ 10-13/4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Қоса беріліп отырған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2"/>
    <w:bookmarkStart w:name="z9"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аудандық мәслихатының кейбір шешімдерінің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кейiн күнтізбелік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48-5/3 шешімімен бекітілген</w:t>
            </w:r>
          </w:p>
        </w:tc>
      </w:tr>
    </w:tbl>
    <w:bookmarkStart w:name="z14"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Абай облысы Көкпекті аудандық мәслихатының 02.12.2022 </w:t>
      </w:r>
      <w:r>
        <w:rPr>
          <w:rFonts w:ascii="Times New Roman"/>
          <w:b w:val="false"/>
          <w:i w:val="false"/>
          <w:color w:val="ff0000"/>
          <w:sz w:val="28"/>
        </w:rPr>
        <w:t>№ 26-3/1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9" w:id="6"/>
    <w:p>
      <w:pPr>
        <w:spacing w:after="0"/>
        <w:ind w:left="0"/>
        <w:jc w:val="left"/>
      </w:pPr>
      <w:r>
        <w:rPr>
          <w:rFonts w:ascii="Times New Roman"/>
          <w:b/>
          <w:i w:val="false"/>
          <w:color w:val="000000"/>
        </w:rPr>
        <w:t xml:space="preserve"> 1 тарау. Жалпы ережелер</w:t>
      </w:r>
    </w:p>
    <w:bookmarkEnd w:id="6"/>
    <w:bookmarkStart w:name="z130"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кодексіне,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"Жаппай саяси қуғын-сүргiндер құрбандарын ақтау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Премьер-Министрінің орынбасары – Еңбек және халықты әлеуметтік қорғау министрінің 2023 жылғы 30 маусымдағы № 283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Көкпекті аудандық мәслихатының 12.07.2023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6" w:id="9"/>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Көкпекті ауданы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стастистика бюросының Абай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1"/>
    <w:bookmarkStart w:name="z19"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үлесi;</w:t>
      </w:r>
    </w:p>
    <w:bookmarkEnd w:id="13"/>
    <w:bookmarkStart w:name="z21"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22" w:id="15"/>
    <w:p>
      <w:pPr>
        <w:spacing w:after="0"/>
        <w:ind w:left="0"/>
        <w:jc w:val="both"/>
      </w:pPr>
      <w:r>
        <w:rPr>
          <w:rFonts w:ascii="Times New Roman"/>
          <w:b w:val="false"/>
          <w:i w:val="false"/>
          <w:color w:val="000000"/>
          <w:sz w:val="28"/>
        </w:rPr>
        <w:t>
      7) уәкілетті орган- жергілікті бюджет есебінен қаржыландырылатын, әлеуметтік көмек көрсетуді жүзеге асыратын "Абай облысы Көкпекті ауданының жұмыспен қамту, әлеуметтік бағдарламалар және азаматтық хал актілерін тіркеу бөлімі" мемлекеттік мекемесі;</w:t>
      </w:r>
    </w:p>
    <w:bookmarkEnd w:id="15"/>
    <w:bookmarkStart w:name="z23"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Көкпекті ауданы әкімінің шешімімен құрылатын комиссия;</w:t>
      </w:r>
    </w:p>
    <w:bookmarkEnd w:id="16"/>
    <w:bookmarkStart w:name="z24"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үшiн әлеуметтiк көмек ретiнде жергілікті атқарушы орган мұқтаж азаматтардың жекелеген санаттарына өмiрлiк қиын жағдай туындаған жағдайда, сондай-ақ мереке күндерiне ақшалай нысанда көрсетілетін көмек түсiнiледi.</w:t>
      </w:r>
    </w:p>
    <w:bookmarkEnd w:id="18"/>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27"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0"/>
    <w:bookmarkStart w:name="z28" w:id="21"/>
    <w:p>
      <w:pPr>
        <w:spacing w:after="0"/>
        <w:ind w:left="0"/>
        <w:jc w:val="left"/>
      </w:pPr>
      <w:r>
        <w:rPr>
          <w:rFonts w:ascii="Times New Roman"/>
          <w:b/>
          <w:i w:val="false"/>
          <w:color w:val="000000"/>
        </w:rPr>
        <w:t xml:space="preserve"> 2-тарау. Әлеуметтік көмек көрсетудің, мұқтаж алушылардың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ақшалай төлемдер түрінде бір рет көрсетіледі:</w:t>
      </w:r>
    </w:p>
    <w:bookmarkEnd w:id="22"/>
    <w:bookmarkStart w:name="z30" w:id="23"/>
    <w:p>
      <w:pPr>
        <w:spacing w:after="0"/>
        <w:ind w:left="0"/>
        <w:jc w:val="both"/>
      </w:pPr>
      <w:r>
        <w:rPr>
          <w:rFonts w:ascii="Times New Roman"/>
          <w:b w:val="false"/>
          <w:i w:val="false"/>
          <w:color w:val="000000"/>
          <w:sz w:val="28"/>
        </w:rPr>
        <w:t>
      1) 8 наурыз - Халықаралық әйелдер күні:</w:t>
      </w:r>
    </w:p>
    <w:bookmarkEnd w:id="23"/>
    <w:bookmarkStart w:name="z31"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сондай-ақ І және ІІ дәрежелі "Ана даңқы" ордендерімен марапатталған көп балалы аналарға, төрт және одан көп бiрге тұратын кәмелет жасқа толмаған балалары бар көпбалалы отбасыларға, оның iшiнде орта, кәсiптiк, ортадан кейінгі білім беру мекемелерінде, жоғарғы оқу орнында күндiзгi оқу нысаны бойынша оқитын балалар, кәмелет жасқа толғаннан кейiн оқу орнын аяқтаған уақытқа дейiн (жиырма үш жасқа толғанға дейiн) – 15 000 (он бес мың) теңге мөлшерінде.</w:t>
      </w:r>
    </w:p>
    <w:bookmarkEnd w:id="24"/>
    <w:bookmarkStart w:name="z32" w:id="25"/>
    <w:p>
      <w:pPr>
        <w:spacing w:after="0"/>
        <w:ind w:left="0"/>
        <w:jc w:val="both"/>
      </w:pPr>
      <w:r>
        <w:rPr>
          <w:rFonts w:ascii="Times New Roman"/>
          <w:b w:val="false"/>
          <w:i w:val="false"/>
          <w:color w:val="000000"/>
          <w:sz w:val="28"/>
        </w:rPr>
        <w:t>
      2) Жеңіс күні - 9 Мамыр:</w:t>
      </w:r>
    </w:p>
    <w:bookmarkEnd w:id="25"/>
    <w:bookmarkStart w:name="z33" w:id="26"/>
    <w:p>
      <w:pPr>
        <w:spacing w:after="0"/>
        <w:ind w:left="0"/>
        <w:jc w:val="both"/>
      </w:pPr>
      <w:r>
        <w:rPr>
          <w:rFonts w:ascii="Times New Roman"/>
          <w:b w:val="false"/>
          <w:i w:val="false"/>
          <w:color w:val="000000"/>
          <w:sz w:val="28"/>
        </w:rPr>
        <w:t>
      Ұлы Отан соғысының қатысушылары мен мүгедектігі бар адамдарға – 1 500 000 (бір миллион бес жүз мың) теңге мөлшерінде;</w:t>
      </w:r>
    </w:p>
    <w:bookmarkEnd w:id="26"/>
    <w:bookmarkStart w:name="z34" w:id="2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әрі-КСР Одағы) iшкi iстер және мемлекеттiк қауiпсiздiк органдарының басшы және қатардағы құрамының адамдарына – 100 000 (жүз мың) теңге мөлшерінде;</w:t>
      </w:r>
    </w:p>
    <w:bookmarkEnd w:id="27"/>
    <w:bookmarkStart w:name="z35" w:id="28"/>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100 000 (жүз мың) теңге мөлшерінде;</w:t>
      </w:r>
    </w:p>
    <w:bookmarkEnd w:id="28"/>
    <w:bookmarkStart w:name="z36" w:id="2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29"/>
    <w:bookmarkStart w:name="z37" w:id="3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0"/>
    <w:bookmarkStart w:name="z38" w:id="3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1"/>
    <w:bookmarkStart w:name="z39" w:id="32"/>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150 000 (жүз елу мың) теңге мөлшерінде;</w:t>
      </w:r>
    </w:p>
    <w:bookmarkEnd w:id="32"/>
    <w:bookmarkStart w:name="z40" w:id="3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концлагерлердегі, геттолардағы және басқа да мәжбүрлеп ұстау орындарындағы кәмелетке толмаған тұтқындарға – 150 000 (жүз елу мың) теңге мөлшерінде;</w:t>
      </w:r>
    </w:p>
    <w:bookmarkEnd w:id="33"/>
    <w:bookmarkStart w:name="z41" w:id="34"/>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150 000 (жүз елу мың) теңге мөлшерінде;</w:t>
      </w:r>
    </w:p>
    <w:bookmarkEnd w:id="34"/>
    <w:bookmarkStart w:name="z42" w:id="35"/>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150 000 (жүз елу мың) теңге мөлшерінде;</w:t>
      </w:r>
    </w:p>
    <w:bookmarkEnd w:id="35"/>
    <w:bookmarkStart w:name="z43" w:id="3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жүргiзілген кезеңде жаралануы, контузия алуы, мертігуі не ауруға шалдығуы салдарынан мүгедектік белгіленген тиiстi санаттардағы жұмысшылар мен қызметшілерге – 100 000 (жүз мың) теңге мөлшерінде;</w:t>
      </w:r>
    </w:p>
    <w:bookmarkEnd w:id="36"/>
    <w:bookmarkStart w:name="z44" w:id="3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мөлшерінде;</w:t>
      </w:r>
    </w:p>
    <w:bookmarkEnd w:id="37"/>
    <w:bookmarkStart w:name="z45" w:id="3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әскері қызметі үшін бұрынғы КСР Одағының ордендерімен және медальдарымен наградталған адамдарға – 150 000 (жүз елу мың) теңге мөлшерінде;</w:t>
      </w:r>
    </w:p>
    <w:bookmarkEnd w:id="38"/>
    <w:bookmarkStart w:name="z46" w:id="3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70 000 (жетпіс мың ) теңге мөлшерінде;</w:t>
      </w:r>
    </w:p>
    <w:bookmarkEnd w:id="39"/>
    <w:bookmarkStart w:name="z47"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100 000 (жүз мың) теңге мөлшерінде;</w:t>
      </w:r>
    </w:p>
    <w:bookmarkEnd w:id="40"/>
    <w:bookmarkStart w:name="z48" w:id="4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bookmarkEnd w:id="41"/>
    <w:bookmarkStart w:name="z49"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42"/>
    <w:bookmarkStart w:name="z50" w:id="43"/>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150 000 (жүз елу мың) теңге мөлшерінде;</w:t>
      </w:r>
    </w:p>
    <w:bookmarkEnd w:id="43"/>
    <w:bookmarkStart w:name="z51" w:id="4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150 000 (жүз елу мың) теңге мөлшерінде;</w:t>
      </w:r>
    </w:p>
    <w:bookmarkEnd w:id="44"/>
    <w:bookmarkStart w:name="z52" w:id="45"/>
    <w:p>
      <w:pPr>
        <w:spacing w:after="0"/>
        <w:ind w:left="0"/>
        <w:jc w:val="both"/>
      </w:pPr>
      <w:r>
        <w:rPr>
          <w:rFonts w:ascii="Times New Roman"/>
          <w:b w:val="false"/>
          <w:i w:val="false"/>
          <w:color w:val="000000"/>
          <w:sz w:val="28"/>
        </w:rPr>
        <w:t>
      Ауғаныстанға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45"/>
    <w:bookmarkStart w:name="z53" w:id="4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100 000 (жүз мың) теңге мөлшерінде;</w:t>
      </w:r>
    </w:p>
    <w:bookmarkEnd w:id="46"/>
    <w:bookmarkStart w:name="z54" w:id="4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47"/>
    <w:bookmarkStart w:name="z55" w:id="4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48"/>
    <w:bookmarkStart w:name="z56" w:id="4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49"/>
    <w:bookmarkStart w:name="z57" w:id="5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w:t>
      </w:r>
    </w:p>
    <w:bookmarkEnd w:id="50"/>
    <w:bookmarkStart w:name="z58" w:id="51"/>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150 000 (жүз елу мың) теңге мөлшерінде;</w:t>
      </w:r>
    </w:p>
    <w:bookmarkEnd w:id="51"/>
    <w:bookmarkStart w:name="z59" w:id="5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мөлшерінде;</w:t>
      </w:r>
    </w:p>
    <w:bookmarkEnd w:id="52"/>
    <w:bookmarkStart w:name="z60" w:id="5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13 000 (он үш мың) теңге мөлшерінде.</w:t>
      </w:r>
    </w:p>
    <w:bookmarkEnd w:id="53"/>
    <w:bookmarkStart w:name="z61" w:id="54"/>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54"/>
    <w:bookmarkStart w:name="z62" w:id="55"/>
    <w:p>
      <w:pPr>
        <w:spacing w:after="0"/>
        <w:ind w:left="0"/>
        <w:jc w:val="both"/>
      </w:pPr>
      <w:r>
        <w:rPr>
          <w:rFonts w:ascii="Times New Roman"/>
          <w:b w:val="false"/>
          <w:i w:val="false"/>
          <w:color w:val="000000"/>
          <w:sz w:val="28"/>
        </w:rPr>
        <w:t xml:space="preserve">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 </w:t>
      </w:r>
    </w:p>
    <w:bookmarkEnd w:id="55"/>
    <w:bookmarkStart w:name="z131" w:id="56"/>
    <w:p>
      <w:pPr>
        <w:spacing w:after="0"/>
        <w:ind w:left="0"/>
        <w:jc w:val="both"/>
      </w:pPr>
      <w:r>
        <w:rPr>
          <w:rFonts w:ascii="Times New Roman"/>
          <w:b w:val="false"/>
          <w:i w:val="false"/>
          <w:color w:val="000000"/>
          <w:sz w:val="28"/>
        </w:rPr>
        <w:t>
      бірінші және екінші топтардағы мүгедектігі бар адамдарға - 15 000 (он бес мың) теңге мөлшерінде.</w:t>
      </w:r>
    </w:p>
    <w:bookmarkEnd w:id="56"/>
    <w:bookmarkStart w:name="z63" w:id="57"/>
    <w:p>
      <w:pPr>
        <w:spacing w:after="0"/>
        <w:ind w:left="0"/>
        <w:jc w:val="both"/>
      </w:pPr>
      <w:r>
        <w:rPr>
          <w:rFonts w:ascii="Times New Roman"/>
          <w:b w:val="false"/>
          <w:i w:val="false"/>
          <w:color w:val="000000"/>
          <w:sz w:val="28"/>
        </w:rPr>
        <w:t>
      4) Тәуелсіздік күні – 16 желтоқсан:</w:t>
      </w:r>
    </w:p>
    <w:bookmarkEnd w:id="57"/>
    <w:bookmarkStart w:name="z64" w:id="58"/>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адамдарға - 13 000 (он үш мың) теңге мөлшерінде;</w:t>
      </w:r>
    </w:p>
    <w:bookmarkEnd w:id="58"/>
    <w:bookmarkStart w:name="z65" w:id="59"/>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адамдар - 13 000 (он үш мың) теңге мөлшерінде;</w:t>
      </w:r>
    </w:p>
    <w:bookmarkEnd w:id="59"/>
    <w:bookmarkStart w:name="z66" w:id="60"/>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адамдар - 13 000 (он үш мың) теңге мөлшерінде;</w:t>
      </w:r>
    </w:p>
    <w:bookmarkEnd w:id="60"/>
    <w:bookmarkStart w:name="z67" w:id="61"/>
    <w:p>
      <w:pPr>
        <w:spacing w:after="0"/>
        <w:ind w:left="0"/>
        <w:jc w:val="both"/>
      </w:pPr>
      <w:r>
        <w:rPr>
          <w:rFonts w:ascii="Times New Roman"/>
          <w:b w:val="false"/>
          <w:i w:val="false"/>
          <w:color w:val="000000"/>
          <w:sz w:val="28"/>
        </w:rPr>
        <w:t>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адамдарға - 13 000 (он үш мың) теңге мөлшерінде;</w:t>
      </w:r>
    </w:p>
    <w:bookmarkEnd w:id="61"/>
    <w:bookmarkStart w:name="z68" w:id="62"/>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адамдарға – 100 000 (жүз мың) теңге мөлшерінде;</w:t>
      </w:r>
    </w:p>
    <w:bookmarkEnd w:id="62"/>
    <w:bookmarkStart w:name="z69" w:id="63"/>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адамдарға - 13 000 (он үш мың) теңге мөлшерінде;</w:t>
      </w:r>
    </w:p>
    <w:bookmarkEnd w:id="63"/>
    <w:bookmarkStart w:name="z70" w:id="64"/>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- 13 000 (он үш мың) теңге мөлшерінде.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Абай облысы Көкпекті аудандық мәслихатының 12.07.2023 </w:t>
      </w:r>
      <w:r>
        <w:rPr>
          <w:rFonts w:ascii="Times New Roman"/>
          <w:b w:val="false"/>
          <w:i w:val="false"/>
          <w:color w:val="000000"/>
          <w:sz w:val="28"/>
        </w:rPr>
        <w:t>№ 4-5/3</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65"/>
    <w:bookmarkStart w:name="z72" w:id="66"/>
    <w:p>
      <w:pPr>
        <w:spacing w:after="0"/>
        <w:ind w:left="0"/>
        <w:jc w:val="both"/>
      </w:pPr>
      <w:r>
        <w:rPr>
          <w:rFonts w:ascii="Times New Roman"/>
          <w:b w:val="false"/>
          <w:i w:val="false"/>
          <w:color w:val="000000"/>
          <w:sz w:val="28"/>
        </w:rPr>
        <w:t>
      1) өмірлік қиын жағдайда деп танылған тұлғалар (отбасылар) ең төменгі күнкөріс деңгейі мөлшерінің бір еселенген шегінен аспайтын жан басына шаққандағы орташа табысы ескеріле отырып бір рет көрсетіледі, келесі негіздер бойынша:</w:t>
      </w:r>
    </w:p>
    <w:bookmarkEnd w:id="66"/>
    <w:bookmarkStart w:name="z73" w:id="67"/>
    <w:p>
      <w:pPr>
        <w:spacing w:after="0"/>
        <w:ind w:left="0"/>
        <w:jc w:val="both"/>
      </w:pPr>
      <w:r>
        <w:rPr>
          <w:rFonts w:ascii="Times New Roman"/>
          <w:b w:val="false"/>
          <w:i w:val="false"/>
          <w:color w:val="000000"/>
          <w:sz w:val="28"/>
        </w:rPr>
        <w:t>
      жетімдік;</w:t>
      </w:r>
    </w:p>
    <w:bookmarkEnd w:id="67"/>
    <w:bookmarkStart w:name="z74" w:id="68"/>
    <w:p>
      <w:pPr>
        <w:spacing w:after="0"/>
        <w:ind w:left="0"/>
        <w:jc w:val="both"/>
      </w:pPr>
      <w:r>
        <w:rPr>
          <w:rFonts w:ascii="Times New Roman"/>
          <w:b w:val="false"/>
          <w:i w:val="false"/>
          <w:color w:val="000000"/>
          <w:sz w:val="28"/>
        </w:rPr>
        <w:t>
      ата-ана қамқорлығының жоқтығы;</w:t>
      </w:r>
    </w:p>
    <w:bookmarkEnd w:id="68"/>
    <w:bookmarkStart w:name="z75" w:id="69"/>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69"/>
    <w:bookmarkStart w:name="z76" w:id="70"/>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70"/>
    <w:bookmarkStart w:name="z77" w:id="71"/>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w:t>
      </w:r>
    </w:p>
    <w:bookmarkEnd w:id="71"/>
    <w:bookmarkStart w:name="z78" w:id="72"/>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фнкцияларының тұрақты бұзылуы;</w:t>
      </w:r>
    </w:p>
    <w:bookmarkEnd w:id="72"/>
    <w:bookmarkStart w:name="z79" w:id="73"/>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73"/>
    <w:bookmarkStart w:name="z80" w:id="74"/>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алмауы;</w:t>
      </w:r>
    </w:p>
    <w:bookmarkEnd w:id="74"/>
    <w:bookmarkStart w:name="z81" w:id="75"/>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75"/>
    <w:bookmarkStart w:name="z82" w:id="76"/>
    <w:p>
      <w:pPr>
        <w:spacing w:after="0"/>
        <w:ind w:left="0"/>
        <w:jc w:val="both"/>
      </w:pPr>
      <w:r>
        <w:rPr>
          <w:rFonts w:ascii="Times New Roman"/>
          <w:b w:val="false"/>
          <w:i w:val="false"/>
          <w:color w:val="000000"/>
          <w:sz w:val="28"/>
        </w:rPr>
        <w:t>
      баспанасыздық (тұрақты тұратын жері жоқ адамдар);</w:t>
      </w:r>
    </w:p>
    <w:bookmarkEnd w:id="76"/>
    <w:bookmarkStart w:name="z83" w:id="77"/>
    <w:p>
      <w:pPr>
        <w:spacing w:after="0"/>
        <w:ind w:left="0"/>
        <w:jc w:val="both"/>
      </w:pPr>
      <w:r>
        <w:rPr>
          <w:rFonts w:ascii="Times New Roman"/>
          <w:b w:val="false"/>
          <w:i w:val="false"/>
          <w:color w:val="000000"/>
          <w:sz w:val="28"/>
        </w:rPr>
        <w:t>
      бас бостандығынан айыру орындарынан босатылуы;</w:t>
      </w:r>
    </w:p>
    <w:bookmarkEnd w:id="77"/>
    <w:bookmarkStart w:name="z84" w:id="78"/>
    <w:p>
      <w:pPr>
        <w:spacing w:after="0"/>
        <w:ind w:left="0"/>
        <w:jc w:val="both"/>
      </w:pPr>
      <w:r>
        <w:rPr>
          <w:rFonts w:ascii="Times New Roman"/>
          <w:b w:val="false"/>
          <w:i w:val="false"/>
          <w:color w:val="000000"/>
          <w:sz w:val="28"/>
        </w:rPr>
        <w:t>
      пробация қызметінің есебінде болуы;</w:t>
      </w:r>
    </w:p>
    <w:bookmarkEnd w:id="78"/>
    <w:bookmarkStart w:name="z85" w:id="79"/>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осы жағдай туындаған сәттен бастап үш ай ішінде табиғи зілзаланың немесе өрттің пайда болған жері бойынша жан басына шаққандағы орташа табысы есепке алынбай бір мезгілде көрсетіледі;</w:t>
      </w:r>
    </w:p>
    <w:bookmarkEnd w:id="79"/>
    <w:bookmarkStart w:name="z86" w:id="80"/>
    <w:p>
      <w:pPr>
        <w:spacing w:after="0"/>
        <w:ind w:left="0"/>
        <w:jc w:val="both"/>
      </w:pPr>
      <w:r>
        <w:rPr>
          <w:rFonts w:ascii="Times New Roman"/>
          <w:b w:val="false"/>
          <w:i w:val="false"/>
          <w:color w:val="000000"/>
          <w:sz w:val="28"/>
        </w:rPr>
        <w:t>
      3) өмірлік қиын жағдайда деп танылған тұлғалар (отбасылар), жан басына шаққандағы орташа табысы ең төмен күнкөріс деңгейінің бір еселенген шамасынан аспаса бір рет көрсетіледі;</w:t>
      </w:r>
    </w:p>
    <w:bookmarkEnd w:id="80"/>
    <w:bookmarkStart w:name="z87" w:id="81"/>
    <w:p>
      <w:pPr>
        <w:spacing w:after="0"/>
        <w:ind w:left="0"/>
        <w:jc w:val="both"/>
      </w:pPr>
      <w:r>
        <w:rPr>
          <w:rFonts w:ascii="Times New Roman"/>
          <w:b w:val="false"/>
          <w:i w:val="false"/>
          <w:color w:val="000000"/>
          <w:sz w:val="28"/>
        </w:rPr>
        <w:t>
      4) туберкулез ауруымен амбулаторлық есепте тұрған тұлғаларға - жан басына шаққандағы орташа табысы ең төмен күнкөріс деңгейінің бір еселенген шамасынан аспайтын болса ай сайын 7 (жеті) айлық есептік көрсеткіш мөлшерінде ұсынылады;</w:t>
      </w:r>
    </w:p>
    <w:bookmarkEnd w:id="81"/>
    <w:bookmarkStart w:name="z88" w:id="82"/>
    <w:p>
      <w:pPr>
        <w:spacing w:after="0"/>
        <w:ind w:left="0"/>
        <w:jc w:val="both"/>
      </w:pPr>
      <w:r>
        <w:rPr>
          <w:rFonts w:ascii="Times New Roman"/>
          <w:b w:val="false"/>
          <w:i w:val="false"/>
          <w:color w:val="000000"/>
          <w:sz w:val="28"/>
        </w:rPr>
        <w:t xml:space="preserve">
      5) диспансерлік есепте тұрған адамның иммун тапшылығы вирусын жұқтырған он сегіз жасқа дейінгі балаларға (балалардың ата-аналарының бірінің немесе өзге де заңды өкілдерінің өтініші негізінде) жан басына шаққандағы орташа табысы есепке алынбай,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ең төмен күнкөріс деңгейінің екі еселенген мөлшерінде ай сайын беріледі.</w:t>
      </w:r>
    </w:p>
    <w:bookmarkEnd w:id="82"/>
    <w:bookmarkStart w:name="z89" w:id="83"/>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83"/>
    <w:bookmarkStart w:name="z132" w:id="84"/>
    <w:p>
      <w:pPr>
        <w:spacing w:after="0"/>
        <w:ind w:left="0"/>
        <w:jc w:val="both"/>
      </w:pPr>
      <w:r>
        <w:rPr>
          <w:rFonts w:ascii="Times New Roman"/>
          <w:b w:val="false"/>
          <w:i w:val="false"/>
          <w:color w:val="000000"/>
          <w:sz w:val="28"/>
        </w:rPr>
        <w:t>
      6) азаматтардың келесі санаттарын шипажайлы-курорттық емдеумен қамтамасыз ету үшін:</w:t>
      </w:r>
    </w:p>
    <w:bookmarkEnd w:id="84"/>
    <w:bookmarkStart w:name="z133" w:id="85"/>
    <w:p>
      <w:pPr>
        <w:spacing w:after="0"/>
        <w:ind w:left="0"/>
        <w:jc w:val="both"/>
      </w:pPr>
      <w:r>
        <w:rPr>
          <w:rFonts w:ascii="Times New Roman"/>
          <w:b w:val="false"/>
          <w:i w:val="false"/>
          <w:color w:val="000000"/>
          <w:sz w:val="28"/>
        </w:rPr>
        <w:t xml:space="preserve">
      жасы бойынша зейнет жасына жеткен адамдарға; </w:t>
      </w:r>
    </w:p>
    <w:bookmarkEnd w:id="85"/>
    <w:bookmarkStart w:name="z134" w:id="86"/>
    <w:p>
      <w:pPr>
        <w:spacing w:after="0"/>
        <w:ind w:left="0"/>
        <w:jc w:val="both"/>
      </w:pPr>
      <w:r>
        <w:rPr>
          <w:rFonts w:ascii="Times New Roman"/>
          <w:b w:val="false"/>
          <w:i w:val="false"/>
          <w:color w:val="000000"/>
          <w:sz w:val="28"/>
        </w:rPr>
        <w:t>
      мүгедектігі бар баланы шипажайлы-курорттық емдеуге алып баратын заңды өкілдердің біріне шипажайлы-курорттық емдеу құнын өтеу ретінде ұсынылатын кепілдік берілген соманың 70% мөлшерінде шипажайлы-курорттық ұйымда болу құнын өтеу;</w:t>
      </w:r>
    </w:p>
    <w:bookmarkEnd w:id="86"/>
    <w:bookmarkStart w:name="z135" w:id="87"/>
    <w:p>
      <w:pPr>
        <w:spacing w:after="0"/>
        <w:ind w:left="0"/>
        <w:jc w:val="both"/>
      </w:pPr>
      <w:r>
        <w:rPr>
          <w:rFonts w:ascii="Times New Roman"/>
          <w:b w:val="false"/>
          <w:i w:val="false"/>
          <w:color w:val="000000"/>
          <w:sz w:val="28"/>
        </w:rPr>
        <w:t>
      бірінші топтағы мүгедектігі бар адамдарды шипажайлы-курорттық емдеуге алып баратын заңды өкілдердің біріне шипажайлы-курорттық емдеу құнын өтеу ретінде ұсынылатын кепілдік берілген соманың 70% мөлшерінде шипажайлы-курорттық ұйымда болу құнын өтеу.</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Абай облысы Көкпекті аудандық мәслихатының 12.07.2023 </w:t>
      </w:r>
      <w:r>
        <w:rPr>
          <w:rFonts w:ascii="Times New Roman"/>
          <w:b w:val="false"/>
          <w:i w:val="false"/>
          <w:color w:val="000000"/>
          <w:sz w:val="28"/>
        </w:rPr>
        <w:t>№ 4-5/3</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90" w:id="88"/>
    <w:p>
      <w:pPr>
        <w:spacing w:after="0"/>
        <w:ind w:left="0"/>
        <w:jc w:val="both"/>
      </w:pPr>
      <w:r>
        <w:rPr>
          <w:rFonts w:ascii="Times New Roman"/>
          <w:b w:val="false"/>
          <w:i w:val="false"/>
          <w:color w:val="000000"/>
          <w:sz w:val="28"/>
        </w:rPr>
        <w:t>
      8. Әлеуметтік көмектің шекті мөлшері 50 (елу) айлық есептік көрсеткішті құрайды. Ұлы Отан соғысының мүгедектігі бар адамдары мен қатысушылары үшін әлеуметтік көмектің шекті мөлшері 1 500 000 (бір миллион бес жүз мың) теңгені құрайды.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Абай облысы Көкпекті аудандық мәслихатының 12.07.2023 </w:t>
      </w:r>
      <w:r>
        <w:rPr>
          <w:rFonts w:ascii="Times New Roman"/>
          <w:b w:val="false"/>
          <w:i w:val="false"/>
          <w:color w:val="000000"/>
          <w:sz w:val="28"/>
        </w:rPr>
        <w:t>№ 4-5/3</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91" w:id="89"/>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89"/>
    <w:bookmarkStart w:name="z92" w:id="90"/>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90"/>
    <w:bookmarkStart w:name="z93" w:id="91"/>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91"/>
    <w:bookmarkStart w:name="z94" w:id="92"/>
    <w:p>
      <w:pPr>
        <w:spacing w:after="0"/>
        <w:ind w:left="0"/>
        <w:jc w:val="both"/>
      </w:pPr>
      <w:r>
        <w:rPr>
          <w:rFonts w:ascii="Times New Roman"/>
          <w:b w:val="false"/>
          <w:i w:val="false"/>
          <w:color w:val="000000"/>
          <w:sz w:val="28"/>
        </w:rPr>
        <w:t>
      11.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92"/>
    <w:bookmarkStart w:name="z95" w:id="93"/>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3"/>
    <w:bookmarkStart w:name="z96" w:id="94"/>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94"/>
    <w:bookmarkStart w:name="z97" w:id="95"/>
    <w:p>
      <w:pPr>
        <w:spacing w:after="0"/>
        <w:ind w:left="0"/>
        <w:jc w:val="left"/>
      </w:pPr>
      <w:r>
        <w:rPr>
          <w:rFonts w:ascii="Times New Roman"/>
          <w:b/>
          <w:i w:val="false"/>
          <w:color w:val="000000"/>
        </w:rPr>
        <w:t xml:space="preserve"> 3 тарау. Қорытынды ереже</w:t>
      </w:r>
    </w:p>
    <w:bookmarkEnd w:id="95"/>
    <w:bookmarkStart w:name="z98" w:id="96"/>
    <w:p>
      <w:pPr>
        <w:spacing w:after="0"/>
        <w:ind w:left="0"/>
        <w:jc w:val="both"/>
      </w:pPr>
      <w:r>
        <w:rPr>
          <w:rFonts w:ascii="Times New Roman"/>
          <w:b w:val="false"/>
          <w:i w:val="false"/>
          <w:color w:val="000000"/>
          <w:sz w:val="28"/>
        </w:rPr>
        <w:t>
      14.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 шілдесі </w:t>
            </w:r>
            <w:r>
              <w:br/>
            </w:r>
            <w:r>
              <w:rPr>
                <w:rFonts w:ascii="Times New Roman"/>
                <w:b w:val="false"/>
                <w:i w:val="false"/>
                <w:color w:val="000000"/>
                <w:sz w:val="20"/>
              </w:rPr>
              <w:t>№ 48-5/3 шешіміне қосымша</w:t>
            </w:r>
          </w:p>
        </w:tc>
      </w:tr>
    </w:tbl>
    <w:bookmarkStart w:name="z120" w:id="97"/>
    <w:p>
      <w:pPr>
        <w:spacing w:after="0"/>
        <w:ind w:left="0"/>
        <w:jc w:val="left"/>
      </w:pPr>
      <w:r>
        <w:rPr>
          <w:rFonts w:ascii="Times New Roman"/>
          <w:b/>
          <w:i w:val="false"/>
          <w:color w:val="000000"/>
        </w:rPr>
        <w:t xml:space="preserve"> Көкпекті аудандық мәслихатының кейбір күші жойылған шешімдерінің тізбесі</w:t>
      </w:r>
    </w:p>
    <w:bookmarkEnd w:id="97"/>
    <w:bookmarkStart w:name="z121" w:id="98"/>
    <w:p>
      <w:pPr>
        <w:spacing w:after="0"/>
        <w:ind w:left="0"/>
        <w:jc w:val="both"/>
      </w:pPr>
      <w:r>
        <w:rPr>
          <w:rFonts w:ascii="Times New Roman"/>
          <w:b w:val="false"/>
          <w:i w:val="false"/>
          <w:color w:val="000000"/>
          <w:sz w:val="28"/>
        </w:rPr>
        <w:t xml:space="preserve">
      1.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3372 болып тіркелген, "Жұлдыз" газетінің 2014 жылғы 22 маусымда, "Новая жизнь" газетінің 2014 жылғы 29 маусымда жарияланған) </w:t>
      </w:r>
      <w:r>
        <w:rPr>
          <w:rFonts w:ascii="Times New Roman"/>
          <w:b w:val="false"/>
          <w:i w:val="false"/>
          <w:color w:val="000000"/>
          <w:sz w:val="28"/>
        </w:rPr>
        <w:t>шешімі</w:t>
      </w:r>
      <w:r>
        <w:rPr>
          <w:rFonts w:ascii="Times New Roman"/>
          <w:b w:val="false"/>
          <w:i w:val="false"/>
          <w:color w:val="000000"/>
          <w:sz w:val="28"/>
        </w:rPr>
        <w:t>.</w:t>
      </w:r>
    </w:p>
    <w:bookmarkEnd w:id="98"/>
    <w:bookmarkStart w:name="z122" w:id="99"/>
    <w:p>
      <w:pPr>
        <w:spacing w:after="0"/>
        <w:ind w:left="0"/>
        <w:jc w:val="both"/>
      </w:pPr>
      <w:r>
        <w:rPr>
          <w:rFonts w:ascii="Times New Roman"/>
          <w:b w:val="false"/>
          <w:i w:val="false"/>
          <w:color w:val="000000"/>
          <w:sz w:val="28"/>
        </w:rPr>
        <w:t xml:space="preserve">
      2. Көкпекті аудандық мәслихатының 2017 жылғы 28 наурыздағы № 10-5/5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(нормативтік құқықтық актілерді мемлекеттік тіркеу Тізілімінде № 4944 болып тіркелген, Жұлдыз" - "Новая жизнь" газетінің 2017 жылғы 23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99"/>
    <w:bookmarkStart w:name="z123" w:id="100"/>
    <w:p>
      <w:pPr>
        <w:spacing w:after="0"/>
        <w:ind w:left="0"/>
        <w:jc w:val="both"/>
      </w:pPr>
      <w:r>
        <w:rPr>
          <w:rFonts w:ascii="Times New Roman"/>
          <w:b w:val="false"/>
          <w:i w:val="false"/>
          <w:color w:val="000000"/>
          <w:sz w:val="28"/>
        </w:rPr>
        <w:t xml:space="preserve">
      3. Көкпекті аудандық мәслихатының 2018 жылғы 2 сәуірдегі № 21-5/2 "Көкпекті аудандық мәслихатының 2014 жылғы 27 мамырдағы № 24-4/2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5-15-111 болып тіркелген, 2018 жылғы 28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0"/>
    <w:bookmarkStart w:name="z124" w:id="101"/>
    <w:p>
      <w:pPr>
        <w:spacing w:after="0"/>
        <w:ind w:left="0"/>
        <w:jc w:val="both"/>
      </w:pPr>
      <w:r>
        <w:rPr>
          <w:rFonts w:ascii="Times New Roman"/>
          <w:b w:val="false"/>
          <w:i w:val="false"/>
          <w:color w:val="000000"/>
          <w:sz w:val="28"/>
        </w:rPr>
        <w:t xml:space="preserve">
      4. Көкпекті аудандық мәслихатының 2018 жылғы 11 шілдедегі № 24-3/1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5-15-122 болып тіркелген, 2018 жылғы 9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1"/>
    <w:bookmarkStart w:name="z125" w:id="102"/>
    <w:p>
      <w:pPr>
        <w:spacing w:after="0"/>
        <w:ind w:left="0"/>
        <w:jc w:val="both"/>
      </w:pPr>
      <w:r>
        <w:rPr>
          <w:rFonts w:ascii="Times New Roman"/>
          <w:b w:val="false"/>
          <w:i w:val="false"/>
          <w:color w:val="000000"/>
          <w:sz w:val="28"/>
        </w:rPr>
        <w:t xml:space="preserve">
      5. Көкпекті аудандық мәслихатының 2019 жылғы 24 сәуірдегі № 35-3/1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5895 болып тіркелген, 2019 жылғы 14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2"/>
    <w:bookmarkStart w:name="z126" w:id="103"/>
    <w:p>
      <w:pPr>
        <w:spacing w:after="0"/>
        <w:ind w:left="0"/>
        <w:jc w:val="both"/>
      </w:pPr>
      <w:r>
        <w:rPr>
          <w:rFonts w:ascii="Times New Roman"/>
          <w:b w:val="false"/>
          <w:i w:val="false"/>
          <w:color w:val="000000"/>
          <w:sz w:val="28"/>
        </w:rPr>
        <w:t xml:space="preserve">
      6. Көкпекті аудандық мәслихатының 2019 жылғы 30 мамырдағы № 36-2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(нормативтік құқықтық актілерді мемлекеттік тіркеу Тізілімінде № 5998 болып тіркелген, 2019 жылғы 14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3"/>
    <w:bookmarkStart w:name="z127" w:id="104"/>
    <w:p>
      <w:pPr>
        <w:spacing w:after="0"/>
        <w:ind w:left="0"/>
        <w:jc w:val="both"/>
      </w:pPr>
      <w:r>
        <w:rPr>
          <w:rFonts w:ascii="Times New Roman"/>
          <w:b w:val="false"/>
          <w:i w:val="false"/>
          <w:color w:val="000000"/>
          <w:sz w:val="28"/>
        </w:rPr>
        <w:t xml:space="preserve">
      7. Көкпекті аудандық мәслихатының 2019 жылғы 25 қазандағы № 40-5/2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6302 болып тіркелген, 2019 жылғы 28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4"/>
    <w:bookmarkStart w:name="z128" w:id="105"/>
    <w:p>
      <w:pPr>
        <w:spacing w:after="0"/>
        <w:ind w:left="0"/>
        <w:jc w:val="both"/>
      </w:pPr>
      <w:r>
        <w:rPr>
          <w:rFonts w:ascii="Times New Roman"/>
          <w:b w:val="false"/>
          <w:i w:val="false"/>
          <w:color w:val="000000"/>
          <w:sz w:val="28"/>
        </w:rPr>
        <w:t xml:space="preserve">
      8. Көкпекті аудандық мәслихатының 2020 жылғы 31 наурыздағы № 45-6/4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6895 болып тіркелген, 2020 жылғы 21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