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e6c8" w14:textId="b85e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бойынша көшпелі сауданы жүзеге асыру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2020 жылғы 24 тамыздағы № 583 қаулысы. Шығыс Қазақстан облысының Әділет департаментінде 2020 жылғы 27 тамызда № 7493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 міндетін атқарушысының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Тарбағатай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ауданы бойынша көшпелі сауданы жүзеге асыру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Тарбағатай ауданының кәсіпкерлік және ауыл шаруашылығы бөлімі" мемлекеттік мекемесі Қазақстан Республикасының заңнамасымен бекітілген тәртіпте қамтамасыз етсін: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Тарбағатай ауданының аумағында таратылатын мерзімді баспа басылымдарына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Тарбағатай ауданы әкімдігінің интернет – желісінде орналастыруды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 Мауадиновқа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тамызы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бойынша көшпелі сауданы жүзеге асыру үшін белгіленген орындар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Тарбағатай ауданы әкімдігінің 13.10.2020 </w:t>
      </w:r>
      <w:r>
        <w:rPr>
          <w:rFonts w:ascii="Times New Roman"/>
          <w:b w:val="false"/>
          <w:i w:val="false"/>
          <w:color w:val="ff0000"/>
          <w:sz w:val="28"/>
        </w:rPr>
        <w:t>№ 996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Ақсуат ауылы, Абылайхан көшесімен Байыс баба көшесі қиылысының жанында;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Ақсуат ауылы,Орталық стадиондағы су бұрқақтың жанында;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Ақжар ауылы, Жамбыл көшесіндегі "Адал" дүкені жанында;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Ақжар ауылы, Қабанбай батыр атындағы саябақтың ішіндегі алаң;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Құмкөл ауылы, Қабанбай көшесінің бойындағы бұрыңғы ауыл әкімшілігі ғимаратының алдындағы алаң;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Маңырақ ауылы, Дәулетбай көшесіндегі дүкендердің жанында;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Ойшілік ауылы, Қабанбай көшесінің бойындағы орталық саябақ пен "Инабат"дүкені арасындағы алаң;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Тұғыл ауылы, Желтоқсан көшесінің маңы;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Тұғыл ауылы, Тұғыл ауылынан 5 км қашықтықтағы Омск – Майқапшағай республикалық тас жолының маңы;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Тұғыл ауылы, Құсты өзен учаскесінің маңы.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