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2a0e" w14:textId="f142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Тарбағатай ауданы Ақсуат ауылдық округі әкімінің 2019 жылғы 21 тамыздағы № 125 "Тарбағатай ауданы Ақсуат ауылдық округінің "Ақмарал" шаруа қожалығының аумағына шектеу іс-шараларын белгiлеу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Ақсуат ауылдық округі әкімінің 2020 жылғы 13 ақпандағы № 21 шешімі. Шығыс Қазақстан облысының Әділет департаментінде 2020 жылғы 17 ақпанда № 6730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Қазақстан Республикасының Ауыл шаруашылығы министрлігі ветеринариялық бақылау және қадағалау Комитетінің Тарбағатай ауданының бас мемлекеттік ветеринариялық-санитариялық инспекторының 2020 жылғы 20 қаңтардағы № 14 ұсынысы негізінде Ақсуат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Мүйізді ірі қара малдарының арасынан бруцеллез ауруының ошақтарын жою жөніндегі ветеринариялық іс-шаралар кешенінің жүргізілуіне байланысты Тарбағатай ауданы Ақсуат ауылдық округінің "Ақмарал" шаруа қожалығының аумағына белгіленген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шектеу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іс–шаралары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Ақсуат ауылдық округі әкімінің 2019 жылғы 21 тамыздағы № 125 "Тарбағатай ауданы Ақсуат ауылдық округінің "Ақмарал" шаруа қожалығының аумағына шектеу іс-шараларын белгілеу туралы" (Нормативтік құқықтық актілерді мемлекеттік тіркеу тізілімінде № 6127 тіркелген, 2019 жылғы 27 тамыз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күнiнен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