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5859" w14:textId="fed5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елді мекендерде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Шығыс Қазақстан облысы Ұлан ауданы әкімдігінің 2020 жылғы 30 желтоқсандағы № 428 қаулысы. Шығыс Қазақстан облысының Әділет департаментінде 2020 жылғы 31 желтоқсанда № 8229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18-бабының 2) тармақшасына,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сәйкес, Ұлан ауданының әкімдігі ҚАУЛЫ ЕТЕДI:</w:t>
      </w:r>
    </w:p>
    <w:bookmarkEnd w:id="0"/>
    <w:bookmarkStart w:name="z6" w:id="1"/>
    <w:p>
      <w:pPr>
        <w:spacing w:after="0"/>
        <w:ind w:left="0"/>
        <w:jc w:val="both"/>
      </w:pPr>
      <w:r>
        <w:rPr>
          <w:rFonts w:ascii="Times New Roman"/>
          <w:b w:val="false"/>
          <w:i w:val="false"/>
          <w:color w:val="000000"/>
          <w:sz w:val="28"/>
        </w:rPr>
        <w:t xml:space="preserve">
      1. Азаматтық қызметшілер болып табылатын және ауылдық елді мекендерде жұмыс істейтін әлеуметтік қамсыздандыру, мәдениет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p>
    <w:bookmarkEnd w:id="1"/>
    <w:bookmarkStart w:name="z7" w:id="2"/>
    <w:p>
      <w:pPr>
        <w:spacing w:after="0"/>
        <w:ind w:left="0"/>
        <w:jc w:val="both"/>
      </w:pPr>
      <w:r>
        <w:rPr>
          <w:rFonts w:ascii="Times New Roman"/>
          <w:b w:val="false"/>
          <w:i w:val="false"/>
          <w:color w:val="000000"/>
          <w:sz w:val="28"/>
        </w:rPr>
        <w:t>
      2. "Шығыс Қазақстан облысы Ұлан ауданының экономика және бюджеттік жоспарлау бөлімі"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кейін күнтізбелік он күн ішінде оның көшірмесін Ұлан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жариялағаннан кейін Ұлан ауданы әкімдігінің интернет-ресурсында орналастыруды қамтамасыз етсін.</w:t>
      </w:r>
    </w:p>
    <w:bookmarkStart w:name="z8" w:id="3"/>
    <w:p>
      <w:pPr>
        <w:spacing w:after="0"/>
        <w:ind w:left="0"/>
        <w:jc w:val="both"/>
      </w:pPr>
      <w:r>
        <w:rPr>
          <w:rFonts w:ascii="Times New Roman"/>
          <w:b w:val="false"/>
          <w:i w:val="false"/>
          <w:color w:val="000000"/>
          <w:sz w:val="28"/>
        </w:rPr>
        <w:t xml:space="preserve">
      3. Ұлан ауданы әкімдігінің 2020 жылғы 13 мамырдағы № 143 "Азаматтық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айқындау туралы" (нормативтік құқықтық актілерді мемлекеттік тіркеу тізімінде 7168 нөмерімен тіркелген, 2020 жылдың 11 маусымда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3"/>
    <w:bookmarkStart w:name="z9" w:id="4"/>
    <w:p>
      <w:pPr>
        <w:spacing w:after="0"/>
        <w:ind w:left="0"/>
        <w:jc w:val="both"/>
      </w:pPr>
      <w:r>
        <w:rPr>
          <w:rFonts w:ascii="Times New Roman"/>
          <w:b w:val="false"/>
          <w:i w:val="false"/>
          <w:color w:val="000000"/>
          <w:sz w:val="28"/>
        </w:rPr>
        <w:t>
      4. Осы қаулының орындалуын бақылау аудан әкімінің орынбасары Д. Жөргекбаевқа жүктелсін.</w:t>
      </w:r>
    </w:p>
    <w:bookmarkEnd w:id="4"/>
    <w:bookmarkStart w:name="z10" w:id="5"/>
    <w:p>
      <w:pPr>
        <w:spacing w:after="0"/>
        <w:ind w:left="0"/>
        <w:jc w:val="both"/>
      </w:pPr>
      <w:r>
        <w:rPr>
          <w:rFonts w:ascii="Times New Roman"/>
          <w:b w:val="false"/>
          <w:i w:val="false"/>
          <w:color w:val="000000"/>
          <w:sz w:val="28"/>
        </w:rPr>
        <w:t>
      5. Осы қаулы 2021 жылғы 1 қаңтардан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Сақтағанов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әкімдігінің </w:t>
            </w:r>
            <w:r>
              <w:br/>
            </w:r>
            <w:r>
              <w:rPr>
                <w:rFonts w:ascii="Times New Roman"/>
                <w:b w:val="false"/>
                <w:i w:val="false"/>
                <w:color w:val="000000"/>
                <w:sz w:val="20"/>
              </w:rPr>
              <w:t xml:space="preserve">2020 жылғы "30" </w:t>
            </w:r>
            <w:r>
              <w:br/>
            </w:r>
            <w:r>
              <w:rPr>
                <w:rFonts w:ascii="Times New Roman"/>
                <w:b w:val="false"/>
                <w:i w:val="false"/>
                <w:color w:val="000000"/>
                <w:sz w:val="20"/>
              </w:rPr>
              <w:t xml:space="preserve">желтоқсандағы № 428 </w:t>
            </w:r>
            <w:r>
              <w:br/>
            </w:r>
            <w:r>
              <w:rPr>
                <w:rFonts w:ascii="Times New Roman"/>
                <w:b w:val="false"/>
                <w:i w:val="false"/>
                <w:color w:val="000000"/>
                <w:sz w:val="20"/>
              </w:rPr>
              <w:t>қаулысына қосымша</w:t>
            </w:r>
          </w:p>
        </w:tc>
      </w:tr>
    </w:tbl>
    <w:bookmarkStart w:name="z12" w:id="6"/>
    <w:p>
      <w:pPr>
        <w:spacing w:after="0"/>
        <w:ind w:left="0"/>
        <w:jc w:val="left"/>
      </w:pPr>
      <w:r>
        <w:rPr>
          <w:rFonts w:ascii="Times New Roman"/>
          <w:b/>
          <w:i w:val="false"/>
          <w:color w:val="000000"/>
        </w:rPr>
        <w:t xml:space="preserve"> Азаматтық қызметшілер болып табылатын және ауылдық елді мекендерде жұмыс істейтін әлеуметтік қамсыздандыру, мәдениет саласындағы мамандар лауазымдарының тізбесі</w:t>
      </w:r>
    </w:p>
    <w:bookmarkEnd w:id="6"/>
    <w:p>
      <w:pPr>
        <w:spacing w:after="0"/>
        <w:ind w:left="0"/>
        <w:jc w:val="both"/>
      </w:pPr>
      <w:r>
        <w:rPr>
          <w:rFonts w:ascii="Times New Roman"/>
          <w:b w:val="false"/>
          <w:i w:val="false"/>
          <w:color w:val="000000"/>
          <w:sz w:val="28"/>
        </w:rPr>
        <w:t>
      1. Әлеуметтік қамсыздандыру саласы мамандарының лауазымдары:</w:t>
      </w:r>
    </w:p>
    <w:p>
      <w:pPr>
        <w:spacing w:after="0"/>
        <w:ind w:left="0"/>
        <w:jc w:val="both"/>
      </w:pPr>
      <w:r>
        <w:rPr>
          <w:rFonts w:ascii="Times New Roman"/>
          <w:b w:val="false"/>
          <w:i w:val="false"/>
          <w:color w:val="000000"/>
          <w:sz w:val="28"/>
        </w:rPr>
        <w:t>
      1) халықты жұмыспен қамту орталығының директоры;</w:t>
      </w:r>
    </w:p>
    <w:p>
      <w:pPr>
        <w:spacing w:after="0"/>
        <w:ind w:left="0"/>
        <w:jc w:val="both"/>
      </w:pPr>
      <w:r>
        <w:rPr>
          <w:rFonts w:ascii="Times New Roman"/>
          <w:b w:val="false"/>
          <w:i w:val="false"/>
          <w:color w:val="000000"/>
          <w:sz w:val="28"/>
        </w:rPr>
        <w:t>
      2) халықты жұмыспен қамту орталығының мамандары;</w:t>
      </w:r>
    </w:p>
    <w:p>
      <w:pPr>
        <w:spacing w:after="0"/>
        <w:ind w:left="0"/>
        <w:jc w:val="both"/>
      </w:pPr>
      <w:r>
        <w:rPr>
          <w:rFonts w:ascii="Times New Roman"/>
          <w:b w:val="false"/>
          <w:i w:val="false"/>
          <w:color w:val="000000"/>
          <w:sz w:val="28"/>
        </w:rPr>
        <w:t>
      3) әлеуметтік жұмыс жөніндегі ассистенттер;</w:t>
      </w:r>
    </w:p>
    <w:p>
      <w:pPr>
        <w:spacing w:after="0"/>
        <w:ind w:left="0"/>
        <w:jc w:val="both"/>
      </w:pPr>
      <w:r>
        <w:rPr>
          <w:rFonts w:ascii="Times New Roman"/>
          <w:b w:val="false"/>
          <w:i w:val="false"/>
          <w:color w:val="000000"/>
          <w:sz w:val="28"/>
        </w:rPr>
        <w:t>
      4) үйде әлеуметтік қызмет көрсететін бөлімшесінің меңгерушісі;</w:t>
      </w:r>
    </w:p>
    <w:p>
      <w:pPr>
        <w:spacing w:after="0"/>
        <w:ind w:left="0"/>
        <w:jc w:val="both"/>
      </w:pPr>
      <w:r>
        <w:rPr>
          <w:rFonts w:ascii="Times New Roman"/>
          <w:b w:val="false"/>
          <w:i w:val="false"/>
          <w:color w:val="000000"/>
          <w:sz w:val="28"/>
        </w:rPr>
        <w:t>
      5) әлеуметтік қызмет көрсететін бөлімшенің кеңес берушісі;</w:t>
      </w:r>
    </w:p>
    <w:p>
      <w:pPr>
        <w:spacing w:after="0"/>
        <w:ind w:left="0"/>
        <w:jc w:val="both"/>
      </w:pPr>
      <w:r>
        <w:rPr>
          <w:rFonts w:ascii="Times New Roman"/>
          <w:b w:val="false"/>
          <w:i w:val="false"/>
          <w:color w:val="000000"/>
          <w:sz w:val="28"/>
        </w:rPr>
        <w:t>
      6) әлеуметтік қызмет көрсететін бөлімшенің әлеуметтік жұмыскері.</w:t>
      </w:r>
    </w:p>
    <w:p>
      <w:pPr>
        <w:spacing w:after="0"/>
        <w:ind w:left="0"/>
        <w:jc w:val="both"/>
      </w:pPr>
      <w:r>
        <w:rPr>
          <w:rFonts w:ascii="Times New Roman"/>
          <w:b w:val="false"/>
          <w:i w:val="false"/>
          <w:color w:val="000000"/>
          <w:sz w:val="28"/>
        </w:rPr>
        <w:t>
      2. Мәдениет саласы мамандарының лауазымдары:</w:t>
      </w:r>
    </w:p>
    <w:p>
      <w:pPr>
        <w:spacing w:after="0"/>
        <w:ind w:left="0"/>
        <w:jc w:val="both"/>
      </w:pPr>
      <w:r>
        <w:rPr>
          <w:rFonts w:ascii="Times New Roman"/>
          <w:b w:val="false"/>
          <w:i w:val="false"/>
          <w:color w:val="000000"/>
          <w:sz w:val="28"/>
        </w:rPr>
        <w:t>
      1) директор және директордың орынбасары</w:t>
      </w:r>
    </w:p>
    <w:p>
      <w:pPr>
        <w:spacing w:after="0"/>
        <w:ind w:left="0"/>
        <w:jc w:val="both"/>
      </w:pPr>
      <w:r>
        <w:rPr>
          <w:rFonts w:ascii="Times New Roman"/>
          <w:b w:val="false"/>
          <w:i w:val="false"/>
          <w:color w:val="000000"/>
          <w:sz w:val="28"/>
        </w:rPr>
        <w:t>
      2) мәдени ұйымдастырушы;</w:t>
      </w:r>
    </w:p>
    <w:p>
      <w:pPr>
        <w:spacing w:after="0"/>
        <w:ind w:left="0"/>
        <w:jc w:val="both"/>
      </w:pPr>
      <w:r>
        <w:rPr>
          <w:rFonts w:ascii="Times New Roman"/>
          <w:b w:val="false"/>
          <w:i w:val="false"/>
          <w:color w:val="000000"/>
          <w:sz w:val="28"/>
        </w:rPr>
        <w:t>
      3) кітапханашы;</w:t>
      </w:r>
    </w:p>
    <w:p>
      <w:pPr>
        <w:spacing w:after="0"/>
        <w:ind w:left="0"/>
        <w:jc w:val="both"/>
      </w:pPr>
      <w:r>
        <w:rPr>
          <w:rFonts w:ascii="Times New Roman"/>
          <w:b w:val="false"/>
          <w:i w:val="false"/>
          <w:color w:val="000000"/>
          <w:sz w:val="28"/>
        </w:rPr>
        <w:t>
      4) аккомпаниатор;</w:t>
      </w:r>
    </w:p>
    <w:p>
      <w:pPr>
        <w:spacing w:after="0"/>
        <w:ind w:left="0"/>
        <w:jc w:val="both"/>
      </w:pPr>
      <w:r>
        <w:rPr>
          <w:rFonts w:ascii="Times New Roman"/>
          <w:b w:val="false"/>
          <w:i w:val="false"/>
          <w:color w:val="000000"/>
          <w:sz w:val="28"/>
        </w:rPr>
        <w:t>
      5) мәдени тынығу жұмысының қызметкері;</w:t>
      </w:r>
    </w:p>
    <w:p>
      <w:pPr>
        <w:spacing w:after="0"/>
        <w:ind w:left="0"/>
        <w:jc w:val="both"/>
      </w:pPr>
      <w:r>
        <w:rPr>
          <w:rFonts w:ascii="Times New Roman"/>
          <w:b w:val="false"/>
          <w:i w:val="false"/>
          <w:color w:val="000000"/>
          <w:sz w:val="28"/>
        </w:rPr>
        <w:t>
      6) музыкалық оператор;</w:t>
      </w:r>
    </w:p>
    <w:p>
      <w:pPr>
        <w:spacing w:after="0"/>
        <w:ind w:left="0"/>
        <w:jc w:val="both"/>
      </w:pPr>
      <w:r>
        <w:rPr>
          <w:rFonts w:ascii="Times New Roman"/>
          <w:b w:val="false"/>
          <w:i w:val="false"/>
          <w:color w:val="000000"/>
          <w:sz w:val="28"/>
        </w:rPr>
        <w:t>
      7) музыкалық жетекші;</w:t>
      </w:r>
    </w:p>
    <w:p>
      <w:pPr>
        <w:spacing w:after="0"/>
        <w:ind w:left="0"/>
        <w:jc w:val="both"/>
      </w:pPr>
      <w:r>
        <w:rPr>
          <w:rFonts w:ascii="Times New Roman"/>
          <w:b w:val="false"/>
          <w:i w:val="false"/>
          <w:color w:val="000000"/>
          <w:sz w:val="28"/>
        </w:rPr>
        <w:t>
      8) вокалдық тобының басшысы;</w:t>
      </w:r>
    </w:p>
    <w:p>
      <w:pPr>
        <w:spacing w:after="0"/>
        <w:ind w:left="0"/>
        <w:jc w:val="both"/>
      </w:pPr>
      <w:r>
        <w:rPr>
          <w:rFonts w:ascii="Times New Roman"/>
          <w:b w:val="false"/>
          <w:i w:val="false"/>
          <w:color w:val="000000"/>
          <w:sz w:val="28"/>
        </w:rPr>
        <w:t>
      9) хореограф;</w:t>
      </w:r>
    </w:p>
    <w:p>
      <w:pPr>
        <w:spacing w:after="0"/>
        <w:ind w:left="0"/>
        <w:jc w:val="both"/>
      </w:pPr>
      <w:r>
        <w:rPr>
          <w:rFonts w:ascii="Times New Roman"/>
          <w:b w:val="false"/>
          <w:i w:val="false"/>
          <w:color w:val="000000"/>
          <w:sz w:val="28"/>
        </w:rPr>
        <w:t>
      10) концертмейстер;</w:t>
      </w:r>
    </w:p>
    <w:p>
      <w:pPr>
        <w:spacing w:after="0"/>
        <w:ind w:left="0"/>
        <w:jc w:val="both"/>
      </w:pPr>
      <w:r>
        <w:rPr>
          <w:rFonts w:ascii="Times New Roman"/>
          <w:b w:val="false"/>
          <w:i w:val="false"/>
          <w:color w:val="000000"/>
          <w:sz w:val="28"/>
        </w:rPr>
        <w:t>
      11) демалыс ұйымдастырушы;</w:t>
      </w:r>
    </w:p>
    <w:p>
      <w:pPr>
        <w:spacing w:after="0"/>
        <w:ind w:left="0"/>
        <w:jc w:val="both"/>
      </w:pPr>
      <w:r>
        <w:rPr>
          <w:rFonts w:ascii="Times New Roman"/>
          <w:b w:val="false"/>
          <w:i w:val="false"/>
          <w:color w:val="000000"/>
          <w:sz w:val="28"/>
        </w:rPr>
        <w:t>
      12) техникалық әртіс, дыбыстық оператор;</w:t>
      </w:r>
    </w:p>
    <w:p>
      <w:pPr>
        <w:spacing w:after="0"/>
        <w:ind w:left="0"/>
        <w:jc w:val="both"/>
      </w:pPr>
      <w:r>
        <w:rPr>
          <w:rFonts w:ascii="Times New Roman"/>
          <w:b w:val="false"/>
          <w:i w:val="false"/>
          <w:color w:val="000000"/>
          <w:sz w:val="28"/>
        </w:rPr>
        <w:t>
      13) әдіскер;</w:t>
      </w:r>
    </w:p>
    <w:p>
      <w:pPr>
        <w:spacing w:after="0"/>
        <w:ind w:left="0"/>
        <w:jc w:val="both"/>
      </w:pPr>
      <w:r>
        <w:rPr>
          <w:rFonts w:ascii="Times New Roman"/>
          <w:b w:val="false"/>
          <w:i w:val="false"/>
          <w:color w:val="000000"/>
          <w:sz w:val="28"/>
        </w:rPr>
        <w:t>
      14) сектор меңгерушісі;</w:t>
      </w:r>
    </w:p>
    <w:p>
      <w:pPr>
        <w:spacing w:after="0"/>
        <w:ind w:left="0"/>
        <w:jc w:val="both"/>
      </w:pPr>
      <w:r>
        <w:rPr>
          <w:rFonts w:ascii="Times New Roman"/>
          <w:b w:val="false"/>
          <w:i w:val="false"/>
          <w:color w:val="000000"/>
          <w:sz w:val="28"/>
        </w:rPr>
        <w:t>
      15) клуб меңгерушісі;</w:t>
      </w:r>
    </w:p>
    <w:p>
      <w:pPr>
        <w:spacing w:after="0"/>
        <w:ind w:left="0"/>
        <w:jc w:val="both"/>
      </w:pPr>
      <w:r>
        <w:rPr>
          <w:rFonts w:ascii="Times New Roman"/>
          <w:b w:val="false"/>
          <w:i w:val="false"/>
          <w:color w:val="000000"/>
          <w:sz w:val="28"/>
        </w:rPr>
        <w:t>
      16) суретші;</w:t>
      </w:r>
    </w:p>
    <w:p>
      <w:pPr>
        <w:spacing w:after="0"/>
        <w:ind w:left="0"/>
        <w:jc w:val="both"/>
      </w:pPr>
      <w:r>
        <w:rPr>
          <w:rFonts w:ascii="Times New Roman"/>
          <w:b w:val="false"/>
          <w:i w:val="false"/>
          <w:color w:val="000000"/>
          <w:sz w:val="28"/>
        </w:rPr>
        <w:t>
      17) хормейстер;</w:t>
      </w:r>
    </w:p>
    <w:p>
      <w:pPr>
        <w:spacing w:after="0"/>
        <w:ind w:left="0"/>
        <w:jc w:val="both"/>
      </w:pPr>
      <w:r>
        <w:rPr>
          <w:rFonts w:ascii="Times New Roman"/>
          <w:b w:val="false"/>
          <w:i w:val="false"/>
          <w:color w:val="000000"/>
          <w:sz w:val="28"/>
        </w:rPr>
        <w:t>
      18) солист;</w:t>
      </w:r>
    </w:p>
    <w:p>
      <w:pPr>
        <w:spacing w:after="0"/>
        <w:ind w:left="0"/>
        <w:jc w:val="both"/>
      </w:pPr>
      <w:r>
        <w:rPr>
          <w:rFonts w:ascii="Times New Roman"/>
          <w:b w:val="false"/>
          <w:i w:val="false"/>
          <w:color w:val="000000"/>
          <w:sz w:val="28"/>
        </w:rPr>
        <w:t>
      19) қоюшы-режиссер.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