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789d" w14:textId="c927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Багратион ауылдық округі әкімінің 2020 жылғы 10 қыркүйектегі № 3 шешімі. Шығыс Қазақстан облысының Әділет департаментінде 2020 жылғы 28 қыркүйекте № 7594 болып тіркелді. Күші жойылды - Шығыс Қазақстан облысы Ұлан ауданы Багратион ауылдық округі әкімінің 2020 жылғы 23 желтоқсандағы № 5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Багратион ауылдық округі әкімінің 23.12.2020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Республикасының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Ұлан аудандық аумақтық инспекциясы" мемлекеттік мекемесі басшысының 2020 жылғы 16маусымдағы № 01-26/344 ұсынысына сәйкес, Багратион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Ірі-қара мал арасында құтыру ауруының пайда болуына байланысты, Привольное ауылының солтүстік-шығысында орналасқан "Синие горы" жайылымы аумағында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"Багратион ауылдық округі әкімінің аппараты" мемлекеттік мекемесі Қазақстан Республикасының белгіленген заңнамалық тәртіпте: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аумақтық әділет органында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мемлекеттік тіркелген күнінен бастап, он күнтізбелік күн ішінде оның көшірмелерін Ұлан ауданының аумағында таралатын мерзімді баспасөз басылымдарына ресми жариялауға жіберілуін;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 ресми жариялағаннан кейін Ұлан ауданы әкімінің интернет-ресурсында орналастыруын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күннінен кейін күнтізбелік он күн өткен соң қолданысқа еңгізіледі.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Чурбанов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