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6119" w14:textId="3ef6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Көктал ауылдық округінің Сайқанбай учаскесіндегі "Жұлдыз" шаруа қожалығына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Көктал ауылдық округі әкімінің 2020 жылғы 5 наурыздағы № 5 шешімі. Шығыс Қазақстан облысының Әділет департаментінде 2020 жылғы 11 наурызда № 6751 болып тіркелді. Күші жойылды - Шығыс Қазақстан облысы Үржар ауданы Көктал ауылдық округі әкімінің 2020 жылғы 29 маусымдағы № 13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ауданы Көктал ауылдық округі әкімінің 29.06.2020 </w:t>
      </w:r>
      <w:r>
        <w:rPr>
          <w:rFonts w:ascii="Times New Roman"/>
          <w:b w:val="false"/>
          <w:i w:val="false"/>
          <w:color w:val="ff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ауылшаруашылығы министрлігі ветеринариялық бақылау және қадағалау комитетінің Үржар аудандық аумақтық инспекциясы басшысының 2020 жылғы 03 ақпандағы № 24 ұсынысы негізінде Көктал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Үржар ауданы Көктал ауылдық округінің Сайқанбай учаскесіндегі "Жұлдыз" шаруа қожалығында ірі қара малынан бруцеллез ауруы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"Қазақстан Республикасының ауылшаруашылық министрлігі ветеринариялық бақылау және қадағалау комитетінің Үржар аудандық аумақтық инспекциясы" мемлекеттік мекемесіне (келісім бойынша), Шығыс Қазақстан облысы денсаулық сақтау басқармасының "Үржар ауданының орталық аудандық ауруханасы" шаруашылық жүргізу құқығындағы коммуналдық мемлекеттік кәсіпорнына (келісім бойынша) анықталған эпизоотиялық ошақта ветеринариялық-санитариялық қолайлы жағдайға қол жеткзуге қажеті ветеринариялық-санитариялық іс шараларды жүргізу ұсынылсын.</w:t>
      </w:r>
    </w:p>
    <w:bookmarkEnd w:id="3"/>
    <w:bookmarkStart w:name="z10" w:id="4"/>
    <w:p>
      <w:pPr>
        <w:spacing w:after="0"/>
        <w:ind w:left="0"/>
        <w:jc w:val="both"/>
      </w:pPr>
      <w:r>
        <w:rPr>
          <w:rFonts w:ascii="Times New Roman"/>
          <w:b w:val="false"/>
          <w:i w:val="false"/>
          <w:color w:val="000000"/>
          <w:sz w:val="28"/>
        </w:rPr>
        <w:t>
      3. "Шығыс Қазақстан облысы Үржар ауданы Көктал ауылдық округі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Үржар ауданының аумағында таратылатын мерзімді баспана басылымдарында ресми жариялауға жолдансын;</w:t>
      </w:r>
    </w:p>
    <w:bookmarkEnd w:id="6"/>
    <w:bookmarkStart w:name="z13" w:id="7"/>
    <w:p>
      <w:pPr>
        <w:spacing w:after="0"/>
        <w:ind w:left="0"/>
        <w:jc w:val="both"/>
      </w:pPr>
      <w:r>
        <w:rPr>
          <w:rFonts w:ascii="Times New Roman"/>
          <w:b w:val="false"/>
          <w:i w:val="false"/>
          <w:color w:val="000000"/>
          <w:sz w:val="28"/>
        </w:rPr>
        <w:t>
      3) ресми жарияланғаннан кейін осы шешімді Үржар ауданы әкімдігінің интернет ресурстарында орналастыруын қамтамасыз етсін;</w:t>
      </w:r>
    </w:p>
    <w:bookmarkEnd w:id="7"/>
    <w:bookmarkStart w:name="z14" w:id="8"/>
    <w:p>
      <w:pPr>
        <w:spacing w:after="0"/>
        <w:ind w:left="0"/>
        <w:jc w:val="both"/>
      </w:pPr>
      <w:r>
        <w:rPr>
          <w:rFonts w:ascii="Times New Roman"/>
          <w:b w:val="false"/>
          <w:i w:val="false"/>
          <w:color w:val="000000"/>
          <w:sz w:val="28"/>
        </w:rPr>
        <w:t>
      4. Осы шешімнің орындалуына бақылауды өзіме қалдырамын.</w:t>
      </w:r>
    </w:p>
    <w:bookmarkEnd w:id="8"/>
    <w:bookmarkStart w:name="z15" w:id="9"/>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Көктал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Садвакасов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