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d068" w14:textId="fb5d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16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 шешімінің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23 сәуірдегі № 52-633/VI шешімі. Шығыс Қазақстан облысының Әділет департаментінде 2020 жылғы 4 мамырда № 7040 болып тіркелді. Күші жойылды - Шығыс Қазақстан облысы Үржар аудандық мәслихатының 2020 жылғы 24 маусымдағы № 53-656/VI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24.06.2020 </w:t>
      </w:r>
      <w:r>
        <w:rPr>
          <w:rFonts w:ascii="Times New Roman"/>
          <w:b w:val="false"/>
          <w:i w:val="false"/>
          <w:color w:val="ff0000"/>
          <w:sz w:val="28"/>
        </w:rPr>
        <w:t>№ 53-656/VI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49 бабы </w:t>
      </w:r>
      <w:r>
        <w:rPr>
          <w:rFonts w:ascii="Times New Roman"/>
          <w:b w:val="false"/>
          <w:i w:val="false"/>
          <w:color w:val="000000"/>
          <w:sz w:val="28"/>
        </w:rPr>
        <w:t>1 тармағы</w:t>
      </w:r>
      <w:r>
        <w:rPr>
          <w:rFonts w:ascii="Times New Roman"/>
          <w:b w:val="false"/>
          <w:i w:val="false"/>
          <w:color w:val="000000"/>
          <w:sz w:val="28"/>
        </w:rPr>
        <w:t xml:space="preserve"> 2)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1.Үржар аудандық мәслихатының 2018 жылғы 16 қарашадағы № 34-353/VI "Үржар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әлеуметтік қолдау көрсету тәртібі мен мөлшерін бекіту туралы" (Нормативтік құқықтық актілерді мемлекеттік тіркеу Тізілімінде 5-18-181 нөмірімен тіркелген, 2018 жылдың 26 қарашадағы Қазақстан Республикасы нормативтық құқықтық актілерінің электрондық түрдегі Эталондық бақылау банкінде, "Пульс времени/Уақыт тынысы" газетінде 2018 жылдың 26 қарашасында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қолданылу мерзімі Қазақстан Республикасының заңнамалық актілеріне сәйкес келтіруіне, соның ішінде, аудандық мәслихаттың сессиясында тиісті шешім қабылдануына дейін ұзартылсын.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Каирбаев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