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a1b4" w14:textId="4a8a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13 қарашадағы № 58/2-VI шешімі. Шығыс Қазақстан облысының Әділет департаментінде 2020 жылғы 19 қарашада № 7845 болып тіркелді. Күші жойылды - Шығыс Қазақстан облысы Шемонаиха аудандық мәслихатының 2021 жылғы 12 қаңтардағы № 61/2-VI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12.01.2021 № 61/2-VI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2020 жылғы 22 қазандағы № 57/6-VI "Шемонаиха аудандық мәслихатының 2019 жылғы 26 желтоқсандағы № 48/2-VI "2020-2022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7770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(нормативтік құқықтық актілерді мемлекеттік тіркеу тізілімінде № 6700 болып тіркелген, 2020 жылғы 31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521 865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–109 297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3 345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412 568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700 920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-179 055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179 055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160 752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18 303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44 891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25 006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19 885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47 615,2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- 2 724,2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2 724,2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2 724,2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272 684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19 494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253 043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278 474,4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- 5 790,4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5 790,4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5 790,4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29 380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23 689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5 653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31 912,1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- 2 532,1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2 532,1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2 532,1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27 839 мың теңге, 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6 549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21 290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27 861,7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- 22,7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22,7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22,7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44 785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8 465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536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35 784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45 612,3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- 827,3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827,3 мың теңге, оның ішінде: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827,3 мың теңге.";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29 401 мың теңге, оның ішінде: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9 997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19 155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29 401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34 486 мың теңге, оның ішінде: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31 166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34 486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 теңге, оның ішінде: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 қосымша</w:t>
            </w:r>
          </w:p>
        </w:tc>
      </w:tr>
    </w:tbl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Шемонаиха қаласының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765"/>
        <w:gridCol w:w="1612"/>
        <w:gridCol w:w="1613"/>
        <w:gridCol w:w="3743"/>
        <w:gridCol w:w="3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700920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бағыныстағымемлекеттік мекемелер мен ұйымдардың күрделі шығыстары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4 қосымша</w:t>
            </w:r>
          </w:p>
        </w:tc>
      </w:tr>
    </w:tbl>
    <w:bookmarkStart w:name="z17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Первомайский кентінің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7 қосымша</w:t>
            </w:r>
          </w:p>
        </w:tc>
      </w:tr>
    </w:tbl>
    <w:bookmarkStart w:name="z17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Усть-Таловка кентінің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бағыныстағымемлекеттік мекемелер мен ұйымдардың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10 қосымша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Вавилон ауылдық округінің 2020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2212"/>
        <w:gridCol w:w="1545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13 қосымша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Верх-Уба ауылдық округінің 2020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16 қосымша</w:t>
            </w:r>
          </w:p>
        </w:tc>
      </w:tr>
    </w:tbl>
    <w:bookmarkStart w:name="z1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Волчанка ауылдық округінің 2020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53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19 қосымша</w:t>
            </w:r>
          </w:p>
        </w:tc>
      </w:tr>
    </w:tbl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Выдриха ауылдық округінің 2020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22 қосымша</w:t>
            </w:r>
          </w:p>
        </w:tc>
      </w:tr>
    </w:tbl>
    <w:bookmarkStart w:name="z1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Зевакино ауылдық округінің 2020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752"/>
        <w:gridCol w:w="1585"/>
        <w:gridCol w:w="1585"/>
        <w:gridCol w:w="3680"/>
        <w:gridCol w:w="3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25 қосымша</w:t>
            </w:r>
          </w:p>
        </w:tc>
      </w:tr>
    </w:tbl>
    <w:bookmarkStart w:name="z19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Каменевский ауылдық округінің 2020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28 қосымша</w:t>
            </w:r>
          </w:p>
        </w:tc>
      </w:tr>
    </w:tbl>
    <w:bookmarkStart w:name="z19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Октябрьское ауылдық округінің 2020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31 қосымша</w:t>
            </w:r>
          </w:p>
        </w:tc>
      </w:tr>
    </w:tbl>
    <w:bookmarkStart w:name="z19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Разин ауылдық округінің 2020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