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5fbf" w14:textId="a6e5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Батыс Қазақстан облысы әкімдігінің 2020 жылғы 20 мамырдағы № 110 қаулысы. Батыс Қазақстан облысының Әділет департаментінде 2020 жылғы 22 мамырда № 6250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Республикасының 2016 жылғы 6 сәуірдегі "Құқықтық актілер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Батыс Қазақстан облысы әкімдігінің кейбір қаулыларының күші жойылды деп танылсын.</w:t>
      </w:r>
    </w:p>
    <w:bookmarkEnd w:id="1"/>
    <w:bookmarkStart w:name="z5" w:id="2"/>
    <w:p>
      <w:pPr>
        <w:spacing w:after="0"/>
        <w:ind w:left="0"/>
        <w:jc w:val="both"/>
      </w:pPr>
      <w:r>
        <w:rPr>
          <w:rFonts w:ascii="Times New Roman"/>
          <w:b w:val="false"/>
          <w:i w:val="false"/>
          <w:color w:val="000000"/>
          <w:sz w:val="28"/>
        </w:rPr>
        <w:t>
      2. "Батыс Қазақстан облысының экономика және бюджеттік жоспарлау басқармасы" мемлекеттік мекемесі (Т.Каюпов) осы қаулының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Б.Т.Қонысбаеваға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2020 жылғы</w:t>
            </w:r>
            <w:r>
              <w:br/>
            </w:r>
            <w:r>
              <w:rPr>
                <w:rFonts w:ascii="Times New Roman"/>
                <w:b w:val="false"/>
                <w:i w:val="false"/>
                <w:color w:val="000000"/>
                <w:sz w:val="20"/>
              </w:rPr>
              <w:t>20 мамырдағы № 110</w:t>
            </w:r>
            <w:r>
              <w:br/>
            </w:r>
            <w:r>
              <w:rPr>
                <w:rFonts w:ascii="Times New Roman"/>
                <w:b w:val="false"/>
                <w:i w:val="false"/>
                <w:color w:val="000000"/>
                <w:sz w:val="20"/>
              </w:rPr>
              <w:t>қаулысына қосымша</w:t>
            </w:r>
          </w:p>
        </w:tc>
      </w:tr>
    </w:tbl>
    <w:bookmarkStart w:name="z10" w:id="5"/>
    <w:p>
      <w:pPr>
        <w:spacing w:after="0"/>
        <w:ind w:left="0"/>
        <w:jc w:val="both"/>
      </w:pPr>
      <w:r>
        <w:rPr>
          <w:rFonts w:ascii="Times New Roman"/>
          <w:b w:val="false"/>
          <w:i w:val="false"/>
          <w:color w:val="000000"/>
          <w:sz w:val="28"/>
        </w:rPr>
        <w:t xml:space="preserve">
      1. Батыс Қазақстан облысы әкімдігінің 2015 жылғы 19 мамырдағы № 126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3930 тіркелген, 2015 жылы 24 маусымда "Әділет" ақпараттық-құқықтық жүйесінде жарияланған).</w:t>
      </w:r>
    </w:p>
    <w:bookmarkEnd w:id="5"/>
    <w:bookmarkStart w:name="z11" w:id="6"/>
    <w:p>
      <w:pPr>
        <w:spacing w:after="0"/>
        <w:ind w:left="0"/>
        <w:jc w:val="both"/>
      </w:pPr>
      <w:r>
        <w:rPr>
          <w:rFonts w:ascii="Times New Roman"/>
          <w:b w:val="false"/>
          <w:i w:val="false"/>
          <w:color w:val="000000"/>
          <w:sz w:val="28"/>
        </w:rPr>
        <w:t xml:space="preserve">
      2. Батыс Қазақстан облысы әкімдігінің 2016 жылғы 15 наурыздағы №70 "Батыс Қазақстан облысы әкімдігінің 2015 жылғы 19 мамырдағы № 126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4330 тіркелген, 2016 жылғы 20 сәуірде Қазақстан Республикасы нормативтік құқықтық актілерінің эталондық бақылау банкінде жарияланған).</w:t>
      </w:r>
    </w:p>
    <w:bookmarkEnd w:id="6"/>
    <w:bookmarkStart w:name="z12" w:id="7"/>
    <w:p>
      <w:pPr>
        <w:spacing w:after="0"/>
        <w:ind w:left="0"/>
        <w:jc w:val="both"/>
      </w:pPr>
      <w:r>
        <w:rPr>
          <w:rFonts w:ascii="Times New Roman"/>
          <w:b w:val="false"/>
          <w:i w:val="false"/>
          <w:color w:val="000000"/>
          <w:sz w:val="28"/>
        </w:rPr>
        <w:t xml:space="preserve">
      3. Батыс Қазақстан облысы әкімдігінің 2016 жылғы 17 қарашадағы №342 "Батыс Қазақстан облысы әкімдігінің 2015 жылғы 19 мамырдағы № 126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4615 тіркелген, 2016 жылы 22 желтоқсанда "Әділет" ақпараттық-құқықтық жүйесінде жарияланған).</w:t>
      </w:r>
    </w:p>
    <w:bookmarkEnd w:id="7"/>
    <w:bookmarkStart w:name="z13" w:id="8"/>
    <w:p>
      <w:pPr>
        <w:spacing w:after="0"/>
        <w:ind w:left="0"/>
        <w:jc w:val="both"/>
      </w:pPr>
      <w:r>
        <w:rPr>
          <w:rFonts w:ascii="Times New Roman"/>
          <w:b w:val="false"/>
          <w:i w:val="false"/>
          <w:color w:val="000000"/>
          <w:sz w:val="28"/>
        </w:rPr>
        <w:t xml:space="preserve">
      4. Батыс Қазақстан облысы әкімдігінің 2017 жылғы 27 қаңтардағы №21 "Батыс Қазақстан облысы әкімдігінің 2015 жылғы 19 мамырдағы № 126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4694 тіркелген, 2017 жылы 6 наурызда Қазақстан Республикасы нормативтік құқықтық актілерінің эталондық бақылау банкінде жарияланған).</w:t>
      </w:r>
    </w:p>
    <w:bookmarkEnd w:id="8"/>
    <w:bookmarkStart w:name="z14" w:id="9"/>
    <w:p>
      <w:pPr>
        <w:spacing w:after="0"/>
        <w:ind w:left="0"/>
        <w:jc w:val="both"/>
      </w:pPr>
      <w:r>
        <w:rPr>
          <w:rFonts w:ascii="Times New Roman"/>
          <w:b w:val="false"/>
          <w:i w:val="false"/>
          <w:color w:val="000000"/>
          <w:sz w:val="28"/>
        </w:rPr>
        <w:t xml:space="preserve">
      5. Батыс Қазақстан облысы әкімдігінің 2018 жылғы 14 ақпандағы №25 "Батыс Қазақстан облысы әкімдігінің 2015 жылғы 19 мамырдағы № 126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5082 тіркелген, 2018 жылы 15 наурызда Қазақстан Республикасы нормативтік құқықтық актілерінің эталондық бақылау банкінде жарияланған).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