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2fdc" w14:textId="1cf2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әкімімен тағайындалатын мемлекеттік саяси қызметшіге, "А" корпусының мемлекеттік әкімшілік қызметшісіне қызметтік куәлік беру қағидаларын және оның сипаттамасын бекіту туралы</w:t>
      </w:r>
    </w:p>
    <w:p>
      <w:pPr>
        <w:spacing w:after="0"/>
        <w:ind w:left="0"/>
        <w:jc w:val="both"/>
      </w:pPr>
      <w:r>
        <w:rPr>
          <w:rFonts w:ascii="Times New Roman"/>
          <w:b w:val="false"/>
          <w:i w:val="false"/>
          <w:color w:val="000000"/>
          <w:sz w:val="28"/>
        </w:rPr>
        <w:t>Батыс Қазақстан облысы әкімдігінің 2020 жылғы 30 шілдедегі № 181 қаулысы. Батыс Қазақстан облысының Әділет департаментінде 2020 жылғы 4 тамызда № 6333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 әкімімен тағайындалатын мемлекеттік саяси қызметшіге, "А" корпусының мемлекеттік әкімшілік қызметшісіне қызметтік куәлік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5" w:id="2"/>
    <w:p>
      <w:pPr>
        <w:spacing w:after="0"/>
        <w:ind w:left="0"/>
        <w:jc w:val="both"/>
      </w:pPr>
      <w:r>
        <w:rPr>
          <w:rFonts w:ascii="Times New Roman"/>
          <w:b w:val="false"/>
          <w:i w:val="false"/>
          <w:color w:val="000000"/>
          <w:sz w:val="28"/>
        </w:rPr>
        <w:t xml:space="preserve">
      2. Батыс Қазақстан облысы әкімдігінің 2016 жылғы 29 желтоқсандағы №370 "Батыс Қазақстан облысының облыстық, қалалық және аудандық бюджеттерден қаржыландырылатын жергілікті атқарушы органдарының қызметтік куәлігін беру қағидаларын және оның сипаттамасын бекіту туралы" (Нормативтік құқықтық актілерді мемлекеттік тіркеу тізілімінде №4657 тіркелген, 2017 жылы 23 қаңтарда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 аппаратының басшысы Б.Ә.Батаевқа жүктелсін.</w:t>
      </w:r>
    </w:p>
    <w:bookmarkEnd w:id="3"/>
    <w:bookmarkStart w:name="z7" w:id="4"/>
    <w:p>
      <w:pPr>
        <w:spacing w:after="0"/>
        <w:ind w:left="0"/>
        <w:jc w:val="both"/>
      </w:pPr>
      <w:r>
        <w:rPr>
          <w:rFonts w:ascii="Times New Roman"/>
          <w:b w:val="false"/>
          <w:i w:val="false"/>
          <w:color w:val="000000"/>
          <w:sz w:val="28"/>
        </w:rPr>
        <w:t>
      4. Батыс Қазақстан облысы әкімі аппараты мемлекеттік-құқықтық жұмыстар бөлімінің басшысы (Г.Ж.Рахметова) осы қаулының әділет органдарында мемлекеттік тіркелуін қамтамасыз етсін.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2020 жылғы</w:t>
            </w:r>
            <w:r>
              <w:br/>
            </w:r>
            <w:r>
              <w:rPr>
                <w:rFonts w:ascii="Times New Roman"/>
                <w:b w:val="false"/>
                <w:i w:val="false"/>
                <w:color w:val="000000"/>
                <w:sz w:val="20"/>
              </w:rPr>
              <w:t>30 шілдедегі № 181 қаулысымен</w:t>
            </w:r>
            <w:r>
              <w:br/>
            </w:r>
            <w:r>
              <w:rPr>
                <w:rFonts w:ascii="Times New Roman"/>
                <w:b w:val="false"/>
                <w:i w:val="false"/>
                <w:color w:val="000000"/>
                <w:sz w:val="20"/>
              </w:rPr>
              <w:t xml:space="preserve">бекітілген </w:t>
            </w:r>
          </w:p>
        </w:tc>
      </w:tr>
    </w:tbl>
    <w:bookmarkStart w:name="z11" w:id="6"/>
    <w:p>
      <w:pPr>
        <w:spacing w:after="0"/>
        <w:ind w:left="0"/>
        <w:jc w:val="left"/>
      </w:pPr>
      <w:r>
        <w:rPr>
          <w:rFonts w:ascii="Times New Roman"/>
          <w:b/>
          <w:i w:val="false"/>
          <w:color w:val="000000"/>
        </w:rPr>
        <w:t xml:space="preserve"> Батыс Қазақстан облысы әкімімен тағайындалатын мемлекеттік саяси қызметшіге, "А" корпусының мемлекеттік әкімшілік қызметшісіне қызметтік куәлік беру қағидалары және оның сипаттамасы</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1. Осы Батыс Қазақстан облысы әкімімен тағайындалатын мемлекеттік саяси қызметшіге, "А" корпусының мемлекеттік әкімшілік қызметшісіне қызметтік куәлік беру қағидалары және оның сипаттамасы (бұдан әрі – Қағидалар) Батыс Қазақстан облысы әкімімен тағайындалатын мемлекеттік саяси қызметшіге, "А" корпусының мемлекеттік әкімшілік қызметшісіне (бұдан әрі – Қызметші) қызметтік куәлігін беру тәртібін белгілейді.</w:t>
      </w:r>
    </w:p>
    <w:bookmarkEnd w:id="8"/>
    <w:bookmarkStart w:name="z14" w:id="9"/>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мемлекеттік лауазымы мен лауазымдық өкілеттіктерін растайтын құжат болып табылады.</w:t>
      </w:r>
    </w:p>
    <w:bookmarkEnd w:id="9"/>
    <w:bookmarkStart w:name="z15" w:id="10"/>
    <w:p>
      <w:pPr>
        <w:spacing w:after="0"/>
        <w:ind w:left="0"/>
        <w:jc w:val="both"/>
      </w:pPr>
      <w:r>
        <w:rPr>
          <w:rFonts w:ascii="Times New Roman"/>
          <w:b w:val="false"/>
          <w:i w:val="false"/>
          <w:color w:val="000000"/>
          <w:sz w:val="28"/>
        </w:rPr>
        <w:t>
      3. Қызметтік куәлік осы қаулымен бекітілген сипаттамаға сәйкес келеді.</w:t>
      </w:r>
    </w:p>
    <w:bookmarkEnd w:id="10"/>
    <w:bookmarkStart w:name="z16" w:id="11"/>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куәлік жарамсыз болып саналады.</w:t>
      </w:r>
    </w:p>
    <w:bookmarkEnd w:id="11"/>
    <w:bookmarkStart w:name="z17" w:id="12"/>
    <w:p>
      <w:pPr>
        <w:spacing w:after="0"/>
        <w:ind w:left="0"/>
        <w:jc w:val="left"/>
      </w:pPr>
      <w:r>
        <w:rPr>
          <w:rFonts w:ascii="Times New Roman"/>
          <w:b/>
          <w:i w:val="false"/>
          <w:color w:val="000000"/>
        </w:rPr>
        <w:t xml:space="preserve"> 2. Қызметтік куәлікті беру тәртібі</w:t>
      </w:r>
    </w:p>
    <w:bookmarkEnd w:id="12"/>
    <w:bookmarkStart w:name="z18" w:id="13"/>
    <w:p>
      <w:pPr>
        <w:spacing w:after="0"/>
        <w:ind w:left="0"/>
        <w:jc w:val="both"/>
      </w:pPr>
      <w:r>
        <w:rPr>
          <w:rFonts w:ascii="Times New Roman"/>
          <w:b w:val="false"/>
          <w:i w:val="false"/>
          <w:color w:val="000000"/>
          <w:sz w:val="28"/>
        </w:rPr>
        <w:t>
      5. Қызметтік куәлік қолданыстағы заңнамаға сәйкес, осы лауазымға тағайындауға құқығы бар лауазымды тұлғаның (басшының) қолы қойылып беріледі.</w:t>
      </w:r>
    </w:p>
    <w:bookmarkEnd w:id="13"/>
    <w:bookmarkStart w:name="z19" w:id="14"/>
    <w:p>
      <w:pPr>
        <w:spacing w:after="0"/>
        <w:ind w:left="0"/>
        <w:jc w:val="both"/>
      </w:pPr>
      <w:r>
        <w:rPr>
          <w:rFonts w:ascii="Times New Roman"/>
          <w:b w:val="false"/>
          <w:i w:val="false"/>
          <w:color w:val="000000"/>
          <w:sz w:val="28"/>
        </w:rPr>
        <w:t>
      6. Қызметтік куәлік мемлекеттік қызметшілерге лауазымға тағайындалған, лауазымы ауысқан, бұған дейін берілген куәліктің мерзімі өткен, жоғалған, сондай-ақ бүлінген жағдайда 2 жыл мерзімге беріледі.</w:t>
      </w:r>
    </w:p>
    <w:bookmarkEnd w:id="14"/>
    <w:bookmarkStart w:name="z20" w:id="15"/>
    <w:p>
      <w:pPr>
        <w:spacing w:after="0"/>
        <w:ind w:left="0"/>
        <w:jc w:val="both"/>
      </w:pPr>
      <w:r>
        <w:rPr>
          <w:rFonts w:ascii="Times New Roman"/>
          <w:b w:val="false"/>
          <w:i w:val="false"/>
          <w:color w:val="000000"/>
          <w:sz w:val="28"/>
        </w:rPr>
        <w:t xml:space="preserve">
      Мемлекеттік қызметшілер алған қызметтік куәлік үшін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Батыс Қазақстан облысы әкімімен тағайындалатын мемлекеттік саяси қызметшіге, "А" корпусының мемлекеттік әкімшілік қызметшісіне қызметтік куәлік беруді есепке алу журналына (бұдан әрі – есепке алу журналы) қол қояды.</w:t>
      </w:r>
    </w:p>
    <w:bookmarkEnd w:id="15"/>
    <w:bookmarkStart w:name="z21" w:id="16"/>
    <w:p>
      <w:pPr>
        <w:spacing w:after="0"/>
        <w:ind w:left="0"/>
        <w:jc w:val="both"/>
      </w:pPr>
      <w:r>
        <w:rPr>
          <w:rFonts w:ascii="Times New Roman"/>
          <w:b w:val="false"/>
          <w:i w:val="false"/>
          <w:color w:val="000000"/>
          <w:sz w:val="28"/>
        </w:rPr>
        <w:t>
      7. Қызметтік куәліктер және есепке алу журналы "Батыс Қазақстан облысы әкімінің аппараты" мемлекеттік мекемесінің персоналды басқару қызметінің сейфінде сақталады.</w:t>
      </w:r>
    </w:p>
    <w:bookmarkEnd w:id="16"/>
    <w:bookmarkStart w:name="z22" w:id="17"/>
    <w:p>
      <w:pPr>
        <w:spacing w:after="0"/>
        <w:ind w:left="0"/>
        <w:jc w:val="both"/>
      </w:pPr>
      <w:r>
        <w:rPr>
          <w:rFonts w:ascii="Times New Roman"/>
          <w:b w:val="false"/>
          <w:i w:val="false"/>
          <w:color w:val="000000"/>
          <w:sz w:val="28"/>
        </w:rPr>
        <w:t>
      8. Мемлекеттік қызметке алғаш қабылданған мемлекеттік қызметшіге қызметтік куәлікті тапсырған кезде оны пайдалану және сақтау тәртібі жөнінде түсіндіру жүргізіледі.</w:t>
      </w:r>
    </w:p>
    <w:bookmarkEnd w:id="17"/>
    <w:bookmarkStart w:name="z23" w:id="1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куәлікті персоналды басқару қызметтерінің қызметтік куәлікті беруге жауапты қызметкерлері қайтарып алады.</w:t>
      </w:r>
    </w:p>
    <w:bookmarkEnd w:id="18"/>
    <w:bookmarkStart w:name="z24" w:id="19"/>
    <w:p>
      <w:pPr>
        <w:spacing w:after="0"/>
        <w:ind w:left="0"/>
        <w:jc w:val="both"/>
      </w:pPr>
      <w:r>
        <w:rPr>
          <w:rFonts w:ascii="Times New Roman"/>
          <w:b w:val="false"/>
          <w:i w:val="false"/>
          <w:color w:val="000000"/>
          <w:sz w:val="28"/>
        </w:rPr>
        <w:t>
      9. Қызметтік куәліктерді толтыру, ресімдеу, есепке алу, беру, сақтау және жою тәртібін жалпы бақылауды "Батыс Қазақстан облысы әкімінің аппараты" мемлекеттік мекемесінің басшыcы жүзеге асырады.</w:t>
      </w:r>
    </w:p>
    <w:bookmarkEnd w:id="19"/>
    <w:bookmarkStart w:name="z25" w:id="20"/>
    <w:p>
      <w:pPr>
        <w:spacing w:after="0"/>
        <w:ind w:left="0"/>
        <w:jc w:val="both"/>
      </w:pPr>
      <w:r>
        <w:rPr>
          <w:rFonts w:ascii="Times New Roman"/>
          <w:b w:val="false"/>
          <w:i w:val="false"/>
          <w:color w:val="000000"/>
          <w:sz w:val="28"/>
        </w:rPr>
        <w:t>
      10. Қызметтік куәлік жоғалған немесе бүлінген жағдайда, оның иесі "Батыс Қазақстан облысы әкімінің аппараты" мемлекеттік мекемесінің басшысына жазбаша (еркін) нысанда дереу хабарлайды, бұқаралық ақпарат құралдарына хабарландыру береді.</w:t>
      </w:r>
    </w:p>
    <w:bookmarkEnd w:id="20"/>
    <w:bookmarkStart w:name="z26" w:id="21"/>
    <w:p>
      <w:pPr>
        <w:spacing w:after="0"/>
        <w:ind w:left="0"/>
        <w:jc w:val="both"/>
      </w:pPr>
      <w:r>
        <w:rPr>
          <w:rFonts w:ascii="Times New Roman"/>
          <w:b w:val="false"/>
          <w:i w:val="false"/>
          <w:color w:val="000000"/>
          <w:sz w:val="28"/>
        </w:rPr>
        <w:t>
      11. Қызметтік куәлікті жоғалтудың, бүлдірудің, сондай-ақ оны басқа адамдарға берудің немесе мақсатқа сай пайдаланбаудың әрбір фактісі бойынша персоналды басқару қызметі қызметтік тексеру жүргізеді, оның нәтижелері бойынша "Батыс Қазақстан облысы әкімінің аппараты" мемлекеттік мекемесінің тәртіптік комиссиясы кінәлілерді тәртіптік жауапкершілікке тарту туралы мәселені қарайды.</w:t>
      </w:r>
    </w:p>
    <w:bookmarkEnd w:id="21"/>
    <w:bookmarkStart w:name="z27" w:id="22"/>
    <w:p>
      <w:pPr>
        <w:spacing w:after="0"/>
        <w:ind w:left="0"/>
        <w:jc w:val="both"/>
      </w:pPr>
      <w:r>
        <w:rPr>
          <w:rFonts w:ascii="Times New Roman"/>
          <w:b w:val="false"/>
          <w:i w:val="false"/>
          <w:color w:val="000000"/>
          <w:sz w:val="28"/>
        </w:rPr>
        <w:t>
      12. Жоғалған қызметтік куәліктер бұқаралық ақпарат құралдары арқылы жарамсыз деп жарияланады, бұл туралы персоналды басқару қызметі хабардар етіледі. Жоғалғанның орнына жаңа қызметтік куәлік қызметтік тексеру жүргізілгеннен кейін, персоналды басқару қызметімен беріледі.</w:t>
      </w:r>
    </w:p>
    <w:bookmarkEnd w:id="22"/>
    <w:bookmarkStart w:name="z28" w:id="23"/>
    <w:p>
      <w:pPr>
        <w:spacing w:after="0"/>
        <w:ind w:left="0"/>
        <w:jc w:val="both"/>
      </w:pPr>
      <w:r>
        <w:rPr>
          <w:rFonts w:ascii="Times New Roman"/>
          <w:b w:val="false"/>
          <w:i w:val="false"/>
          <w:color w:val="000000"/>
          <w:sz w:val="28"/>
        </w:rPr>
        <w:t>
      13. Мемлекеттік қызметші жұмыстан босатылған кезде қызметтік куәлікті персоналды басқару қызметіне тапсырады.</w:t>
      </w:r>
    </w:p>
    <w:bookmarkEnd w:id="23"/>
    <w:bookmarkStart w:name="z29" w:id="24"/>
    <w:p>
      <w:pPr>
        <w:spacing w:after="0"/>
        <w:ind w:left="0"/>
        <w:jc w:val="both"/>
      </w:pPr>
      <w:r>
        <w:rPr>
          <w:rFonts w:ascii="Times New Roman"/>
          <w:b w:val="false"/>
          <w:i w:val="false"/>
          <w:color w:val="000000"/>
          <w:sz w:val="28"/>
        </w:rPr>
        <w:t>
      Куәлікті тапсырған кезде кету парағына қызметтік куәлікті беруге жауапты адамның қолы қойылады.</w:t>
      </w:r>
    </w:p>
    <w:bookmarkEnd w:id="24"/>
    <w:bookmarkStart w:name="z30" w:id="25"/>
    <w:p>
      <w:pPr>
        <w:spacing w:after="0"/>
        <w:ind w:left="0"/>
        <w:jc w:val="both"/>
      </w:pPr>
      <w:r>
        <w:rPr>
          <w:rFonts w:ascii="Times New Roman"/>
          <w:b w:val="false"/>
          <w:i w:val="false"/>
          <w:color w:val="000000"/>
          <w:sz w:val="28"/>
        </w:rPr>
        <w:t>
      14. Мемлекеттік қызметшілер жұмыстан босатылған не бүлінген кезде тапсырған қызметтік куәліктер еркін нысандағы жою туралы тиісті акті жасала отырып, бір жылда бір рет жоюға жатады.</w:t>
      </w:r>
    </w:p>
    <w:bookmarkEnd w:id="25"/>
    <w:bookmarkStart w:name="z31" w:id="26"/>
    <w:p>
      <w:pPr>
        <w:spacing w:after="0"/>
        <w:ind w:left="0"/>
        <w:jc w:val="left"/>
      </w:pPr>
      <w:r>
        <w:rPr>
          <w:rFonts w:ascii="Times New Roman"/>
          <w:b/>
          <w:i w:val="false"/>
          <w:color w:val="000000"/>
        </w:rPr>
        <w:t xml:space="preserve"> 3. Батыс Қазақстан облысы әкімімен тағайындалатын мемлекеттік саяси қызметшінің, "А" корпусының мемлекеттік әкімшілік қызметшінің қызметтік куәлігінің сипаттамасы</w:t>
      </w:r>
    </w:p>
    <w:bookmarkEnd w:id="26"/>
    <w:bookmarkStart w:name="z32" w:id="27"/>
    <w:p>
      <w:pPr>
        <w:spacing w:after="0"/>
        <w:ind w:left="0"/>
        <w:jc w:val="both"/>
      </w:pPr>
      <w:r>
        <w:rPr>
          <w:rFonts w:ascii="Times New Roman"/>
          <w:b w:val="false"/>
          <w:i w:val="false"/>
          <w:color w:val="000000"/>
          <w:sz w:val="28"/>
        </w:rPr>
        <w:t>
      15. Қызметтік куәліктің мұқабасы қара көк түсті жасанды былғарыдан немесе бумвинилден, көлемі 19 сантиметр х 6,5 сантиметр (ашып көрсетілген түрінде) болады.</w:t>
      </w:r>
    </w:p>
    <w:bookmarkEnd w:id="27"/>
    <w:bookmarkStart w:name="z33" w:id="28"/>
    <w:p>
      <w:pPr>
        <w:spacing w:after="0"/>
        <w:ind w:left="0"/>
        <w:jc w:val="both"/>
      </w:pPr>
      <w:r>
        <w:rPr>
          <w:rFonts w:ascii="Times New Roman"/>
          <w:b w:val="false"/>
          <w:i w:val="false"/>
          <w:color w:val="000000"/>
          <w:sz w:val="28"/>
        </w:rPr>
        <w:t>
      16. Куәліктің сыртқы бетінің ортасында алтын түсті Қазақстан Республикасының Мемлекеттік Елтаңбасы орналасқан, одан төмен мемлекеттік тілде типографиялық қаріппен</w:t>
      </w:r>
    </w:p>
    <w:bookmarkEnd w:id="28"/>
    <w:bookmarkStart w:name="z34"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81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17. Куәліктің ішкі жағында ақ түс аясында шеңберде орналасқан күн мен қалықтаған қыранның жасырын формасын қолдана отырып көгілдір түсті қорғаныштық тангир бейнеленген. Жоғарғы бөлігінде "ҚАЗАҚСТАН РЕСПУБЛИКАСЫ БАТЫС ҚАЗАҚСТАН ОБЛЫСЫ", "РЕСПУБЛИКА КАЗАХСТАН ЗАПАДНО-КАЗАХСТАНСКАЯ ОБЛАСТЬ" деген жазулар, одан төмен, мәтіннен қызыл түсті үзік жолақпен бөлектелген "ҚАЗАҚСТАН РЕСПУБЛИКАСЫ" деген жазулар орналастырылған.</w:t>
      </w:r>
    </w:p>
    <w:bookmarkEnd w:id="30"/>
    <w:bookmarkStart w:name="z36" w:id="31"/>
    <w:p>
      <w:pPr>
        <w:spacing w:after="0"/>
        <w:ind w:left="0"/>
        <w:jc w:val="both"/>
      </w:pPr>
      <w:r>
        <w:rPr>
          <w:rFonts w:ascii="Times New Roman"/>
          <w:b w:val="false"/>
          <w:i w:val="false"/>
          <w:color w:val="000000"/>
          <w:sz w:val="28"/>
        </w:rPr>
        <w:t>
      18. Сол жағында: көлемі 2,5 сантиметр х 3,5 сантиметр фотосурет (қарсы алдынан түсірілген, түрлі-түсті), осы лауазымға тағайындауға құқығы бар лауазымды тұлғаның (басшының) қолымен және елтаңбалы мөрмен расталған қазақ тіліндегі мәтін - тегі, аты, әкесінің аты (бар болған жағдайда) және лауазымы.</w:t>
      </w:r>
    </w:p>
    <w:bookmarkEnd w:id="31"/>
    <w:bookmarkStart w:name="z37" w:id="32"/>
    <w:p>
      <w:pPr>
        <w:spacing w:after="0"/>
        <w:ind w:left="0"/>
        <w:jc w:val="both"/>
      </w:pPr>
      <w:r>
        <w:rPr>
          <w:rFonts w:ascii="Times New Roman"/>
          <w:b w:val="false"/>
          <w:i w:val="false"/>
          <w:color w:val="000000"/>
          <w:sz w:val="28"/>
        </w:rPr>
        <w:t>
      19. Оң жағында: Қазақстан Республикасының Мемлекеттік Елтаңбасының бейнесі, елтаңбаның төменгі жағында көгілдір жасыл түсті "ҚАЗАҚСТАН" деген жазу және орыс тіліндегі мәтін - тегі, аты, әкесінің аты (бар болған жағдайда) және лауазымы. Төменгі жағында куәліктің жарамдылық мерзімі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әкімімен тағайындалатын</w:t>
            </w:r>
            <w:r>
              <w:br/>
            </w:r>
            <w:r>
              <w:rPr>
                <w:rFonts w:ascii="Times New Roman"/>
                <w:b w:val="false"/>
                <w:i w:val="false"/>
                <w:color w:val="000000"/>
                <w:sz w:val="20"/>
              </w:rPr>
              <w:t>мемлекеттік саяси қызметшіге,</w:t>
            </w:r>
            <w:r>
              <w:br/>
            </w:r>
            <w:r>
              <w:rPr>
                <w:rFonts w:ascii="Times New Roman"/>
                <w:b w:val="false"/>
                <w:i w:val="false"/>
                <w:color w:val="000000"/>
                <w:sz w:val="20"/>
              </w:rPr>
              <w:t>"А" корпусының мемлекеттік</w:t>
            </w:r>
            <w:r>
              <w:br/>
            </w:r>
            <w:r>
              <w:rPr>
                <w:rFonts w:ascii="Times New Roman"/>
                <w:b w:val="false"/>
                <w:i w:val="false"/>
                <w:color w:val="000000"/>
                <w:sz w:val="20"/>
              </w:rPr>
              <w:t>әкімшілік қызметшісіне</w:t>
            </w:r>
            <w:r>
              <w:br/>
            </w:r>
            <w:r>
              <w:rPr>
                <w:rFonts w:ascii="Times New Roman"/>
                <w:b w:val="false"/>
                <w:i w:val="false"/>
                <w:color w:val="000000"/>
                <w:sz w:val="20"/>
              </w:rPr>
              <w:t>қызметтік куәлік беру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нысан</w:t>
            </w:r>
          </w:p>
        </w:tc>
      </w:tr>
    </w:tbl>
    <w:bookmarkStart w:name="z40" w:id="33"/>
    <w:p>
      <w:pPr>
        <w:spacing w:after="0"/>
        <w:ind w:left="0"/>
        <w:jc w:val="left"/>
      </w:pPr>
      <w:r>
        <w:rPr>
          <w:rFonts w:ascii="Times New Roman"/>
          <w:b/>
          <w:i w:val="false"/>
          <w:color w:val="000000"/>
        </w:rPr>
        <w:t xml:space="preserve"> Батыс Қазақстан облысы әкімімен тағайындалатын мемлекеттік саяси қызметшіге, "А" корпусының мемлекеттік әкімшілік қызметшісіне қызметтік куәлік беруді есепке алу журналы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721"/>
        <w:gridCol w:w="2457"/>
        <w:gridCol w:w="520"/>
        <w:gridCol w:w="520"/>
        <w:gridCol w:w="921"/>
        <w:gridCol w:w="4463"/>
        <w:gridCol w:w="2057"/>
        <w:gridCol w:w="321"/>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жөніндегі жеке қолы</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ауыстырғаны және тапсырғаны (тағайындалуы, лауазымының өзгеруі, мерзімінің өтуі, жұмыстан босатылуы, жоғалуы) туралы белгі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34"/>
    <w:p>
      <w:pPr>
        <w:spacing w:after="0"/>
        <w:ind w:left="0"/>
        <w:jc w:val="both"/>
      </w:pPr>
      <w:r>
        <w:rPr>
          <w:rFonts w:ascii="Times New Roman"/>
          <w:b w:val="false"/>
          <w:i w:val="false"/>
          <w:color w:val="000000"/>
          <w:sz w:val="28"/>
        </w:rPr>
        <w:t>
      Ескертпе: Есепке алу журналы тігіледі, нөмірленеді және персоналды басқару қызметінің қолымен және мөрімен расталады.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