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8287" w14:textId="8298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2020 жылғы 28 тамыздағы № 200 қаулысы. Батыс Қазақстан облысының Әділет департаментінде 2020 жылғы 4 қыркүйекте № 6352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 әкімдігінің кейбір қаулыларының күші жойылды деп танылсын.</w:t>
      </w:r>
    </w:p>
    <w:bookmarkEnd w:id="1"/>
    <w:bookmarkStart w:name="z5" w:id="2"/>
    <w:p>
      <w:pPr>
        <w:spacing w:after="0"/>
        <w:ind w:left="0"/>
        <w:jc w:val="both"/>
      </w:pPr>
      <w:r>
        <w:rPr>
          <w:rFonts w:ascii="Times New Roman"/>
          <w:b w:val="false"/>
          <w:i w:val="false"/>
          <w:color w:val="000000"/>
          <w:sz w:val="28"/>
        </w:rPr>
        <w:t>
      2. "Батыс Қазақстан облысының жолаушылар көлігі мен автомобиль жолдары басқармасы" мемлекеттік мекемесі осы қаулының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Т.Ә. Шәкімовке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2020 жылғы</w:t>
            </w:r>
            <w:r>
              <w:br/>
            </w:r>
            <w:r>
              <w:rPr>
                <w:rFonts w:ascii="Times New Roman"/>
                <w:b w:val="false"/>
                <w:i w:val="false"/>
                <w:color w:val="000000"/>
                <w:sz w:val="20"/>
              </w:rPr>
              <w:t>28 тамыздағы № 200 қаулысына</w:t>
            </w:r>
            <w:r>
              <w:br/>
            </w:r>
            <w:r>
              <w:rPr>
                <w:rFonts w:ascii="Times New Roman"/>
                <w:b w:val="false"/>
                <w:i w:val="false"/>
                <w:color w:val="000000"/>
                <w:sz w:val="20"/>
              </w:rPr>
              <w:t>қосымша</w:t>
            </w:r>
          </w:p>
        </w:tc>
      </w:tr>
    </w:tbl>
    <w:bookmarkStart w:name="z10" w:id="5"/>
    <w:p>
      <w:pPr>
        <w:spacing w:after="0"/>
        <w:ind w:left="0"/>
        <w:jc w:val="both"/>
      </w:pPr>
      <w:r>
        <w:rPr>
          <w:rFonts w:ascii="Times New Roman"/>
          <w:b w:val="false"/>
          <w:i w:val="false"/>
          <w:color w:val="000000"/>
          <w:sz w:val="28"/>
        </w:rPr>
        <w:t xml:space="preserve">
      1. Батыс Қазақстан облысы әкімдігінің 2015 жылғы 3 қыркүйектегі №250 "Өздігінен жүретін шағын көлемдi кемелердi жүргізу құқығына куәлiктер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№4060 тіркелген, 2015 жылы 13 қазанда "Әділет" ақпараттық-құқықтық жүйесінде жарияланған).</w:t>
      </w:r>
    </w:p>
    <w:bookmarkEnd w:id="5"/>
    <w:bookmarkStart w:name="z11" w:id="6"/>
    <w:p>
      <w:pPr>
        <w:spacing w:after="0"/>
        <w:ind w:left="0"/>
        <w:jc w:val="both"/>
      </w:pPr>
      <w:r>
        <w:rPr>
          <w:rFonts w:ascii="Times New Roman"/>
          <w:b w:val="false"/>
          <w:i w:val="false"/>
          <w:color w:val="000000"/>
          <w:sz w:val="28"/>
        </w:rPr>
        <w:t xml:space="preserve">
      2. Батыс Қазақстан облысы әкімдігінің 2015 жылғы 22 қыркүйектегі № 272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№4116 тіркелген, 2015 жылы 3 қарашада "Орал өңірі" газетінде жарияланған).</w:t>
      </w:r>
    </w:p>
    <w:bookmarkEnd w:id="6"/>
    <w:bookmarkStart w:name="z12" w:id="7"/>
    <w:p>
      <w:pPr>
        <w:spacing w:after="0"/>
        <w:ind w:left="0"/>
        <w:jc w:val="both"/>
      </w:pPr>
      <w:r>
        <w:rPr>
          <w:rFonts w:ascii="Times New Roman"/>
          <w:b w:val="false"/>
          <w:i w:val="false"/>
          <w:color w:val="000000"/>
          <w:sz w:val="28"/>
        </w:rPr>
        <w:t xml:space="preserve">
      3. Батыс Қазақстан облысы әкімдігінің 2015 жылғы 8 желтоқсандағы </w:t>
      </w:r>
      <w:r>
        <w:rPr>
          <w:rFonts w:ascii="Times New Roman"/>
          <w:b w:val="false"/>
          <w:i w:val="false"/>
          <w:color w:val="000000"/>
          <w:sz w:val="28"/>
        </w:rPr>
        <w:t>№350</w:t>
      </w:r>
      <w:r>
        <w:rPr>
          <w:rFonts w:ascii="Times New Roman"/>
          <w:b w:val="false"/>
          <w:i w:val="false"/>
          <w:color w:val="000000"/>
          <w:sz w:val="28"/>
        </w:rPr>
        <w:t xml:space="preserve"> "Батыс Қазақстан облысының автомобиль көлігі саласындағы мемлекеттік көрсетілетін қызметтер регламенттерін бекіту туралы" (Нормативтік құқықтық актілерді мемлекеттік тіркеу тізілімінде №4218 тіркелген, 2016 жылы 23 қаңтарда "Орал өңірі" газетінде жарияланған).</w:t>
      </w:r>
    </w:p>
    <w:bookmarkEnd w:id="7"/>
    <w:bookmarkStart w:name="z13" w:id="8"/>
    <w:p>
      <w:pPr>
        <w:spacing w:after="0"/>
        <w:ind w:left="0"/>
        <w:jc w:val="both"/>
      </w:pPr>
      <w:r>
        <w:rPr>
          <w:rFonts w:ascii="Times New Roman"/>
          <w:b w:val="false"/>
          <w:i w:val="false"/>
          <w:color w:val="000000"/>
          <w:sz w:val="28"/>
        </w:rPr>
        <w:t xml:space="preserve">
      4. Батыс Қазақстан облысы әкімдігінің 2016 жылғы 15 наурыздағы № 72 "Батыс Қазақстан облысы әкімдігінің 2015 жылғы 22 қыркүйектегі № 272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№4342 тіркелген, 2016 жылы 6 мамырда Қазақстан Республикасының нормативтік құқықтық актілерінің Эталондық бақылау банкінде жарияланған).</w:t>
      </w:r>
    </w:p>
    <w:bookmarkEnd w:id="8"/>
    <w:bookmarkStart w:name="z14" w:id="9"/>
    <w:p>
      <w:pPr>
        <w:spacing w:after="0"/>
        <w:ind w:left="0"/>
        <w:jc w:val="both"/>
      </w:pPr>
      <w:r>
        <w:rPr>
          <w:rFonts w:ascii="Times New Roman"/>
          <w:b w:val="false"/>
          <w:i w:val="false"/>
          <w:color w:val="000000"/>
          <w:sz w:val="28"/>
        </w:rPr>
        <w:t xml:space="preserve">
      5. Батыс Қазақстан облысы әкімдігінің 2016 жылғы 29 наурыздағы № 97 "Батыс Қазақстан облысы әкімдігінің 2015 жылғы 3 қыркүйектегі № 250 "Өздігінен жүретін шағын көлемдi кемелердi жүргізу құқығына куәлiктер беру"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№4370 тіркелген, 2016 жылғы 25 мамырда "Әділет" ақпараттық-құқықтық жүйесінде жарияланған).</w:t>
      </w:r>
    </w:p>
    <w:bookmarkEnd w:id="9"/>
    <w:bookmarkStart w:name="z15" w:id="10"/>
    <w:p>
      <w:pPr>
        <w:spacing w:after="0"/>
        <w:ind w:left="0"/>
        <w:jc w:val="both"/>
      </w:pPr>
      <w:r>
        <w:rPr>
          <w:rFonts w:ascii="Times New Roman"/>
          <w:b w:val="false"/>
          <w:i w:val="false"/>
          <w:color w:val="000000"/>
          <w:sz w:val="28"/>
        </w:rPr>
        <w:t xml:space="preserve">
      6. Батыс Қазақстан облысы әкімдігінің 2016 жылғы 29 наурыздағы № 98 "Батыс Қазақстан облысы әкімдігінің 2015 жылғы 8 желтоқсандағы № 350 "Батыс Қазақстан облысының автомобиль көлігі саласындағы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№4372 тіркелген, 2016 жылғы 25 мамырда "Әділет" ақпараттық-құқықтық жүйесінде жарияланған).</w:t>
      </w:r>
    </w:p>
    <w:bookmarkEnd w:id="10"/>
    <w:bookmarkStart w:name="z16" w:id="11"/>
    <w:p>
      <w:pPr>
        <w:spacing w:after="0"/>
        <w:ind w:left="0"/>
        <w:jc w:val="both"/>
      </w:pPr>
      <w:r>
        <w:rPr>
          <w:rFonts w:ascii="Times New Roman"/>
          <w:b w:val="false"/>
          <w:i w:val="false"/>
          <w:color w:val="000000"/>
          <w:sz w:val="28"/>
        </w:rPr>
        <w:t xml:space="preserve">
      7. Батыс Қазақстан облысы әкімдігінің 2016 жылғы 24 маусымдағы №193 "Батыс Қазақстан облысы әкімдігінің 2015 жылғы 29 қыркүйектегі № 277 "Батыс Қазақстан облысының техникалық инспекция саласындағы мемлекеттік көрсетілетін қызметтер регламенттерін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№4487 тіркелген, 2016 жылғы 29 шілдеде Қазақстан Республикасының нормативтік құқықтық актілерінің Эталондық бақылау банкінде жарияланған).</w:t>
      </w:r>
    </w:p>
    <w:bookmarkEnd w:id="11"/>
    <w:bookmarkStart w:name="z17" w:id="12"/>
    <w:p>
      <w:pPr>
        <w:spacing w:after="0"/>
        <w:ind w:left="0"/>
        <w:jc w:val="both"/>
      </w:pPr>
      <w:r>
        <w:rPr>
          <w:rFonts w:ascii="Times New Roman"/>
          <w:b w:val="false"/>
          <w:i w:val="false"/>
          <w:color w:val="000000"/>
          <w:sz w:val="28"/>
        </w:rPr>
        <w:t xml:space="preserve">
      8. Батыс Қазақстан облысы әкімдігінің 2017 жылғы 10 сәуірдегі № 94 "Батыс Қазақстан облысы әкімдігінің 2015 жылғы 8 желтоқсандағы № 350 "Батыс Қазақстан облысының автомобиль көлігі саласындағы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№4790 тіркелген, 2017 жылы 15 мамырда Қазақстан Республикасының нормативтік құқықтық актілерінің Эталондық бақылау банкінде жарияланған).</w:t>
      </w:r>
    </w:p>
    <w:bookmarkEnd w:id="12"/>
    <w:bookmarkStart w:name="z18" w:id="13"/>
    <w:p>
      <w:pPr>
        <w:spacing w:after="0"/>
        <w:ind w:left="0"/>
        <w:jc w:val="both"/>
      </w:pPr>
      <w:r>
        <w:rPr>
          <w:rFonts w:ascii="Times New Roman"/>
          <w:b w:val="false"/>
          <w:i w:val="false"/>
          <w:color w:val="000000"/>
          <w:sz w:val="28"/>
        </w:rPr>
        <w:t xml:space="preserve">
      9. Батыс Қазақстан облысы әкімдігінің 2017 жылғы 21 желтоқсандағы № 326 "Батыс Қазақстан облысы әкімдігінің 2015 жылғы 3 қыркүйектегі № 250 "Өздігінен жүретін шағын көлемдi кемелердi жүргізу құқығына куәлiктер беру" мемлекеттік көрсетілетін қызмет регламентін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№5047 тіркелген, 2018 жылы 29 қаңтарда Қазақстан Республикасының нормативтік құқықтық актілерінің Эталондық бақылау банкінде жарияланған).</w:t>
      </w:r>
    </w:p>
    <w:bookmarkEnd w:id="13"/>
    <w:bookmarkStart w:name="z19" w:id="14"/>
    <w:p>
      <w:pPr>
        <w:spacing w:after="0"/>
        <w:ind w:left="0"/>
        <w:jc w:val="both"/>
      </w:pPr>
      <w:r>
        <w:rPr>
          <w:rFonts w:ascii="Times New Roman"/>
          <w:b w:val="false"/>
          <w:i w:val="false"/>
          <w:color w:val="000000"/>
          <w:sz w:val="28"/>
        </w:rPr>
        <w:t xml:space="preserve">
      10. Батыс Қазақстан облысы әкімдігінің 2018 жылғы 16 мамырдағы №113 "Міндетті әлеуметтік медициналық сақтандыруға жарналарын мемлекет төлейтін жеке тұлғалар туралы деректерді өзектендіру"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5238 тіркелген, 2018 жылы 26 маусымда Қазақстан Республикасының нормативтік құқықтық актілерінің Эталондық бақылау банкінде жарияланған).</w:t>
      </w:r>
    </w:p>
    <w:bookmarkEnd w:id="14"/>
    <w:bookmarkStart w:name="z20" w:id="15"/>
    <w:p>
      <w:pPr>
        <w:spacing w:after="0"/>
        <w:ind w:left="0"/>
        <w:jc w:val="both"/>
      </w:pPr>
      <w:r>
        <w:rPr>
          <w:rFonts w:ascii="Times New Roman"/>
          <w:b w:val="false"/>
          <w:i w:val="false"/>
          <w:color w:val="000000"/>
          <w:sz w:val="28"/>
        </w:rPr>
        <w:t xml:space="preserve">
      11. Батыс Қазақстан облыс ы әкімдігінің 2018 жылғы 10 тамыздағы № 196 "Батыс Қазақстан облысы әкімдігінің 2015 жылғы 3 қыркүйектегі № 250 "Өздігінен жүретін шағын көлемдi кемелердi жүргізу құқығына куәлiктер беру" мемлекеттік көрсетілетін қызмет регламентін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№5331 тіркелген, 2018 жылы 19 қазанда Қазақстан Республикасының нормативтік құқықтық актілерінің Эталондық бақылау банкінде жарияланған).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