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3334" w14:textId="a8f3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w:t>
      </w:r>
    </w:p>
    <w:p>
      <w:pPr>
        <w:spacing w:after="0"/>
        <w:ind w:left="0"/>
        <w:jc w:val="both"/>
      </w:pPr>
      <w:r>
        <w:rPr>
          <w:rFonts w:ascii="Times New Roman"/>
          <w:b w:val="false"/>
          <w:i w:val="false"/>
          <w:color w:val="000000"/>
          <w:sz w:val="28"/>
        </w:rPr>
        <w:t>Батыс Қазақстан облыстық мәслихатының 2020 жылғы 15 желтоқсандағы № 40-2 шешімі. Батыс Қазақстан облысының Әділет департаментінде 2020 жылғы 15 желтоқсанда № 6555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296 751 714 мың теңге:</w:t>
      </w:r>
    </w:p>
    <w:bookmarkEnd w:id="2"/>
    <w:bookmarkStart w:name="z6" w:id="3"/>
    <w:p>
      <w:pPr>
        <w:spacing w:after="0"/>
        <w:ind w:left="0"/>
        <w:jc w:val="both"/>
      </w:pPr>
      <w:r>
        <w:rPr>
          <w:rFonts w:ascii="Times New Roman"/>
          <w:b w:val="false"/>
          <w:i w:val="false"/>
          <w:color w:val="000000"/>
          <w:sz w:val="28"/>
        </w:rPr>
        <w:t>
      салықтық түсімдер – 85 079 628 мың теңге;</w:t>
      </w:r>
    </w:p>
    <w:bookmarkEnd w:id="3"/>
    <w:bookmarkStart w:name="z7" w:id="4"/>
    <w:p>
      <w:pPr>
        <w:spacing w:after="0"/>
        <w:ind w:left="0"/>
        <w:jc w:val="both"/>
      </w:pPr>
      <w:r>
        <w:rPr>
          <w:rFonts w:ascii="Times New Roman"/>
          <w:b w:val="false"/>
          <w:i w:val="false"/>
          <w:color w:val="000000"/>
          <w:sz w:val="28"/>
        </w:rPr>
        <w:t>
      салықтық емес түсімдер – 2 988 054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80 458 мың теңге;</w:t>
      </w:r>
    </w:p>
    <w:bookmarkEnd w:id="5"/>
    <w:bookmarkStart w:name="z9" w:id="6"/>
    <w:p>
      <w:pPr>
        <w:spacing w:after="0"/>
        <w:ind w:left="0"/>
        <w:jc w:val="both"/>
      </w:pPr>
      <w:r>
        <w:rPr>
          <w:rFonts w:ascii="Times New Roman"/>
          <w:b w:val="false"/>
          <w:i w:val="false"/>
          <w:color w:val="000000"/>
          <w:sz w:val="28"/>
        </w:rPr>
        <w:t>
      трансферттер түсімдері – 208 603 574 мың теңге;</w:t>
      </w:r>
    </w:p>
    <w:bookmarkEnd w:id="6"/>
    <w:bookmarkStart w:name="z10" w:id="7"/>
    <w:p>
      <w:pPr>
        <w:spacing w:after="0"/>
        <w:ind w:left="0"/>
        <w:jc w:val="both"/>
      </w:pPr>
      <w:r>
        <w:rPr>
          <w:rFonts w:ascii="Times New Roman"/>
          <w:b w:val="false"/>
          <w:i w:val="false"/>
          <w:color w:val="000000"/>
          <w:sz w:val="28"/>
        </w:rPr>
        <w:t>
      2) шығындар – 297 140 690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8 398 271 мың теңге:</w:t>
      </w:r>
    </w:p>
    <w:bookmarkEnd w:id="8"/>
    <w:bookmarkStart w:name="z12" w:id="9"/>
    <w:p>
      <w:pPr>
        <w:spacing w:after="0"/>
        <w:ind w:left="0"/>
        <w:jc w:val="both"/>
      </w:pPr>
      <w:r>
        <w:rPr>
          <w:rFonts w:ascii="Times New Roman"/>
          <w:b w:val="false"/>
          <w:i w:val="false"/>
          <w:color w:val="000000"/>
          <w:sz w:val="28"/>
        </w:rPr>
        <w:t>
      бюджеттік кредиттер – 20 371 318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11 973 047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676 255 мың теңге:</w:t>
      </w:r>
    </w:p>
    <w:bookmarkEnd w:id="11"/>
    <w:bookmarkStart w:name="z15" w:id="12"/>
    <w:p>
      <w:pPr>
        <w:spacing w:after="0"/>
        <w:ind w:left="0"/>
        <w:jc w:val="both"/>
      </w:pPr>
      <w:r>
        <w:rPr>
          <w:rFonts w:ascii="Times New Roman"/>
          <w:b w:val="false"/>
          <w:i w:val="false"/>
          <w:color w:val="000000"/>
          <w:sz w:val="28"/>
        </w:rPr>
        <w:t>
      қаржы активтерін сатып алу – 851 396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175 141 мың теңге;</w:t>
      </w:r>
    </w:p>
    <w:bookmarkEnd w:id="13"/>
    <w:bookmarkStart w:name="z17" w:id="14"/>
    <w:p>
      <w:pPr>
        <w:spacing w:after="0"/>
        <w:ind w:left="0"/>
        <w:jc w:val="both"/>
      </w:pPr>
      <w:r>
        <w:rPr>
          <w:rFonts w:ascii="Times New Roman"/>
          <w:b w:val="false"/>
          <w:i w:val="false"/>
          <w:color w:val="000000"/>
          <w:sz w:val="28"/>
        </w:rPr>
        <w:t>
      5) бюджет тапшылығы (профициті) – -9 463 502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9 463 502 мың теңге:</w:t>
      </w:r>
    </w:p>
    <w:bookmarkEnd w:id="15"/>
    <w:bookmarkStart w:name="z19" w:id="16"/>
    <w:p>
      <w:pPr>
        <w:spacing w:after="0"/>
        <w:ind w:left="0"/>
        <w:jc w:val="both"/>
      </w:pPr>
      <w:r>
        <w:rPr>
          <w:rFonts w:ascii="Times New Roman"/>
          <w:b w:val="false"/>
          <w:i w:val="false"/>
          <w:color w:val="000000"/>
          <w:sz w:val="28"/>
        </w:rPr>
        <w:t>
      қарыздар түсімі – 9 022 326 мың теңге;</w:t>
      </w:r>
    </w:p>
    <w:bookmarkEnd w:id="16"/>
    <w:bookmarkStart w:name="z20" w:id="17"/>
    <w:p>
      <w:pPr>
        <w:spacing w:after="0"/>
        <w:ind w:left="0"/>
        <w:jc w:val="both"/>
      </w:pPr>
      <w:r>
        <w:rPr>
          <w:rFonts w:ascii="Times New Roman"/>
          <w:b w:val="false"/>
          <w:i w:val="false"/>
          <w:color w:val="000000"/>
          <w:sz w:val="28"/>
        </w:rPr>
        <w:t>
      қарыздарды өтеу – 13 063 427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13 504 603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20.10.2021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"2021-2023 жылдарға арналған республикалық бюджет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28-баптары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1) 2021 жылға арналған облыстық бюджетте республикалық бюджеттен бөлінетін нысаналы трансферттердің түсімі мен кредиттер 56 316 867 мың теңге жалпы сомасында ескерілсін:</w:t>
      </w:r>
    </w:p>
    <w:bookmarkEnd w:id="21"/>
    <w:bookmarkStart w:name="z25" w:id="22"/>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белігін өтеуге – 4 050 000 мың теңге;</w:t>
      </w:r>
    </w:p>
    <w:bookmarkEnd w:id="22"/>
    <w:bookmarkStart w:name="z26" w:id="23"/>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1 464 016 мың теңге;</w:t>
      </w:r>
    </w:p>
    <w:bookmarkEnd w:id="23"/>
    <w:bookmarkStart w:name="z27" w:id="24"/>
    <w:p>
      <w:pPr>
        <w:spacing w:after="0"/>
        <w:ind w:left="0"/>
        <w:jc w:val="both"/>
      </w:pPr>
      <w:r>
        <w:rPr>
          <w:rFonts w:ascii="Times New Roman"/>
          <w:b w:val="false"/>
          <w:i w:val="false"/>
          <w:color w:val="000000"/>
          <w:sz w:val="28"/>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 15 090 мың теңге;</w:t>
      </w:r>
    </w:p>
    <w:bookmarkEnd w:id="24"/>
    <w:bookmarkStart w:name="z28" w:id="25"/>
    <w:p>
      <w:pPr>
        <w:spacing w:after="0"/>
        <w:ind w:left="0"/>
        <w:jc w:val="both"/>
      </w:pPr>
      <w:r>
        <w:rPr>
          <w:rFonts w:ascii="Times New Roman"/>
          <w:b w:val="false"/>
          <w:i w:val="false"/>
          <w:color w:val="000000"/>
          <w:sz w:val="28"/>
        </w:rPr>
        <w:t>
      агроөнеркәсіптік кешен субъектілерінің қарыздарын кепілдендіру және сақтандыру шеңберіндегі субсидиялауға – 200 000 мың теңге;</w:t>
      </w:r>
    </w:p>
    <w:bookmarkEnd w:id="25"/>
    <w:bookmarkStart w:name="z30" w:id="26"/>
    <w:p>
      <w:pPr>
        <w:spacing w:after="0"/>
        <w:ind w:left="0"/>
        <w:jc w:val="both"/>
      </w:pPr>
      <w:r>
        <w:rPr>
          <w:rFonts w:ascii="Times New Roman"/>
          <w:b w:val="false"/>
          <w:i w:val="false"/>
          <w:color w:val="000000"/>
          <w:sz w:val="28"/>
        </w:rPr>
        <w:t>
      мемлекеттік атаулы әлеуметтік көмекті төлеуге – 1 536 602 мың теңге;</w:t>
      </w:r>
    </w:p>
    <w:bookmarkEnd w:id="26"/>
    <w:bookmarkStart w:name="z31" w:id="27"/>
    <w:p>
      <w:pPr>
        <w:spacing w:after="0"/>
        <w:ind w:left="0"/>
        <w:jc w:val="both"/>
      </w:pPr>
      <w:r>
        <w:rPr>
          <w:rFonts w:ascii="Times New Roman"/>
          <w:b w:val="false"/>
          <w:i w:val="false"/>
          <w:color w:val="000000"/>
          <w:sz w:val="28"/>
        </w:rPr>
        <w:t>
      кепілдік берілген әлеуметтік топтамаға – 392 319 мың теңге;</w:t>
      </w:r>
    </w:p>
    <w:bookmarkEnd w:id="27"/>
    <w:bookmarkStart w:name="z32" w:id="28"/>
    <w:p>
      <w:pPr>
        <w:spacing w:after="0"/>
        <w:ind w:left="0"/>
        <w:jc w:val="both"/>
      </w:pPr>
      <w:r>
        <w:rPr>
          <w:rFonts w:ascii="Times New Roman"/>
          <w:b w:val="false"/>
          <w:i w:val="false"/>
          <w:color w:val="000000"/>
          <w:sz w:val="28"/>
        </w:rPr>
        <w:t>
      арнаулы әлеуметтік қызметтер көрсету стандарттарын енгізуге – 1 420 мың теңге;</w:t>
      </w:r>
    </w:p>
    <w:bookmarkEnd w:id="28"/>
    <w:bookmarkStart w:name="z33" w:id="29"/>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84 332 мың теңге;</w:t>
      </w:r>
    </w:p>
    <w:bookmarkEnd w:id="29"/>
    <w:bookmarkStart w:name="z34" w:id="3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200 398 мың теңге;</w:t>
      </w:r>
    </w:p>
    <w:bookmarkEnd w:id="30"/>
    <w:bookmarkStart w:name="z35" w:id="31"/>
    <w:p>
      <w:pPr>
        <w:spacing w:after="0"/>
        <w:ind w:left="0"/>
        <w:jc w:val="both"/>
      </w:pPr>
      <w:r>
        <w:rPr>
          <w:rFonts w:ascii="Times New Roman"/>
          <w:b w:val="false"/>
          <w:i w:val="false"/>
          <w:color w:val="000000"/>
          <w:sz w:val="28"/>
        </w:rPr>
        <w:t>
      ымдау тілі маманының қызметін көрсетуге – 44 179 мың теңге;</w:t>
      </w:r>
    </w:p>
    <w:bookmarkEnd w:id="31"/>
    <w:bookmarkStart w:name="z36" w:id="32"/>
    <w:p>
      <w:pPr>
        <w:spacing w:after="0"/>
        <w:ind w:left="0"/>
        <w:jc w:val="both"/>
      </w:pPr>
      <w:r>
        <w:rPr>
          <w:rFonts w:ascii="Times New Roman"/>
          <w:b w:val="false"/>
          <w:i w:val="false"/>
          <w:color w:val="000000"/>
          <w:sz w:val="28"/>
        </w:rPr>
        <w:t>
      техникалық көмекшi (компенсаторлық) құралдар тiзбесiн кеңейтуге – 101 108 мың теңге;</w:t>
      </w:r>
    </w:p>
    <w:bookmarkEnd w:id="32"/>
    <w:bookmarkStart w:name="z37" w:id="33"/>
    <w:p>
      <w:pPr>
        <w:spacing w:after="0"/>
        <w:ind w:left="0"/>
        <w:jc w:val="both"/>
      </w:pPr>
      <w:r>
        <w:rPr>
          <w:rFonts w:ascii="Times New Roman"/>
          <w:b w:val="false"/>
          <w:i w:val="false"/>
          <w:color w:val="000000"/>
          <w:sz w:val="28"/>
        </w:rPr>
        <w:t>
      Spina bifida диагнозымен мүгедек балаларды бір реттік қолданылатын катетерлермен қамтамасыз етуге – 531 мың теңге;</w:t>
      </w:r>
    </w:p>
    <w:bookmarkEnd w:id="33"/>
    <w:bookmarkStart w:name="z38" w:id="34"/>
    <w:p>
      <w:pPr>
        <w:spacing w:after="0"/>
        <w:ind w:left="0"/>
        <w:jc w:val="both"/>
      </w:pPr>
      <w:r>
        <w:rPr>
          <w:rFonts w:ascii="Times New Roman"/>
          <w:b w:val="false"/>
          <w:i w:val="false"/>
          <w:color w:val="000000"/>
          <w:sz w:val="28"/>
        </w:rPr>
        <w:t>
      мүгедектерді әлеуметтік қолдауға – 360 721 мың теңге;</w:t>
      </w:r>
    </w:p>
    <w:bookmarkEnd w:id="34"/>
    <w:bookmarkStart w:name="z39" w:id="35"/>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50 050 мың теңге;</w:t>
      </w:r>
    </w:p>
    <w:bookmarkEnd w:id="35"/>
    <w:bookmarkStart w:name="z40" w:id="36"/>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6 561 мың теңге;</w:t>
      </w:r>
    </w:p>
    <w:bookmarkEnd w:id="36"/>
    <w:bookmarkStart w:name="z41" w:id="37"/>
    <w:p>
      <w:pPr>
        <w:spacing w:after="0"/>
        <w:ind w:left="0"/>
        <w:jc w:val="both"/>
      </w:pPr>
      <w:r>
        <w:rPr>
          <w:rFonts w:ascii="Times New Roman"/>
          <w:b w:val="false"/>
          <w:i w:val="false"/>
          <w:color w:val="000000"/>
          <w:sz w:val="28"/>
        </w:rPr>
        <w:t>
      жалақыны ішінара субсидиялауға – 207 366 мың теңге;</w:t>
      </w:r>
    </w:p>
    <w:bookmarkEnd w:id="37"/>
    <w:bookmarkStart w:name="z42" w:id="38"/>
    <w:p>
      <w:pPr>
        <w:spacing w:after="0"/>
        <w:ind w:left="0"/>
        <w:jc w:val="both"/>
      </w:pPr>
      <w:r>
        <w:rPr>
          <w:rFonts w:ascii="Times New Roman"/>
          <w:b w:val="false"/>
          <w:i w:val="false"/>
          <w:color w:val="000000"/>
          <w:sz w:val="28"/>
        </w:rPr>
        <w:t>
      жастар практикасына – 644 366 мың теңге;</w:t>
      </w:r>
    </w:p>
    <w:bookmarkEnd w:id="38"/>
    <w:bookmarkStart w:name="z43" w:id="3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703 315 мың теңге;</w:t>
      </w:r>
    </w:p>
    <w:bookmarkEnd w:id="39"/>
    <w:bookmarkStart w:name="z44" w:id="40"/>
    <w:p>
      <w:pPr>
        <w:spacing w:after="0"/>
        <w:ind w:left="0"/>
        <w:jc w:val="both"/>
      </w:pPr>
      <w:r>
        <w:rPr>
          <w:rFonts w:ascii="Times New Roman"/>
          <w:b w:val="false"/>
          <w:i w:val="false"/>
          <w:color w:val="000000"/>
          <w:sz w:val="28"/>
        </w:rPr>
        <w:t>
      қоғамдық жұмысқа – 1 028 894 мың теңге;</w:t>
      </w:r>
    </w:p>
    <w:bookmarkEnd w:id="40"/>
    <w:bookmarkStart w:name="z45" w:id="41"/>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584 070 мың теңге;</w:t>
      </w:r>
    </w:p>
    <w:bookmarkEnd w:id="41"/>
    <w:bookmarkStart w:name="z46" w:id="42"/>
    <w:p>
      <w:pPr>
        <w:spacing w:after="0"/>
        <w:ind w:left="0"/>
        <w:jc w:val="both"/>
      </w:pPr>
      <w:r>
        <w:rPr>
          <w:rFonts w:ascii="Times New Roman"/>
          <w:b w:val="false"/>
          <w:i w:val="false"/>
          <w:color w:val="000000"/>
          <w:sz w:val="28"/>
        </w:rPr>
        <w:t>
      жаңалық телебағдарламаларының трансляциясын сурдоаудармамен сүйемелдеуді қамтамасыз етуге – 5 953 мың теңге;</w:t>
      </w:r>
    </w:p>
    <w:bookmarkEnd w:id="42"/>
    <w:bookmarkStart w:name="z47" w:id="43"/>
    <w:p>
      <w:pPr>
        <w:spacing w:after="0"/>
        <w:ind w:left="0"/>
        <w:jc w:val="both"/>
      </w:pPr>
      <w:r>
        <w:rPr>
          <w:rFonts w:ascii="Times New Roman"/>
          <w:b w:val="false"/>
          <w:i w:val="false"/>
          <w:color w:val="000000"/>
          <w:sz w:val="28"/>
        </w:rPr>
        <w:t>
      мектепке дейінгі білім беру ұйымдары педагогтерінің еңбегіне ақы төлеуді ұлғайтуға – 2 079 687 мың теңге;</w:t>
      </w:r>
    </w:p>
    <w:bookmarkEnd w:id="43"/>
    <w:bookmarkStart w:name="z48" w:id="44"/>
    <w:p>
      <w:pPr>
        <w:spacing w:after="0"/>
        <w:ind w:left="0"/>
        <w:jc w:val="both"/>
      </w:pPr>
      <w:r>
        <w:rPr>
          <w:rFonts w:ascii="Times New Roman"/>
          <w:b w:val="false"/>
          <w:i w:val="false"/>
          <w:color w:val="000000"/>
          <w:sz w:val="28"/>
        </w:rPr>
        <w:t>
      мектепке дейінгі білім беру ұйымдарының дене шынықтыру педагогтеріне сабақтан тыс іс-шараларды өткізгені үшін қосымша ақы төлеуге – 26 294 мың теңге;</w:t>
      </w:r>
    </w:p>
    <w:bookmarkEnd w:id="44"/>
    <w:bookmarkStart w:name="z49" w:id="45"/>
    <w:p>
      <w:pPr>
        <w:spacing w:after="0"/>
        <w:ind w:left="0"/>
        <w:jc w:val="both"/>
      </w:pPr>
      <w:r>
        <w:rPr>
          <w:rFonts w:ascii="Times New Roman"/>
          <w:b w:val="false"/>
          <w:i w:val="false"/>
          <w:color w:val="000000"/>
          <w:sz w:val="28"/>
        </w:rPr>
        <w:t>
      мектепке дейінгі білім беру ұйымдарының педагогтеріне біліктілік санаты үшін қосымша ақы төлеуге – 430 964 мың теңге;</w:t>
      </w:r>
    </w:p>
    <w:bookmarkEnd w:id="45"/>
    <w:bookmarkStart w:name="z50" w:id="46"/>
    <w:p>
      <w:pPr>
        <w:spacing w:after="0"/>
        <w:ind w:left="0"/>
        <w:jc w:val="both"/>
      </w:pPr>
      <w:r>
        <w:rPr>
          <w:rFonts w:ascii="Times New Roman"/>
          <w:b w:val="false"/>
          <w:i w:val="false"/>
          <w:color w:val="000000"/>
          <w:sz w:val="28"/>
        </w:rPr>
        <w:t>
      мемлекеттік орта білім беру ұйымдарында жан басына шаққандағы қаржыландыруды іске асыруға – 1 291 960 мың теңге;</w:t>
      </w:r>
    </w:p>
    <w:bookmarkEnd w:id="46"/>
    <w:bookmarkStart w:name="z51" w:id="47"/>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 педагогтерінің еңбегіне ақы төлеуді ұлғайтуға – 16 156 003 мың теңге;</w:t>
      </w:r>
    </w:p>
    <w:bookmarkEnd w:id="47"/>
    <w:bookmarkStart w:name="z52" w:id="48"/>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 7 717 947 мың теңге;</w:t>
      </w:r>
    </w:p>
    <w:bookmarkEnd w:id="48"/>
    <w:bookmarkStart w:name="z53" w:id="49"/>
    <w:p>
      <w:pPr>
        <w:spacing w:after="0"/>
        <w:ind w:left="0"/>
        <w:jc w:val="both"/>
      </w:pPr>
      <w:r>
        <w:rPr>
          <w:rFonts w:ascii="Times New Roman"/>
          <w:b w:val="false"/>
          <w:i w:val="false"/>
          <w:color w:val="000000"/>
          <w:sz w:val="28"/>
        </w:rPr>
        <w:t>
      мемлекеттік орта білім беру ұйымдарының дене шынықтыру педагогтеріне сабақтан тыс іс-шараларды өткізгені үшін қосымша ақы төлеуге – 303 790 мың теңге;</w:t>
      </w:r>
    </w:p>
    <w:bookmarkEnd w:id="49"/>
    <w:bookmarkStart w:name="z54" w:id="50"/>
    <w:p>
      <w:pPr>
        <w:spacing w:after="0"/>
        <w:ind w:left="0"/>
        <w:jc w:val="both"/>
      </w:pPr>
      <w:r>
        <w:rPr>
          <w:rFonts w:ascii="Times New Roman"/>
          <w:b w:val="false"/>
          <w:i w:val="false"/>
          <w:color w:val="000000"/>
          <w:sz w:val="28"/>
        </w:rPr>
        <w:t>
      мемлекеттік орта білім беру ұйымдарының әдістемелік орталықтарының (кабинеттерінің) әдіскерлеріне магистр дәрежесі үшін қосымша ақы төлеуге – 2 889 мың теңге;</w:t>
      </w:r>
    </w:p>
    <w:bookmarkEnd w:id="50"/>
    <w:bookmarkStart w:name="z55" w:id="51"/>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 14 321 мың теңге;</w:t>
      </w:r>
    </w:p>
    <w:bookmarkEnd w:id="51"/>
    <w:bookmarkStart w:name="z56" w:id="52"/>
    <w:p>
      <w:pPr>
        <w:spacing w:after="0"/>
        <w:ind w:left="0"/>
        <w:jc w:val="both"/>
      </w:pPr>
      <w:r>
        <w:rPr>
          <w:rFonts w:ascii="Times New Roman"/>
          <w:b w:val="false"/>
          <w:i w:val="false"/>
          <w:color w:val="000000"/>
          <w:sz w:val="28"/>
        </w:rPr>
        <w:t>
      "Жас маман" жобасы шеңберінде колледждер үшін жабдықтар сатып алуға – 1 818 902 мың теңге;</w:t>
      </w:r>
    </w:p>
    <w:bookmarkEnd w:id="52"/>
    <w:bookmarkStart w:name="z57" w:id="53"/>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 педагогтерінің еңбегіне ақы төлеуді ұлғайтуға – 874 715 мың теңге;</w:t>
      </w:r>
    </w:p>
    <w:bookmarkEnd w:id="53"/>
    <w:bookmarkStart w:name="z58" w:id="54"/>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педагогтеріне біліктілік санаты үшін қосымша ақы төлеуге – 249 390 мың теңге;</w:t>
      </w:r>
    </w:p>
    <w:bookmarkEnd w:id="54"/>
    <w:bookmarkStart w:name="z59" w:id="55"/>
    <w:p>
      <w:pPr>
        <w:spacing w:after="0"/>
        <w:ind w:left="0"/>
        <w:jc w:val="both"/>
      </w:pPr>
      <w:r>
        <w:rPr>
          <w:rFonts w:ascii="Times New Roman"/>
          <w:b w:val="false"/>
          <w:i w:val="false"/>
          <w:color w:val="000000"/>
          <w:sz w:val="28"/>
        </w:rPr>
        <w:t>
      көпбалалы және аз қамтылған отбасылардың балалары үшін жоғары білімі бар мамандарды даярлауға мемлекеттік білім беру тапсырысын орналастыруға – 94 171 мың теңге;</w:t>
      </w:r>
    </w:p>
    <w:bookmarkEnd w:id="55"/>
    <w:bookmarkStart w:name="z60" w:id="56"/>
    <w:p>
      <w:pPr>
        <w:spacing w:after="0"/>
        <w:ind w:left="0"/>
        <w:jc w:val="both"/>
      </w:pPr>
      <w:r>
        <w:rPr>
          <w:rFonts w:ascii="Times New Roman"/>
          <w:b w:val="false"/>
          <w:i w:val="false"/>
          <w:color w:val="000000"/>
          <w:sz w:val="28"/>
        </w:rPr>
        <w:t>
      медициналық ұйымның жыныстық құмарлықты төмендететін, сот шешімі негізінде жүзеге асырылатын іс-шараларды өткізуіне – 612 мың теңге;</w:t>
      </w:r>
    </w:p>
    <w:bookmarkEnd w:id="56"/>
    <w:bookmarkStart w:name="z61" w:id="57"/>
    <w:p>
      <w:pPr>
        <w:spacing w:after="0"/>
        <w:ind w:left="0"/>
        <w:jc w:val="both"/>
      </w:pPr>
      <w:r>
        <w:rPr>
          <w:rFonts w:ascii="Times New Roman"/>
          <w:b w:val="false"/>
          <w:i w:val="false"/>
          <w:color w:val="000000"/>
          <w:sz w:val="28"/>
        </w:rPr>
        <w:t>
      қаржы лизингі шарттарымен сатып алынған санитариялық көлік бойынша лизинг төлемдерін өтеуге – 348 746 мың теңге;</w:t>
      </w:r>
    </w:p>
    <w:bookmarkEnd w:id="57"/>
    <w:bookmarkStart w:name="z62" w:id="58"/>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1 305 411 мың теңге;</w:t>
      </w:r>
    </w:p>
    <w:bookmarkEnd w:id="58"/>
    <w:bookmarkStart w:name="z63" w:id="59"/>
    <w:p>
      <w:pPr>
        <w:spacing w:after="0"/>
        <w:ind w:left="0"/>
        <w:jc w:val="both"/>
      </w:pPr>
      <w:r>
        <w:rPr>
          <w:rFonts w:ascii="Times New Roman"/>
          <w:b w:val="false"/>
          <w:i w:val="false"/>
          <w:color w:val="000000"/>
          <w:sz w:val="28"/>
        </w:rPr>
        <w:t>
      саламатты өмір салтын насихаттауға – 19 158 мың теңге;</w:t>
      </w:r>
    </w:p>
    <w:bookmarkEnd w:id="59"/>
    <w:bookmarkStart w:name="z64" w:id="60"/>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95 622 мың теңге;</w:t>
      </w:r>
    </w:p>
    <w:bookmarkEnd w:id="60"/>
    <w:bookmarkStart w:name="z65" w:id="61"/>
    <w:p>
      <w:pPr>
        <w:spacing w:after="0"/>
        <w:ind w:left="0"/>
        <w:jc w:val="both"/>
      </w:pPr>
      <w:r>
        <w:rPr>
          <w:rFonts w:ascii="Times New Roman"/>
          <w:b w:val="false"/>
          <w:i w:val="false"/>
          <w:color w:val="000000"/>
          <w:sz w:val="28"/>
        </w:rPr>
        <w:t>
      жергілікті атқарушы органдардың денсаулық сақтау саласындағы ұйымдары қызметкерлерінің жалақысын көтеруге – 87 066 мың теңге;</w:t>
      </w:r>
    </w:p>
    <w:bookmarkEnd w:id="61"/>
    <w:bookmarkStart w:name="z66" w:id="62"/>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 мөлшерін ұлғайтуға – 330 068 мың теңге;</w:t>
      </w:r>
    </w:p>
    <w:bookmarkEnd w:id="62"/>
    <w:bookmarkStart w:name="z67" w:id="63"/>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595 237 мың теңге;</w:t>
      </w:r>
    </w:p>
    <w:bookmarkEnd w:id="63"/>
    <w:bookmarkStart w:name="z68" w:id="64"/>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1 101 708 мың теңге;</w:t>
      </w:r>
    </w:p>
    <w:bookmarkEnd w:id="64"/>
    <w:bookmarkStart w:name="z69" w:id="65"/>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 39 000 мың теңге;</w:t>
      </w:r>
    </w:p>
    <w:bookmarkEnd w:id="65"/>
    <w:bookmarkStart w:name="z70" w:id="66"/>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 1 848 163 мың теңге;</w:t>
      </w:r>
    </w:p>
    <w:bookmarkEnd w:id="66"/>
    <w:bookmarkStart w:name="z71" w:id="67"/>
    <w:p>
      <w:pPr>
        <w:spacing w:after="0"/>
        <w:ind w:left="0"/>
        <w:jc w:val="both"/>
      </w:pPr>
      <w:r>
        <w:rPr>
          <w:rFonts w:ascii="Times New Roman"/>
          <w:b w:val="false"/>
          <w:i w:val="false"/>
          <w:color w:val="000000"/>
          <w:sz w:val="28"/>
        </w:rPr>
        <w:t>
      көлiк инфрақұрылымының басым жобаларын қаржыландыруға – 520 655 мың теңге;</w:t>
      </w:r>
    </w:p>
    <w:bookmarkEnd w:id="67"/>
    <w:bookmarkStart w:name="z72" w:id="68"/>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ауылдық елді мекендерде сумен жабдықтау және су бұру жүйелерін дамытуға – 250 000 мың теңге;</w:t>
      </w:r>
    </w:p>
    <w:bookmarkEnd w:id="68"/>
    <w:bookmarkStart w:name="z73" w:id="69"/>
    <w:p>
      <w:pPr>
        <w:spacing w:after="0"/>
        <w:ind w:left="0"/>
        <w:jc w:val="both"/>
      </w:pPr>
      <w:r>
        <w:rPr>
          <w:rFonts w:ascii="Times New Roman"/>
          <w:b w:val="false"/>
          <w:i w:val="false"/>
          <w:color w:val="000000"/>
          <w:sz w:val="28"/>
        </w:rPr>
        <w:t>
      көліктік инфрақұрылымды дамытуға – 800 000 мың теңге;</w:t>
      </w:r>
    </w:p>
    <w:bookmarkEnd w:id="69"/>
    <w:bookmarkStart w:name="z74" w:id="70"/>
    <w:p>
      <w:pPr>
        <w:spacing w:after="0"/>
        <w:ind w:left="0"/>
        <w:jc w:val="both"/>
      </w:pPr>
      <w:r>
        <w:rPr>
          <w:rFonts w:ascii="Times New Roman"/>
          <w:b w:val="false"/>
          <w:i w:val="false"/>
          <w:color w:val="000000"/>
          <w:sz w:val="28"/>
        </w:rPr>
        <w:t>
      нәтижелі жұмыспен қамтуды және жаппай кәсіпкерлікті дамытуға кредит беруге – 1 200 000 мың теңге;</w:t>
      </w:r>
    </w:p>
    <w:bookmarkEnd w:id="70"/>
    <w:bookmarkStart w:name="z75" w:id="71"/>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1 733 040 мың теңге;</w:t>
      </w:r>
    </w:p>
    <w:bookmarkEnd w:id="71"/>
    <w:p>
      <w:pPr>
        <w:spacing w:after="0"/>
        <w:ind w:left="0"/>
        <w:jc w:val="both"/>
      </w:pPr>
      <w:r>
        <w:rPr>
          <w:rFonts w:ascii="Times New Roman"/>
          <w:b w:val="false"/>
          <w:i w:val="false"/>
          <w:color w:val="000000"/>
          <w:sz w:val="28"/>
        </w:rPr>
        <w:t>
      облыс орталықтарында және моноқалаларда кәсіпкерлікті дамытуға жәрдемдесуге кредит беруге – 500 000 мың теңге;</w:t>
      </w:r>
    </w:p>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97 213 мың теңге;</w:t>
      </w:r>
    </w:p>
    <w:p>
      <w:pPr>
        <w:spacing w:after="0"/>
        <w:ind w:left="0"/>
        <w:jc w:val="both"/>
      </w:pPr>
      <w:r>
        <w:rPr>
          <w:rFonts w:ascii="Times New Roman"/>
          <w:b w:val="false"/>
          <w:i w:val="false"/>
          <w:color w:val="000000"/>
          <w:sz w:val="28"/>
        </w:rPr>
        <w:t>
      объектілерді күзету функцияларын бәсекелес ортаға беруге – 9 223 мың теңге;</w:t>
      </w:r>
    </w:p>
    <w:p>
      <w:pPr>
        <w:spacing w:after="0"/>
        <w:ind w:left="0"/>
        <w:jc w:val="both"/>
      </w:pPr>
      <w:r>
        <w:rPr>
          <w:rFonts w:ascii="Times New Roman"/>
          <w:b w:val="false"/>
          <w:i w:val="false"/>
          <w:color w:val="000000"/>
          <w:sz w:val="28"/>
        </w:rPr>
        <w:t>
      халықты, объектілер мен аумақтарды табиғи дүлей зілзалалардан инженерлік қорғау жөніндегі жұмыстарды жүргізуге – 1 418 689 мың теңге;</w:t>
      </w:r>
    </w:p>
    <w:p>
      <w:pPr>
        <w:spacing w:after="0"/>
        <w:ind w:left="0"/>
        <w:jc w:val="both"/>
      </w:pPr>
      <w:r>
        <w:rPr>
          <w:rFonts w:ascii="Times New Roman"/>
          <w:b w:val="false"/>
          <w:i w:val="false"/>
          <w:color w:val="000000"/>
          <w:sz w:val="28"/>
        </w:rPr>
        <w:t>
      жылу-энергетика жүйесін дамытуға – 805 818 мың теңге;</w:t>
      </w:r>
    </w:p>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беруге – 431 174 мың теңге;</w:t>
      </w:r>
    </w:p>
    <w:p>
      <w:pPr>
        <w:spacing w:after="0"/>
        <w:ind w:left="0"/>
        <w:jc w:val="both"/>
      </w:pPr>
      <w:r>
        <w:rPr>
          <w:rFonts w:ascii="Times New Roman"/>
          <w:b w:val="false"/>
          <w:i w:val="false"/>
          <w:color w:val="000000"/>
          <w:sz w:val="28"/>
        </w:rPr>
        <w:t>
      жылумен жабдықтау жүйелерін реконструкциялау және салу үшін кредит беруге – 37 940 мың теңге;</w:t>
      </w:r>
    </w:p>
    <w:bookmarkStart w:name="z76" w:id="72"/>
    <w:p>
      <w:pPr>
        <w:spacing w:after="0"/>
        <w:ind w:left="0"/>
        <w:jc w:val="both"/>
      </w:pPr>
      <w:r>
        <w:rPr>
          <w:rFonts w:ascii="Times New Roman"/>
          <w:b w:val="false"/>
          <w:i w:val="false"/>
          <w:color w:val="000000"/>
          <w:sz w:val="28"/>
        </w:rPr>
        <w:t>
      2) 2021 жылға арналған облыстық бюджетте Қазақстан Республикасының Ұлттық қорынан бөлінетін нысаналы трансферттердің түсімі – 43 069 132 мың теңге жалпы сомасында ескерілсін:</w:t>
      </w:r>
    </w:p>
    <w:bookmarkEnd w:id="72"/>
    <w:bookmarkStart w:name="z77" w:id="73"/>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3 177 217 мың теңге;</w:t>
      </w:r>
    </w:p>
    <w:bookmarkEnd w:id="73"/>
    <w:bookmarkStart w:name="z78" w:id="74"/>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коммуналдық тұрғын үй қорының тұрғын үйін салуға және (немесе) реконструкциялауға – 4 024 825 мың теңге, соның ішінде: әлеуметтік-осал топтар үшін тұрғын үй салу – 2 467 092 мың теңге; аз қамтылған көпбалалы отбасылар үшін тұрғын үй салу – 1 557 733 мың теңге;</w:t>
      </w:r>
    </w:p>
    <w:bookmarkEnd w:id="74"/>
    <w:bookmarkStart w:name="z79" w:id="75"/>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инженерлік-коммуникациялық инфрақұрылымды дамытуға және (немесе) жайластыруға – 4 636 942 мың теңге;</w:t>
      </w:r>
    </w:p>
    <w:bookmarkEnd w:id="75"/>
    <w:bookmarkStart w:name="z80" w:id="76"/>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ауылдық елді мекендердегі сумен жабдықтау және су бұру жүйелерін дамытуға – 5 041 186 мың теңге;</w:t>
      </w:r>
    </w:p>
    <w:bookmarkEnd w:id="76"/>
    <w:bookmarkStart w:name="z81" w:id="77"/>
    <w:p>
      <w:pPr>
        <w:spacing w:after="0"/>
        <w:ind w:left="0"/>
        <w:jc w:val="both"/>
      </w:pPr>
      <w:r>
        <w:rPr>
          <w:rFonts w:ascii="Times New Roman"/>
          <w:b w:val="false"/>
          <w:i w:val="false"/>
          <w:color w:val="000000"/>
          <w:sz w:val="28"/>
        </w:rPr>
        <w:t>
      жылу-энергетика жүйесін дамытуға – 1 706 693 мың теңге;</w:t>
      </w:r>
    </w:p>
    <w:bookmarkEnd w:id="77"/>
    <w:bookmarkStart w:name="z82" w:id="78"/>
    <w:p>
      <w:pPr>
        <w:spacing w:after="0"/>
        <w:ind w:left="0"/>
        <w:jc w:val="both"/>
      </w:pPr>
      <w:r>
        <w:rPr>
          <w:rFonts w:ascii="Times New Roman"/>
          <w:b w:val="false"/>
          <w:i w:val="false"/>
          <w:color w:val="000000"/>
          <w:sz w:val="28"/>
        </w:rPr>
        <w:t>
      Тұрғын үй-коммуналдық дамудың 2020-2025 жылдарға "Нұрлы жер" мемлекеттік бағдарламасы шеңберінде сумен жабдықтау және су бұру жүйелерін дамытуға – 1 524 633 мың теңге;</w:t>
      </w:r>
    </w:p>
    <w:bookmarkEnd w:id="78"/>
    <w:bookmarkStart w:name="z83" w:id="79"/>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2 274 480 мың теңге;</w:t>
      </w:r>
    </w:p>
    <w:bookmarkEnd w:id="79"/>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әкімдерін сайлауды қамтамасыз ету және өткізуге – 241 644 мың теңге;</w:t>
      </w:r>
    </w:p>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194 424 мың теңге;</w:t>
      </w:r>
    </w:p>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 112 208 мың теңге;</w:t>
      </w:r>
    </w:p>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 1 130 016 мың теңге;</w:t>
      </w:r>
    </w:p>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1 465 570 мың теңге;</w:t>
      </w:r>
    </w:p>
    <w:p>
      <w:pPr>
        <w:spacing w:after="0"/>
        <w:ind w:left="0"/>
        <w:jc w:val="both"/>
      </w:pPr>
      <w:r>
        <w:rPr>
          <w:rFonts w:ascii="Times New Roman"/>
          <w:b w:val="false"/>
          <w:i w:val="false"/>
          <w:color w:val="000000"/>
          <w:sz w:val="28"/>
        </w:rPr>
        <w:t>
      үш жастан алты жасқа дейінгі балаларды мектепке дейінгі тәрбиемен және оқытумен қамтуды қамтамасыз етуге – 117 870 мың теңге;</w:t>
      </w:r>
    </w:p>
    <w:p>
      <w:pPr>
        <w:spacing w:after="0"/>
        <w:ind w:left="0"/>
        <w:jc w:val="both"/>
      </w:pPr>
      <w:r>
        <w:rPr>
          <w:rFonts w:ascii="Times New Roman"/>
          <w:b w:val="false"/>
          <w:i w:val="false"/>
          <w:color w:val="000000"/>
          <w:sz w:val="28"/>
        </w:rPr>
        <w:t>
      қаржы лизингі шарттарымен сатып алынған санитариялық көлік бойынша лизинг төлемдерін өтеуге – 276 747 мың теңге;</w:t>
      </w:r>
    </w:p>
    <w:p>
      <w:pPr>
        <w:spacing w:after="0"/>
        <w:ind w:left="0"/>
        <w:jc w:val="both"/>
      </w:pPr>
      <w:r>
        <w:rPr>
          <w:rFonts w:ascii="Times New Roman"/>
          <w:b w:val="false"/>
          <w:i w:val="false"/>
          <w:color w:val="000000"/>
          <w:sz w:val="28"/>
        </w:rPr>
        <w:t>
      жергілікті атқарушы органдардың денсаулық сақтау саласындағы ұйымдары қызметкерлерінің жалақысын көтеруге – 2 745 мың теңге;</w:t>
      </w:r>
    </w:p>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 36 779 мың теңге;</w:t>
      </w:r>
    </w:p>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жобаларға кредит беру тетігі шеңберінде сыйақы мөлшерлемесін субсидиялауға және кредиттер бойынша кепілдік беруге – 872 164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 5 554 180 мың теңге;</w:t>
      </w:r>
    </w:p>
    <w:p>
      <w:pPr>
        <w:spacing w:after="0"/>
        <w:ind w:left="0"/>
        <w:jc w:val="both"/>
      </w:pPr>
      <w:r>
        <w:rPr>
          <w:rFonts w:ascii="Times New Roman"/>
          <w:b w:val="false"/>
          <w:i w:val="false"/>
          <w:color w:val="000000"/>
          <w:sz w:val="28"/>
        </w:rPr>
        <w:t>
      газ тасымалдау жүйесін дамытуға – 870 336 мың теңге;</w:t>
      </w:r>
    </w:p>
    <w:p>
      <w:pPr>
        <w:spacing w:after="0"/>
        <w:ind w:left="0"/>
        <w:jc w:val="both"/>
      </w:pPr>
      <w:r>
        <w:rPr>
          <w:rFonts w:ascii="Times New Roman"/>
          <w:b w:val="false"/>
          <w:i w:val="false"/>
          <w:color w:val="000000"/>
          <w:sz w:val="28"/>
        </w:rPr>
        <w:t>
      "Бизнестің жол картасы – 2025" бизнесті қолдау мен дамытудың мемлекеттік бағдарламасы және Басым жобаларды кредиттеу тетігі шеңберінде индустриялық инфрақұрылымды дамытуға – 2 421 479 мың теңге;</w:t>
      </w:r>
    </w:p>
    <w:p>
      <w:pPr>
        <w:spacing w:after="0"/>
        <w:ind w:left="0"/>
        <w:jc w:val="both"/>
      </w:pPr>
      <w:r>
        <w:rPr>
          <w:rFonts w:ascii="Times New Roman"/>
          <w:b w:val="false"/>
          <w:i w:val="false"/>
          <w:color w:val="000000"/>
          <w:sz w:val="28"/>
        </w:rPr>
        <w:t>
      көліктік инфрақұрылымды дамытуға – 2 400 000 мың теңге;</w:t>
      </w:r>
    </w:p>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 706 854 мың теңге;</w:t>
      </w:r>
    </w:p>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инженерлік инфрақұрылымды дамытуға – 1 000 000 мың теңге;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үшін кредит беруге – 905 540 мың теңге;</w:t>
      </w:r>
    </w:p>
    <w:p>
      <w:pPr>
        <w:spacing w:after="0"/>
        <w:ind w:left="0"/>
        <w:jc w:val="both"/>
      </w:pPr>
      <w:r>
        <w:rPr>
          <w:rFonts w:ascii="Times New Roman"/>
          <w:b w:val="false"/>
          <w:i w:val="false"/>
          <w:color w:val="000000"/>
          <w:sz w:val="28"/>
        </w:rPr>
        <w:t>
      2020 – 2021 жылдарға арналған жұмыспен қамту жол картасы шеңберінде кәсіпкерлік бастамаларды іске асыру үшін кредит беруге – 2 200 000 мың теңге;</w:t>
      </w:r>
    </w:p>
    <w:p>
      <w:pPr>
        <w:spacing w:after="0"/>
        <w:ind w:left="0"/>
        <w:jc w:val="both"/>
      </w:pPr>
      <w:r>
        <w:rPr>
          <w:rFonts w:ascii="Times New Roman"/>
          <w:b w:val="false"/>
          <w:i w:val="false"/>
          <w:color w:val="000000"/>
          <w:sz w:val="28"/>
        </w:rPr>
        <w:t>
      жылумен, сумен жабдықтау және су бұру жүйелерін реконструкциялау және салу үшін кредит беруге – 174 600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облыстық мәслихатының 02.07.2021 </w:t>
      </w:r>
      <w:r>
        <w:rPr>
          <w:rFonts w:ascii="Times New Roman"/>
          <w:b w:val="false"/>
          <w:i w:val="false"/>
          <w:color w:val="000000"/>
          <w:sz w:val="28"/>
        </w:rPr>
        <w:t>№ 5-1</w:t>
      </w:r>
      <w:r>
        <w:rPr>
          <w:rFonts w:ascii="Times New Roman"/>
          <w:b w:val="false"/>
          <w:i w:val="false"/>
          <w:color w:val="ff0000"/>
          <w:sz w:val="28"/>
        </w:rPr>
        <w:t xml:space="preserve"> шешімімен (01.01.2021 бастап қолданысқа енгізіледі); өзгерістер енгізілді - Батыс Қазақстан облыстық мәслихатының 20.10.2021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4" w:id="80"/>
    <w:p>
      <w:pPr>
        <w:spacing w:after="0"/>
        <w:ind w:left="0"/>
        <w:jc w:val="both"/>
      </w:pPr>
      <w:r>
        <w:rPr>
          <w:rFonts w:ascii="Times New Roman"/>
          <w:b w:val="false"/>
          <w:i w:val="false"/>
          <w:color w:val="000000"/>
          <w:sz w:val="28"/>
        </w:rPr>
        <w:t>
      4. Жергілікті бюджеттердің теңгерімділігін қамтамасыз ету үшін 2021 жылға кірістерді бөлу нормативі төмендегі ерекшеліктер кірістері бойынша белгіленсін:</w:t>
      </w:r>
    </w:p>
    <w:bookmarkEnd w:id="80"/>
    <w:bookmarkStart w:name="z85" w:id="81"/>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(облыстық маңызы бар қаланың) бюджеттерге келесі пайыздарда есепке алынады:</w:t>
      </w:r>
    </w:p>
    <w:bookmarkEnd w:id="81"/>
    <w:bookmarkStart w:name="z86" w:id="82"/>
    <w:p>
      <w:pPr>
        <w:spacing w:after="0"/>
        <w:ind w:left="0"/>
        <w:jc w:val="both"/>
      </w:pPr>
      <w:r>
        <w:rPr>
          <w:rFonts w:ascii="Times New Roman"/>
          <w:b w:val="false"/>
          <w:i w:val="false"/>
          <w:color w:val="000000"/>
          <w:sz w:val="28"/>
        </w:rPr>
        <w:t>
      Бәйтерек – 75,2%, Бөрлі – 48,7%, Орал қаласы – 14%, Ақжайық, Бөкей ордасы, Жаңақала, Жәнібек, Казталов, Қаратөбе, Сырым, Тасқала, Теректі және Шыңғырлау – 100%;</w:t>
      </w:r>
    </w:p>
    <w:bookmarkEnd w:id="82"/>
    <w:bookmarkStart w:name="z87" w:id="83"/>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(облыстық маңызы бар қаланың) бюджеттерге келесі пайыздарда есепке алынады:</w:t>
      </w:r>
    </w:p>
    <w:bookmarkEnd w:id="83"/>
    <w:bookmarkStart w:name="z88" w:id="84"/>
    <w:p>
      <w:pPr>
        <w:spacing w:after="0"/>
        <w:ind w:left="0"/>
        <w:jc w:val="both"/>
      </w:pPr>
      <w:r>
        <w:rPr>
          <w:rFonts w:ascii="Times New Roman"/>
          <w:b w:val="false"/>
          <w:i w:val="false"/>
          <w:color w:val="000000"/>
          <w:sz w:val="28"/>
        </w:rPr>
        <w:t>
      Бәйтерек – 70,5%, Бөрлі – 6,4%, Орал қаласы – 14%, Ақжайық, Бөкей ордасы, Жаңақала, Жәнібек, Казталов, Қаратөбе, Сырым, Тасқала, Теректі және Шыңғырлау – 100%;</w:t>
      </w:r>
    </w:p>
    <w:bookmarkEnd w:id="84"/>
    <w:bookmarkStart w:name="z89" w:id="85"/>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(облыстық маңызы бар қаланың) бюджеттерге келесі пайыздарда есепке алынады:</w:t>
      </w:r>
    </w:p>
    <w:bookmarkEnd w:id="85"/>
    <w:bookmarkStart w:name="z90" w:id="86"/>
    <w:p>
      <w:pPr>
        <w:spacing w:after="0"/>
        <w:ind w:left="0"/>
        <w:jc w:val="both"/>
      </w:pPr>
      <w:r>
        <w:rPr>
          <w:rFonts w:ascii="Times New Roman"/>
          <w:b w:val="false"/>
          <w:i w:val="false"/>
          <w:color w:val="000000"/>
          <w:sz w:val="28"/>
        </w:rPr>
        <w:t>
      Бәйтерек, Бөрлі, Орал қаласы, Ақжайық, Бөкей ордасы, Жаңақала, Жәнібек, Казталов, Қаратөбе, Сырым, Тасқала, Теректі және Шыңғырлау – 100%;</w:t>
      </w:r>
    </w:p>
    <w:bookmarkEnd w:id="86"/>
    <w:bookmarkStart w:name="z91" w:id="87"/>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(облыстық маңызы бар қаланың) бюджеттерге келесі пайыздарда есепке алынады:</w:t>
      </w:r>
    </w:p>
    <w:bookmarkEnd w:id="87"/>
    <w:bookmarkStart w:name="z92" w:id="88"/>
    <w:p>
      <w:pPr>
        <w:spacing w:after="0"/>
        <w:ind w:left="0"/>
        <w:jc w:val="both"/>
      </w:pPr>
      <w:r>
        <w:rPr>
          <w:rFonts w:ascii="Times New Roman"/>
          <w:b w:val="false"/>
          <w:i w:val="false"/>
          <w:color w:val="000000"/>
          <w:sz w:val="28"/>
        </w:rPr>
        <w:t>
      Бәйтерек – 70,5%, Бөрлі – 6,4%, Орал қаласы – 14%, Ақжайық, Бөкей ордасы, Жаңақала, Жәнібек, Казталов, Қаратөбе, Сырым, Тасқала, Теректі және Шыңғырлау – 100%;</w:t>
      </w:r>
    </w:p>
    <w:bookmarkEnd w:id="88"/>
    <w:bookmarkStart w:name="z93" w:id="89"/>
    <w:p>
      <w:pPr>
        <w:spacing w:after="0"/>
        <w:ind w:left="0"/>
        <w:jc w:val="both"/>
      </w:pPr>
      <w:r>
        <w:rPr>
          <w:rFonts w:ascii="Times New Roman"/>
          <w:b w:val="false"/>
          <w:i w:val="false"/>
          <w:color w:val="000000"/>
          <w:sz w:val="28"/>
        </w:rPr>
        <w:t>
      5) әлеуметтік салық аудандық (облыстық маңызы бар қаланың) бюджеттерге келесі пайыздарда есепке алынады:</w:t>
      </w:r>
    </w:p>
    <w:bookmarkEnd w:id="89"/>
    <w:bookmarkStart w:name="z94" w:id="90"/>
    <w:p>
      <w:pPr>
        <w:spacing w:after="0"/>
        <w:ind w:left="0"/>
        <w:jc w:val="both"/>
      </w:pPr>
      <w:r>
        <w:rPr>
          <w:rFonts w:ascii="Times New Roman"/>
          <w:b w:val="false"/>
          <w:i w:val="false"/>
          <w:color w:val="000000"/>
          <w:sz w:val="28"/>
        </w:rPr>
        <w:t>
      Бәйтерек – 70,5%, Бөрлі – 5%, Орал қаласы – 14%, Ақжайық, Бөкей ордасы, Жаңақала, Жәнібек, Казталов, Қаратөбе, Сырым, Тасқала, Теректі және Шыңғырлау – 100%;</w:t>
      </w:r>
    </w:p>
    <w:bookmarkEnd w:id="90"/>
    <w:p>
      <w:pPr>
        <w:spacing w:after="0"/>
        <w:ind w:left="0"/>
        <w:jc w:val="both"/>
      </w:pPr>
      <w:r>
        <w:rPr>
          <w:rFonts w:ascii="Times New Roman"/>
          <w:b w:val="false"/>
          <w:i w:val="false"/>
          <w:color w:val="000000"/>
          <w:sz w:val="28"/>
        </w:rPr>
        <w:t>
      6) өңірдің әлеуметтік-экономикалық дамуына және оның инфрақұрылымын дамытуға жер қойнауын пайдаланушылардың аударымдары аудандық (облыстық маңызы бар қаланың) бюджеттерге келесі пайыздарда есепке алынады:</w:t>
      </w:r>
    </w:p>
    <w:p>
      <w:pPr>
        <w:spacing w:after="0"/>
        <w:ind w:left="0"/>
        <w:jc w:val="both"/>
      </w:pPr>
      <w:r>
        <w:rPr>
          <w:rFonts w:ascii="Times New Roman"/>
          <w:b w:val="false"/>
          <w:i w:val="false"/>
          <w:color w:val="000000"/>
          <w:sz w:val="28"/>
        </w:rPr>
        <w:t>
      Орал қаласы, Ақжайық, Бөкей ордасы, Бөрлі, Жаңақала, Жәнібек, Бәйтерек, Казталов, Қаратөбе, Сырым, Тасқала, Теректі және Шыңғырлау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Батыс Қазақстан облыстық мәслихатының 19.03.2021 </w:t>
      </w:r>
      <w:r>
        <w:rPr>
          <w:rFonts w:ascii="Times New Roman"/>
          <w:b w:val="false"/>
          <w:i w:val="false"/>
          <w:color w:val="000000"/>
          <w:sz w:val="28"/>
        </w:rPr>
        <w:t>№ 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5. 2021 жылға арналған облыстық бюджетте аудандық (облыстық маңызы бар қаланың) бюджеттерінен 41 052 614 мың теңге жалпы сомасында трансферттердің түсімдері ескерілсін.</w:t>
      </w:r>
    </w:p>
    <w:bookmarkEnd w:id="91"/>
    <w:bookmarkStart w:name="z96" w:id="92"/>
    <w:p>
      <w:pPr>
        <w:spacing w:after="0"/>
        <w:ind w:left="0"/>
        <w:jc w:val="both"/>
      </w:pPr>
      <w:r>
        <w:rPr>
          <w:rFonts w:ascii="Times New Roman"/>
          <w:b w:val="false"/>
          <w:i w:val="false"/>
          <w:color w:val="000000"/>
          <w:sz w:val="28"/>
        </w:rPr>
        <w:t>
      Аталған сомаларды аудандық (облыстық маңызы бар қаланың) бюджеттерінен бөлу Батыс Қазақстан облыс әкімдігінің қаулысы негізінде жүзеге асырылады.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облыстық мәслихатының 19.03.2021 </w:t>
      </w:r>
      <w:r>
        <w:rPr>
          <w:rFonts w:ascii="Times New Roman"/>
          <w:b w:val="false"/>
          <w:i w:val="false"/>
          <w:color w:val="000000"/>
          <w:sz w:val="28"/>
        </w:rPr>
        <w:t>№ 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6. 2021 жылға арналған облыстық бюджетте бюджеттік кредиттерді өтеу сомаларының түсімдері 11 973 047 мың теңге сомасында ескерілсін.</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облыстық мәслихатының 02.07.2021 </w:t>
      </w:r>
      <w:r>
        <w:rPr>
          <w:rFonts w:ascii="Times New Roman"/>
          <w:b w:val="false"/>
          <w:i w:val="false"/>
          <w:color w:val="000000"/>
          <w:sz w:val="28"/>
        </w:rPr>
        <w:t>№ 5-1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5" w:id="94"/>
    <w:p>
      <w:pPr>
        <w:spacing w:after="0"/>
        <w:ind w:left="0"/>
        <w:jc w:val="both"/>
      </w:pPr>
      <w:r>
        <w:rPr>
          <w:rFonts w:ascii="Times New Roman"/>
          <w:b w:val="false"/>
          <w:i w:val="false"/>
          <w:color w:val="000000"/>
          <w:sz w:val="28"/>
        </w:rPr>
        <w:t>
      6-1. 2021 жылға арналған облыстық бюджетте облыстың жергiлiктi атқарушы органның мемлекеттік және үкіметтік бағдарламаларды іске асыру шеңберінде iшкi нарықта айналысқа жiберу үшiн шығаратын мемлекеттiк бағалы қағаздары шығарылымынан түсетін түсімдер 1 840 032 мың теңге сомасында Жұмыспен қамту жол картасының шеңберіндегі шараларды қаржыландыру үшін ескерілсін.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Батыс Қазақстан облыстық мәслихатының 19.03.2021 </w:t>
      </w:r>
      <w:r>
        <w:rPr>
          <w:rFonts w:ascii="Times New Roman"/>
          <w:b w:val="false"/>
          <w:i w:val="false"/>
          <w:color w:val="000000"/>
          <w:sz w:val="28"/>
        </w:rPr>
        <w:t>№ 3-1</w:t>
      </w:r>
      <w:r>
        <w:rPr>
          <w:rFonts w:ascii="Times New Roman"/>
          <w:b w:val="false"/>
          <w:i w:val="false"/>
          <w:color w:val="ff0000"/>
          <w:sz w:val="28"/>
        </w:rPr>
        <w:t xml:space="preserve"> шешімімен (01.01.2021 бастап қолданысқа енгізіледі); жаңа редакцияда - Батыс Қазақстан облыстық мәслихатының 02.07.2021 </w:t>
      </w:r>
      <w:r>
        <w:rPr>
          <w:rFonts w:ascii="Times New Roman"/>
          <w:b w:val="false"/>
          <w:i w:val="false"/>
          <w:color w:val="000000"/>
          <w:sz w:val="28"/>
        </w:rPr>
        <w:t>№ 5-1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xml:space="preserve">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95"/>
    <w:bookmarkStart w:name="z99" w:id="96"/>
    <w:p>
      <w:pPr>
        <w:spacing w:after="0"/>
        <w:ind w:left="0"/>
        <w:jc w:val="both"/>
      </w:pPr>
      <w:r>
        <w:rPr>
          <w:rFonts w:ascii="Times New Roman"/>
          <w:b w:val="false"/>
          <w:i w:val="false"/>
          <w:color w:val="000000"/>
          <w:sz w:val="28"/>
        </w:rPr>
        <w:t>
      8. 2021 жылға облыстық бюджеттен төмен тұрған бюджеттерге берілетін субвенциялар мөлшерінің жалпы сомасы 47 835 149 мың теңге болып белгіленсін, оның ішінде:</w:t>
      </w:r>
    </w:p>
    <w:bookmarkEnd w:id="96"/>
    <w:bookmarkStart w:name="z100" w:id="97"/>
    <w:p>
      <w:pPr>
        <w:spacing w:after="0"/>
        <w:ind w:left="0"/>
        <w:jc w:val="both"/>
      </w:pPr>
      <w:r>
        <w:rPr>
          <w:rFonts w:ascii="Times New Roman"/>
          <w:b w:val="false"/>
          <w:i w:val="false"/>
          <w:color w:val="000000"/>
          <w:sz w:val="28"/>
        </w:rPr>
        <w:t>
      Ақжайық ауданы – 6 461 133 мың теңге;</w:t>
      </w:r>
    </w:p>
    <w:bookmarkEnd w:id="97"/>
    <w:bookmarkStart w:name="z101" w:id="98"/>
    <w:p>
      <w:pPr>
        <w:spacing w:after="0"/>
        <w:ind w:left="0"/>
        <w:jc w:val="both"/>
      </w:pPr>
      <w:r>
        <w:rPr>
          <w:rFonts w:ascii="Times New Roman"/>
          <w:b w:val="false"/>
          <w:i w:val="false"/>
          <w:color w:val="000000"/>
          <w:sz w:val="28"/>
        </w:rPr>
        <w:t>
      Бөкей ордасы ауданы – 3 123 901 мың теңге;</w:t>
      </w:r>
    </w:p>
    <w:bookmarkEnd w:id="98"/>
    <w:bookmarkStart w:name="z102" w:id="99"/>
    <w:p>
      <w:pPr>
        <w:spacing w:after="0"/>
        <w:ind w:left="0"/>
        <w:jc w:val="both"/>
      </w:pPr>
      <w:r>
        <w:rPr>
          <w:rFonts w:ascii="Times New Roman"/>
          <w:b w:val="false"/>
          <w:i w:val="false"/>
          <w:color w:val="000000"/>
          <w:sz w:val="28"/>
        </w:rPr>
        <w:t>
      Жаңақала ауданы – 3 496 214 мың теңге;</w:t>
      </w:r>
    </w:p>
    <w:bookmarkEnd w:id="99"/>
    <w:bookmarkStart w:name="z103" w:id="100"/>
    <w:p>
      <w:pPr>
        <w:spacing w:after="0"/>
        <w:ind w:left="0"/>
        <w:jc w:val="both"/>
      </w:pPr>
      <w:r>
        <w:rPr>
          <w:rFonts w:ascii="Times New Roman"/>
          <w:b w:val="false"/>
          <w:i w:val="false"/>
          <w:color w:val="000000"/>
          <w:sz w:val="28"/>
        </w:rPr>
        <w:t>
      Жәнібек ауданы – 3 315 990 мың теңге;</w:t>
      </w:r>
    </w:p>
    <w:bookmarkEnd w:id="100"/>
    <w:bookmarkStart w:name="z104" w:id="101"/>
    <w:p>
      <w:pPr>
        <w:spacing w:after="0"/>
        <w:ind w:left="0"/>
        <w:jc w:val="both"/>
      </w:pPr>
      <w:r>
        <w:rPr>
          <w:rFonts w:ascii="Times New Roman"/>
          <w:b w:val="false"/>
          <w:i w:val="false"/>
          <w:color w:val="000000"/>
          <w:sz w:val="28"/>
        </w:rPr>
        <w:t>
      Бәйтерек ауданы – 5 653 593 мың теңге;</w:t>
      </w:r>
    </w:p>
    <w:bookmarkEnd w:id="101"/>
    <w:bookmarkStart w:name="z105" w:id="102"/>
    <w:p>
      <w:pPr>
        <w:spacing w:after="0"/>
        <w:ind w:left="0"/>
        <w:jc w:val="both"/>
      </w:pPr>
      <w:r>
        <w:rPr>
          <w:rFonts w:ascii="Times New Roman"/>
          <w:b w:val="false"/>
          <w:i w:val="false"/>
          <w:color w:val="000000"/>
          <w:sz w:val="28"/>
        </w:rPr>
        <w:t>
      Казталов ауданы – 5 731 496 мың теңге;</w:t>
      </w:r>
    </w:p>
    <w:bookmarkEnd w:id="102"/>
    <w:bookmarkStart w:name="z106" w:id="103"/>
    <w:p>
      <w:pPr>
        <w:spacing w:after="0"/>
        <w:ind w:left="0"/>
        <w:jc w:val="both"/>
      </w:pPr>
      <w:r>
        <w:rPr>
          <w:rFonts w:ascii="Times New Roman"/>
          <w:b w:val="false"/>
          <w:i w:val="false"/>
          <w:color w:val="000000"/>
          <w:sz w:val="28"/>
        </w:rPr>
        <w:t>
      Қаратөбе ауданы – 3 587 585 мың теңге;</w:t>
      </w:r>
    </w:p>
    <w:bookmarkEnd w:id="103"/>
    <w:bookmarkStart w:name="z107" w:id="104"/>
    <w:p>
      <w:pPr>
        <w:spacing w:after="0"/>
        <w:ind w:left="0"/>
        <w:jc w:val="both"/>
      </w:pPr>
      <w:r>
        <w:rPr>
          <w:rFonts w:ascii="Times New Roman"/>
          <w:b w:val="false"/>
          <w:i w:val="false"/>
          <w:color w:val="000000"/>
          <w:sz w:val="28"/>
        </w:rPr>
        <w:t>
      Сырым ауданы – 3 763 361 мың теңге;</w:t>
      </w:r>
    </w:p>
    <w:bookmarkEnd w:id="104"/>
    <w:bookmarkStart w:name="z108" w:id="105"/>
    <w:p>
      <w:pPr>
        <w:spacing w:after="0"/>
        <w:ind w:left="0"/>
        <w:jc w:val="both"/>
      </w:pPr>
      <w:r>
        <w:rPr>
          <w:rFonts w:ascii="Times New Roman"/>
          <w:b w:val="false"/>
          <w:i w:val="false"/>
          <w:color w:val="000000"/>
          <w:sz w:val="28"/>
        </w:rPr>
        <w:t>
      Тасқала ауданы – 3 314 334 мың теңге;</w:t>
      </w:r>
    </w:p>
    <w:bookmarkEnd w:id="105"/>
    <w:bookmarkStart w:name="z109" w:id="106"/>
    <w:p>
      <w:pPr>
        <w:spacing w:after="0"/>
        <w:ind w:left="0"/>
        <w:jc w:val="both"/>
      </w:pPr>
      <w:r>
        <w:rPr>
          <w:rFonts w:ascii="Times New Roman"/>
          <w:b w:val="false"/>
          <w:i w:val="false"/>
          <w:color w:val="000000"/>
          <w:sz w:val="28"/>
        </w:rPr>
        <w:t>
      Теректі ауданы – 6 051 193 мың теңге;</w:t>
      </w:r>
    </w:p>
    <w:bookmarkEnd w:id="106"/>
    <w:bookmarkStart w:name="z110" w:id="107"/>
    <w:p>
      <w:pPr>
        <w:spacing w:after="0"/>
        <w:ind w:left="0"/>
        <w:jc w:val="both"/>
      </w:pPr>
      <w:r>
        <w:rPr>
          <w:rFonts w:ascii="Times New Roman"/>
          <w:b w:val="false"/>
          <w:i w:val="false"/>
          <w:color w:val="000000"/>
          <w:sz w:val="28"/>
        </w:rPr>
        <w:t>
      Шыңғырлау ауданы – 3 336 349 мың теңге.</w:t>
      </w:r>
    </w:p>
    <w:bookmarkEnd w:id="107"/>
    <w:bookmarkStart w:name="z111" w:id="108"/>
    <w:p>
      <w:pPr>
        <w:spacing w:after="0"/>
        <w:ind w:left="0"/>
        <w:jc w:val="both"/>
      </w:pPr>
      <w:r>
        <w:rPr>
          <w:rFonts w:ascii="Times New Roman"/>
          <w:b w:val="false"/>
          <w:i w:val="false"/>
          <w:color w:val="000000"/>
          <w:sz w:val="28"/>
        </w:rPr>
        <w:t>
      9. 2021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 8 555 974 мың теңге жалпы сомасында қарастырылғаны ескерілсін, соның ішінде:</w:t>
      </w:r>
    </w:p>
    <w:bookmarkEnd w:id="108"/>
    <w:bookmarkStart w:name="z112" w:id="109"/>
    <w:p>
      <w:pPr>
        <w:spacing w:after="0"/>
        <w:ind w:left="0"/>
        <w:jc w:val="both"/>
      </w:pPr>
      <w:r>
        <w:rPr>
          <w:rFonts w:ascii="Times New Roman"/>
          <w:b w:val="false"/>
          <w:i w:val="false"/>
          <w:color w:val="000000"/>
          <w:sz w:val="28"/>
        </w:rPr>
        <w:t>
      4 372 184 мың теңге – ағымдағы нысаналы трансферттер;</w:t>
      </w:r>
    </w:p>
    <w:bookmarkEnd w:id="109"/>
    <w:bookmarkStart w:name="z113" w:id="110"/>
    <w:p>
      <w:pPr>
        <w:spacing w:after="0"/>
        <w:ind w:left="0"/>
        <w:jc w:val="both"/>
      </w:pPr>
      <w:r>
        <w:rPr>
          <w:rFonts w:ascii="Times New Roman"/>
          <w:b w:val="false"/>
          <w:i w:val="false"/>
          <w:color w:val="000000"/>
          <w:sz w:val="28"/>
        </w:rPr>
        <w:t>
      4 183 790 мың теңге – нысаналы даму трансферттері.</w:t>
      </w:r>
    </w:p>
    <w:bookmarkEnd w:id="110"/>
    <w:bookmarkStart w:name="z114" w:id="111"/>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Батыс Қазақстан облыстық мәслихатының 20.10.2021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10. 2021 жылға арналған облыстық бюджетте қарыздарды өтеу 13 063 427 мың теңге сомасында қарастырылсын.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облыстық мәслихатының 02.07.2021 </w:t>
      </w:r>
      <w:r>
        <w:rPr>
          <w:rFonts w:ascii="Times New Roman"/>
          <w:b w:val="false"/>
          <w:i w:val="false"/>
          <w:color w:val="000000"/>
          <w:sz w:val="28"/>
        </w:rPr>
        <w:t>№ 5-1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11. 2021 жылға арналған облыстық бюджетке төмен тұрған бюджеттерден бюджеттік алымдар қарастырылмайды деп белгіленсін.</w:t>
      </w:r>
    </w:p>
    <w:bookmarkEnd w:id="113"/>
    <w:bookmarkStart w:name="z117" w:id="114"/>
    <w:p>
      <w:pPr>
        <w:spacing w:after="0"/>
        <w:ind w:left="0"/>
        <w:jc w:val="both"/>
      </w:pPr>
      <w:r>
        <w:rPr>
          <w:rFonts w:ascii="Times New Roman"/>
          <w:b w:val="false"/>
          <w:i w:val="false"/>
          <w:color w:val="000000"/>
          <w:sz w:val="28"/>
        </w:rPr>
        <w:t>
      12. 2021 жылға арналған облыстың жергілікті атқарушы органдарының резерві 1 300 000 мың теңге мөлшерінде бекітілсін.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облыстық мәслихатының 20.10.2021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13. Облыстың жергілікті атқарушы органының борыш лимиті 2021 жылдың 31 желтоқсанына 85 702 984 мың теңге сомасында белгіленсін.</w:t>
      </w:r>
    </w:p>
    <w:bookmarkEnd w:id="115"/>
    <w:bookmarkStart w:name="z119" w:id="116"/>
    <w:p>
      <w:pPr>
        <w:spacing w:after="0"/>
        <w:ind w:left="0"/>
        <w:jc w:val="both"/>
      </w:pPr>
      <w:r>
        <w:rPr>
          <w:rFonts w:ascii="Times New Roman"/>
          <w:b w:val="false"/>
          <w:i w:val="false"/>
          <w:color w:val="000000"/>
          <w:sz w:val="28"/>
        </w:rPr>
        <w:t>
      14. 2021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қарастырылсын.</w:t>
      </w:r>
    </w:p>
    <w:bookmarkEnd w:id="116"/>
    <w:bookmarkStart w:name="z120" w:id="117"/>
    <w:p>
      <w:pPr>
        <w:spacing w:after="0"/>
        <w:ind w:left="0"/>
        <w:jc w:val="both"/>
      </w:pPr>
      <w:r>
        <w:rPr>
          <w:rFonts w:ascii="Times New Roman"/>
          <w:b w:val="false"/>
          <w:i w:val="false"/>
          <w:color w:val="000000"/>
          <w:sz w:val="28"/>
        </w:rPr>
        <w:t xml:space="preserve">
      15. 2021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p>
    <w:bookmarkEnd w:id="117"/>
    <w:bookmarkStart w:name="z121" w:id="118"/>
    <w:p>
      <w:pPr>
        <w:spacing w:after="0"/>
        <w:ind w:left="0"/>
        <w:jc w:val="both"/>
      </w:pPr>
      <w:r>
        <w:rPr>
          <w:rFonts w:ascii="Times New Roman"/>
          <w:b w:val="false"/>
          <w:i w:val="false"/>
          <w:color w:val="000000"/>
          <w:sz w:val="28"/>
        </w:rPr>
        <w:t>
      16. Облыстық мәслихат аппаратының басшысы (Е.Қалиев) осы шешімнің әділет органдарында мемлекеттік тіркелуін қамтамасыз етсін.</w:t>
      </w:r>
    </w:p>
    <w:bookmarkEnd w:id="118"/>
    <w:bookmarkStart w:name="z122" w:id="119"/>
    <w:p>
      <w:pPr>
        <w:spacing w:after="0"/>
        <w:ind w:left="0"/>
        <w:jc w:val="both"/>
      </w:pPr>
      <w:r>
        <w:rPr>
          <w:rFonts w:ascii="Times New Roman"/>
          <w:b w:val="false"/>
          <w:i w:val="false"/>
          <w:color w:val="000000"/>
          <w:sz w:val="28"/>
        </w:rPr>
        <w:t>
      17. Осы шешім 2021 жылдың 1 қаңтарынан бастап қолданысқа енгізіледі.</w:t>
      </w:r>
    </w:p>
    <w:bookmarkEnd w:id="11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15 желтоқсандағы</w:t>
            </w:r>
            <w:r>
              <w:br/>
            </w:r>
            <w:r>
              <w:rPr>
                <w:rFonts w:ascii="Times New Roman"/>
                <w:b w:val="false"/>
                <w:i w:val="false"/>
                <w:color w:val="000000"/>
                <w:sz w:val="20"/>
              </w:rPr>
              <w:t>№ 40-2 шешіміне 1-қосымша</w:t>
            </w:r>
          </w:p>
        </w:tc>
      </w:tr>
    </w:tbl>
    <w:bookmarkStart w:name="z126" w:id="120"/>
    <w:p>
      <w:pPr>
        <w:spacing w:after="0"/>
        <w:ind w:left="0"/>
        <w:jc w:val="left"/>
      </w:pPr>
      <w:r>
        <w:rPr>
          <w:rFonts w:ascii="Times New Roman"/>
          <w:b/>
          <w:i w:val="false"/>
          <w:color w:val="000000"/>
        </w:rPr>
        <w:t xml:space="preserve"> 2021 жылға арналған облыстық бюджет</w:t>
      </w:r>
    </w:p>
    <w:bookmarkEnd w:id="120"/>
    <w:p>
      <w:pPr>
        <w:spacing w:after="0"/>
        <w:ind w:left="0"/>
        <w:jc w:val="both"/>
      </w:pPr>
      <w:r>
        <w:rPr>
          <w:rFonts w:ascii="Times New Roman"/>
          <w:b w:val="false"/>
          <w:i w:val="false"/>
          <w:color w:val="ff0000"/>
          <w:sz w:val="28"/>
        </w:rPr>
        <w:t xml:space="preserve">
      Ескерту. 1-қосымша жаңа редакцияда - Батыс Қазақстан облыстық мәслихатының 20.10.2021 </w:t>
      </w:r>
      <w:r>
        <w:rPr>
          <w:rFonts w:ascii="Times New Roman"/>
          <w:b w:val="false"/>
          <w:i w:val="false"/>
          <w:color w:val="ff0000"/>
          <w:sz w:val="28"/>
        </w:rPr>
        <w:t>№ 7-1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3"/>
        <w:gridCol w:w="995"/>
        <w:gridCol w:w="995"/>
        <w:gridCol w:w="6014"/>
        <w:gridCol w:w="28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296 751 714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85 079 628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38 515 943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11 704 577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26 811 366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41 743 018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41 743 018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4 820 667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4 480 857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2 988 054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1 261 847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1 069 838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208 603 574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41 052 614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41 052 614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167 550 960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167 550 960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297 140 690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2 012 468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1 997 587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1 909 629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1 712 482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704 506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636 009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7 274 871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7 274 871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7 251 871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5 927 667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123 556 919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15 728 039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15 728 039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2 718 937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13 009 102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88 369 231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82 394 314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1 625 621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1 910 911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4 442 227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58 141 473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16 176 802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2 419 526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2 419 526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3 555 391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3 011 301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8 252 530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7 628 791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7 628 791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1 012 549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1 012 549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9 711 561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9 711 561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538 872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1 237 025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6 652 807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1 374 354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1 072 876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684 928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1 505 191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1 505 191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1 505 191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3 725 407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3 725 407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3 170 462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11 080 465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1 515 649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6 872 893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6 723 886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6 470 216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5 480 404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5 387 098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5 233 014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1 509 040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2 038 057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3 517 797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3 517 797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643 142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782 365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1 398 667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2 786 088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2 786 088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2 518 819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1 504 154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2 721 682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2 721 682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2 458 265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2 458 265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22 208 762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17 204 097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15 709 391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7 422 151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1 494 706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1 015 368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1 015 368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1 013 617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2 415 061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17 723 148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17 664 676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17 380 932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18 878 094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6 311 439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6 311 439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3 249 864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2 431 285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12 566 625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12 566 625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4 323 721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10 382 441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7 163 373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4 615 482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3 377 020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1 106 575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2 547 891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2 547 891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3 219 068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1 868 116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55 103 805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55 103 805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55 103 805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47 835 149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7 268 656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8 398 271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20 371 318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3 516 622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3 516 622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1 645 524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1 645 524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9 104 005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9 104 005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2 945 151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1 212 111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1 733 040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1 733 040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11 973 047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11 973 047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676 255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802 396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802 396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9 463 502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7 182 294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13 063 427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10 184 269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13 504 603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13 504 603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13 504 603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15 желтоқсандағы</w:t>
            </w:r>
            <w:r>
              <w:br/>
            </w:r>
            <w:r>
              <w:rPr>
                <w:rFonts w:ascii="Times New Roman"/>
                <w:b w:val="false"/>
                <w:i w:val="false"/>
                <w:color w:val="000000"/>
                <w:sz w:val="20"/>
              </w:rPr>
              <w:t>№ 40-2 шешіміне 2-қосымша</w:t>
            </w:r>
          </w:p>
        </w:tc>
      </w:tr>
    </w:tbl>
    <w:bookmarkStart w:name="z128" w:id="121"/>
    <w:p>
      <w:pPr>
        <w:spacing w:after="0"/>
        <w:ind w:left="0"/>
        <w:jc w:val="left"/>
      </w:pPr>
      <w:r>
        <w:rPr>
          <w:rFonts w:ascii="Times New Roman"/>
          <w:b/>
          <w:i w:val="false"/>
          <w:color w:val="000000"/>
        </w:rPr>
        <w:t xml:space="preserve"> 2022 жылға арналған облыстық бюджет</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57"/>
        <w:gridCol w:w="1028"/>
        <w:gridCol w:w="1028"/>
        <w:gridCol w:w="5805"/>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200 728 190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77 294 267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36 271 577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9 155 579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27 115 998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39 399 221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39 399 221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1 623 469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1 578 963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123 281 053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41 051 290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41 051 290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82 229 763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82 229 763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200 728 190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2 204 459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1 603 046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1 284 457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1 284 457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154 317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153 771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5 404 959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5 404 959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5 404 959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w:t>
            </w:r>
            <w:r>
              <w:rPr>
                <w:rFonts w:ascii="Times New Roman"/>
                <w:b w:val="false"/>
                <w:i w:val="false"/>
                <w:color w:val="000000"/>
                <w:sz w:val="20"/>
              </w:rPr>
              <w:t>т</w:t>
            </w:r>
            <w:r>
              <w:rPr>
                <w:rFonts w:ascii="Times New Roman"/>
                <w:b w:val="false"/>
                <w:i w:val="false"/>
                <w:color w:val="000000"/>
                <w:sz w:val="20"/>
              </w:rPr>
              <w:t xml:space="preserve">ті және қауіпсіздікті сақтауды қамтамасыз ету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5 401 059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85 686 803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12 597 483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12 597 483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2 121 768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10 475 715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60 169 009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55 427 230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1 379 484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1 470 432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3 512 022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33 050 867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15 934 444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1 995 856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1 995 856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2 745 923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2 330 680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7 144 063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6 681 927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6 681 927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5 550 194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5 550 194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2 978 285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116 060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1 379 067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1 735 125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3 357 105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2 735 551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2 299 116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1 021 610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1 464 856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1 367 818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1 367 818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1 291 107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4 666 013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1 552 400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1 552 400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640 946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1 759 831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1 759 831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1 646 161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1 011 710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325 636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8 144 335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5 865 077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4 656 552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3 552 780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1 208 525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1 173 675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1 173 675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916 533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10 650 367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10 650 367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10 606 662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10 483 906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25 248 506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23 471 711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23 471 711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16 226 183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6 345 528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1 776 795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1 776 795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687 219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3 512 259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1 924 435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1 924 435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1 673 379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1 587 824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158 451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158 451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48 410 681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48 410 681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48 410 681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48 410 681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15 желтоқсандағы</w:t>
            </w:r>
            <w:r>
              <w:br/>
            </w:r>
            <w:r>
              <w:rPr>
                <w:rFonts w:ascii="Times New Roman"/>
                <w:b w:val="false"/>
                <w:i w:val="false"/>
                <w:color w:val="000000"/>
                <w:sz w:val="20"/>
              </w:rPr>
              <w:t>№ 40-2 шешіміне 3-қосымша</w:t>
            </w:r>
          </w:p>
        </w:tc>
      </w:tr>
    </w:tbl>
    <w:bookmarkStart w:name="z130" w:id="122"/>
    <w:p>
      <w:pPr>
        <w:spacing w:after="0"/>
        <w:ind w:left="0"/>
        <w:jc w:val="left"/>
      </w:pPr>
      <w:r>
        <w:rPr>
          <w:rFonts w:ascii="Times New Roman"/>
          <w:b/>
          <w:i w:val="false"/>
          <w:color w:val="000000"/>
        </w:rPr>
        <w:t xml:space="preserve"> 2023 жылға арналған облыстық бюджет</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57"/>
        <w:gridCol w:w="1028"/>
        <w:gridCol w:w="1028"/>
        <w:gridCol w:w="5805"/>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199 847 344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76 812 258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35 407 028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8 271 031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27 135 997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39 654 704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39 654 704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1 750 526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1 704 239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122 879 921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41 625 344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41 625 344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81 254 577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81 254 577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199 847 344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2 261 707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1 648 611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1 325 992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1 325 992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156 404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5 160 566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5 160 566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5 160 566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w:t>
            </w:r>
            <w:r>
              <w:rPr>
                <w:rFonts w:ascii="Times New Roman"/>
                <w:b w:val="false"/>
                <w:i w:val="false"/>
                <w:color w:val="000000"/>
                <w:sz w:val="20"/>
              </w:rPr>
              <w:t>т</w:t>
            </w:r>
            <w:r>
              <w:rPr>
                <w:rFonts w:ascii="Times New Roman"/>
                <w:b w:val="false"/>
                <w:i w:val="false"/>
                <w:color w:val="000000"/>
                <w:sz w:val="20"/>
              </w:rPr>
              <w:t xml:space="preserve">ті және қауіпсіздікті сақтауды қамтамасыз ету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5 156 666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84 888 150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12 637 993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12 637 993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2 175 620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10 462 373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59 323 450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56 312 909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1 393 603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1 494 035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3 564 386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33 845 328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15 934 444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2 921 847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2 499 053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7 195 219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6 749 290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6 749 290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213 943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5 505 434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5 505 434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397 698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2 889 486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421 557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1 401 489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1 778 923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218 741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1 187 558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1 187 558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3 416 052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2 775 814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2 330 862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1 036 927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444 952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150 182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150 182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1 521 350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1 420 430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1 420 430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1 342 817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4 738 696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1 566 337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1 566 337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648 818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1 790 233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1 790 233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1 673 462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1 035 501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258 591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258 591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208 674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8 485 332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6 092 931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4 839 313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3 730 567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1 253 618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1 282 569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1 282 569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1 280 676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989 026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989 026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918 326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12 168 907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12 168 907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12 124 749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22 246 809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21 791 809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21 791 809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13 645 930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7 145 879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3 190 145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2 001 412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2 001 412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1 740 314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49 795 826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49 795 826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49 795 826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49 795 826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 xml:space="preserve">2020 жылғы 15 желтоқсандағы </w:t>
            </w:r>
            <w:r>
              <w:br/>
            </w:r>
            <w:r>
              <w:rPr>
                <w:rFonts w:ascii="Times New Roman"/>
                <w:b w:val="false"/>
                <w:i w:val="false"/>
                <w:color w:val="000000"/>
                <w:sz w:val="20"/>
              </w:rPr>
              <w:t>№ 40-2 шешіміне 4-қосымша</w:t>
            </w:r>
          </w:p>
        </w:tc>
      </w:tr>
    </w:tbl>
    <w:bookmarkStart w:name="z132" w:id="123"/>
    <w:p>
      <w:pPr>
        <w:spacing w:after="0"/>
        <w:ind w:left="0"/>
        <w:jc w:val="left"/>
      </w:pPr>
      <w:r>
        <w:rPr>
          <w:rFonts w:ascii="Times New Roman"/>
          <w:b/>
          <w:i w:val="false"/>
          <w:color w:val="000000"/>
        </w:rPr>
        <w:t xml:space="preserve"> 2021 жылға арналған облыстық бюджетті атқару процесінде секвестрлеуге жатпайтын бюджеттік бағдарламалар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2020 жылғы 15 желтоқсандағы</w:t>
            </w:r>
            <w:r>
              <w:br/>
            </w:r>
            <w:r>
              <w:rPr>
                <w:rFonts w:ascii="Times New Roman"/>
                <w:b w:val="false"/>
                <w:i w:val="false"/>
                <w:color w:val="000000"/>
                <w:sz w:val="20"/>
              </w:rPr>
              <w:t>№ 40-2 шешіміне 5-қосымша</w:t>
            </w:r>
          </w:p>
        </w:tc>
      </w:tr>
    </w:tbl>
    <w:bookmarkStart w:name="z134" w:id="124"/>
    <w:p>
      <w:pPr>
        <w:spacing w:after="0"/>
        <w:ind w:left="0"/>
        <w:jc w:val="left"/>
      </w:pPr>
      <w:r>
        <w:rPr>
          <w:rFonts w:ascii="Times New Roman"/>
          <w:b/>
          <w:i w:val="false"/>
          <w:color w:val="000000"/>
        </w:rPr>
        <w:t xml:space="preserve"> 2021 жылға арналған аудандық (облыстық маңызы бар қаланың) бюджеттердің атқару процесінде секвестрлеуге жатпайтын бюджеттік бағдарламалар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