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6e135" w14:textId="1b6e1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2020 жылғы 12 ақпандағы № 40-8 "Орал қаласының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2020 жылғы 29 желтоқсандағы № 57-2 шешімі. Батыс Қазақстан облысының Әділет департаментінде 2020 жылғы 30 желтоқсанда № 6748 болып тіркелді. Күші жойылды - Батыс Қазақстан облысы Орал қалалық мәслихатының 2023 жылғы 20 қыркүйектегі № 5-8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қалалық мәслихатының 20.09.2023 </w:t>
      </w:r>
      <w:r>
        <w:rPr>
          <w:rFonts w:ascii="Times New Roman"/>
          <w:b w:val="false"/>
          <w:i w:val="false"/>
          <w:color w:val="ff0000"/>
          <w:sz w:val="28"/>
        </w:rPr>
        <w:t>№ 5-8</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2020 жылғы 6 мамырдағы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Орал қалалық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Орал қалалық мәслихатының 2020 жылғы 12 ақпандағы № 40-8 "Орал қаласының әлеуметтік көмек көрсету, оның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тіркеудің тізілімінде № 6030 тіркелген, 2020 жылы 18 ақпанда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 бөлігі</w:t>
      </w:r>
      <w:r>
        <w:rPr>
          <w:rFonts w:ascii="Times New Roman"/>
          <w:b w:val="false"/>
          <w:i w:val="false"/>
          <w:color w:val="000000"/>
          <w:sz w:val="28"/>
        </w:rPr>
        <w:t xml:space="preserve"> (кіріспе) мынадай редакцияда жазылсын:</w:t>
      </w:r>
    </w:p>
    <w:bookmarkEnd w:id="2"/>
    <w:bookmarkStart w:name="z6" w:id="3"/>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2020 жылғы 6 мамырдағы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көрсетілген шешіммен бекітілген Орал қаласының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Орал қалалық мәслихаты аппаратының басшысы (С.Давлетов) осы шешімнің әділет органдарында мемлекеттік тіркелуін қамтамасыз етсін.</w:t>
      </w:r>
    </w:p>
    <w:bookmarkEnd w:id="5"/>
    <w:bookmarkStart w:name="z9" w:id="6"/>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Сертеков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Орал қалалық мәслихат хатшысының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Каженов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57-2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 xml:space="preserve">2020 жылғы 12 ақпандағы </w:t>
            </w:r>
            <w:r>
              <w:br/>
            </w:r>
            <w:r>
              <w:rPr>
                <w:rFonts w:ascii="Times New Roman"/>
                <w:b w:val="false"/>
                <w:i w:val="false"/>
                <w:color w:val="000000"/>
                <w:sz w:val="20"/>
              </w:rPr>
              <w:t>№ 40-8 шешімімен бекітілді</w:t>
            </w:r>
          </w:p>
        </w:tc>
      </w:tr>
    </w:tbl>
    <w:bookmarkStart w:name="z14" w:id="7"/>
    <w:p>
      <w:pPr>
        <w:spacing w:after="0"/>
        <w:ind w:left="0"/>
        <w:jc w:val="left"/>
      </w:pPr>
      <w:r>
        <w:rPr>
          <w:rFonts w:ascii="Times New Roman"/>
          <w:b/>
          <w:i w:val="false"/>
          <w:color w:val="000000"/>
        </w:rPr>
        <w:t xml:space="preserve"> Орал қаласының әлеуметтік көмек көрсету, оның мөлшерлерін белгілеу және</w:t>
      </w:r>
      <w:r>
        <w:br/>
      </w:r>
      <w:r>
        <w:rPr>
          <w:rFonts w:ascii="Times New Roman"/>
          <w:b/>
          <w:i w:val="false"/>
          <w:color w:val="000000"/>
        </w:rPr>
        <w:t xml:space="preserve">мұқтаж азаматтардың жекелеген санаттарының тізбесін айқындау </w:t>
      </w:r>
      <w:r>
        <w:br/>
      </w:r>
      <w:r>
        <w:rPr>
          <w:rFonts w:ascii="Times New Roman"/>
          <w:b/>
          <w:i w:val="false"/>
          <w:color w:val="000000"/>
        </w:rPr>
        <w:t>қағидалары</w:t>
      </w:r>
    </w:p>
    <w:bookmarkEnd w:id="7"/>
    <w:bookmarkStart w:name="z15" w:id="8"/>
    <w:p>
      <w:pPr>
        <w:spacing w:after="0"/>
        <w:ind w:left="0"/>
        <w:jc w:val="both"/>
      </w:pPr>
      <w:r>
        <w:rPr>
          <w:rFonts w:ascii="Times New Roman"/>
          <w:b w:val="false"/>
          <w:i w:val="false"/>
          <w:color w:val="000000"/>
          <w:sz w:val="28"/>
        </w:rPr>
        <w:t xml:space="preserve">
      Осы Орал қаласының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2020 жылғы 6 мамырдағы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2008 жылғы 29 желтоқсандағы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17 шілдедегі "Мемлекеттік атаулы әлеуметтік көмек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Орал қаласының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8"/>
    <w:bookmarkStart w:name="z16" w:id="9"/>
    <w:p>
      <w:pPr>
        <w:spacing w:after="0"/>
        <w:ind w:left="0"/>
        <w:jc w:val="left"/>
      </w:pPr>
      <w:r>
        <w:rPr>
          <w:rFonts w:ascii="Times New Roman"/>
          <w:b/>
          <w:i w:val="false"/>
          <w:color w:val="000000"/>
        </w:rPr>
        <w:t xml:space="preserve"> 1-тарау. Жалпы ережелер</w:t>
      </w:r>
    </w:p>
    <w:bookmarkEnd w:id="9"/>
    <w:bookmarkStart w:name="z17" w:id="10"/>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bookmarkEnd w:id="10"/>
    <w:bookmarkStart w:name="z18" w:id="1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11"/>
    <w:bookmarkStart w:name="z19" w:id="12"/>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bookmarkEnd w:id="12"/>
    <w:bookmarkStart w:name="z20" w:id="13"/>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13"/>
    <w:bookmarkStart w:name="z21" w:id="14"/>
    <w:p>
      <w:pPr>
        <w:spacing w:after="0"/>
        <w:ind w:left="0"/>
        <w:jc w:val="both"/>
      </w:pPr>
      <w:r>
        <w:rPr>
          <w:rFonts w:ascii="Times New Roman"/>
          <w:b w:val="false"/>
          <w:i w:val="false"/>
          <w:color w:val="000000"/>
          <w:sz w:val="28"/>
        </w:rPr>
        <w:t>
      4) ең төмен күнкөріс деңгейі – мөлшері бойынша облыстағы статистика органдары есептейтін облыстағы мөлшері бойынша ең төмен тұтыну себетінің құнына тең, бір адамға қажетті ең төмен ақшалай кіріс;</w:t>
      </w:r>
    </w:p>
    <w:bookmarkEnd w:id="14"/>
    <w:bookmarkStart w:name="z22" w:id="15"/>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5"/>
    <w:bookmarkStart w:name="z23" w:id="16"/>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6"/>
    <w:bookmarkStart w:name="z24" w:id="17"/>
    <w:p>
      <w:pPr>
        <w:spacing w:after="0"/>
        <w:ind w:left="0"/>
        <w:jc w:val="both"/>
      </w:pPr>
      <w:r>
        <w:rPr>
          <w:rFonts w:ascii="Times New Roman"/>
          <w:b w:val="false"/>
          <w:i w:val="false"/>
          <w:color w:val="000000"/>
          <w:sz w:val="28"/>
        </w:rPr>
        <w:t>
      7) орталық атқарушы орган – халықты әлеуметтік қорғау саласында мемлекеттік саясатты іске асыруды қамтамасыз ететін мемлекеттік орган;</w:t>
      </w:r>
    </w:p>
    <w:bookmarkEnd w:id="17"/>
    <w:bookmarkStart w:name="z25" w:id="18"/>
    <w:p>
      <w:pPr>
        <w:spacing w:after="0"/>
        <w:ind w:left="0"/>
        <w:jc w:val="both"/>
      </w:pPr>
      <w:r>
        <w:rPr>
          <w:rFonts w:ascii="Times New Roman"/>
          <w:b w:val="false"/>
          <w:i w:val="false"/>
          <w:color w:val="000000"/>
          <w:sz w:val="28"/>
        </w:rPr>
        <w:t>
      8) өмірлік қиын жағдай – азаматтың тыныс-тіршілігін объективті түрде бұзатын, ол оны өз бетінше еңсере алмайтын ахуал;</w:t>
      </w:r>
    </w:p>
    <w:bookmarkEnd w:id="18"/>
    <w:bookmarkStart w:name="z26" w:id="19"/>
    <w:p>
      <w:pPr>
        <w:spacing w:after="0"/>
        <w:ind w:left="0"/>
        <w:jc w:val="both"/>
      </w:pPr>
      <w:r>
        <w:rPr>
          <w:rFonts w:ascii="Times New Roman"/>
          <w:b w:val="false"/>
          <w:i w:val="false"/>
          <w:color w:val="000000"/>
          <w:sz w:val="28"/>
        </w:rPr>
        <w:t>
      9)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19"/>
    <w:bookmarkStart w:name="z27" w:id="20"/>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20"/>
    <w:bookmarkStart w:name="z28" w:id="21"/>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21"/>
    <w:bookmarkStart w:name="z29" w:id="22"/>
    <w:p>
      <w:pPr>
        <w:spacing w:after="0"/>
        <w:ind w:left="0"/>
        <w:jc w:val="both"/>
      </w:pPr>
      <w:r>
        <w:rPr>
          <w:rFonts w:ascii="Times New Roman"/>
          <w:b w:val="false"/>
          <w:i w:val="false"/>
          <w:color w:val="000000"/>
          <w:sz w:val="28"/>
        </w:rPr>
        <w:t>
      2. Осы Қағидалардың мақсаттары үшін әлеуметтік көмек ретінде жергілікті атқарушы органдар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22"/>
    <w:bookmarkStart w:name="z30" w:id="23"/>
    <w:p>
      <w:pPr>
        <w:spacing w:after="0"/>
        <w:ind w:left="0"/>
        <w:jc w:val="both"/>
      </w:pPr>
      <w:r>
        <w:rPr>
          <w:rFonts w:ascii="Times New Roman"/>
          <w:b w:val="false"/>
          <w:i w:val="false"/>
          <w:color w:val="000000"/>
          <w:sz w:val="28"/>
        </w:rPr>
        <w:t xml:space="preserve">
      3. Қазақстан Республикасының "Қазақстан Республикасында мүгедектердi әлеуметтiк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және Қазақстан Республикасының "Ардагерлер туралы"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3"/>
    <w:bookmarkStart w:name="z31" w:id="24"/>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жартыжылдықта 1 рет) көрсетіледі.</w:t>
      </w:r>
    </w:p>
    <w:bookmarkEnd w:id="24"/>
    <w:bookmarkStart w:name="z32" w:id="25"/>
    <w:p>
      <w:pPr>
        <w:spacing w:after="0"/>
        <w:ind w:left="0"/>
        <w:jc w:val="both"/>
      </w:pPr>
      <w:r>
        <w:rPr>
          <w:rFonts w:ascii="Times New Roman"/>
          <w:b w:val="false"/>
          <w:i w:val="false"/>
          <w:color w:val="000000"/>
          <w:sz w:val="28"/>
        </w:rPr>
        <w:t xml:space="preserve">
      5. Әлеуметтік көмек көрсету үшін атаулы күндер мен мереке күндерінің тізбесі, сондай-ақ әлеуметтік көмек көрсетудің еселігі ЖАО ұсынымы бойынша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белгіленді.</w:t>
      </w:r>
    </w:p>
    <w:bookmarkEnd w:id="25"/>
    <w:bookmarkStart w:name="z33" w:id="26"/>
    <w:p>
      <w:pPr>
        <w:spacing w:after="0"/>
        <w:ind w:left="0"/>
        <w:jc w:val="both"/>
      </w:pPr>
      <w:r>
        <w:rPr>
          <w:rFonts w:ascii="Times New Roman"/>
          <w:b w:val="false"/>
          <w:i w:val="false"/>
          <w:color w:val="000000"/>
          <w:sz w:val="28"/>
        </w:rPr>
        <w:t>
      6. Учаскелік және арнайы комиссиялар өз қызметін облыстың ЖАО бекітетін ережелердің негізінде жүзеге асырады.</w:t>
      </w:r>
    </w:p>
    <w:bookmarkEnd w:id="26"/>
    <w:bookmarkStart w:name="z34" w:id="27"/>
    <w:p>
      <w:pPr>
        <w:spacing w:after="0"/>
        <w:ind w:left="0"/>
        <w:jc w:val="left"/>
      </w:pPr>
      <w:r>
        <w:rPr>
          <w:rFonts w:ascii="Times New Roman"/>
          <w:b/>
          <w:i w:val="false"/>
          <w:color w:val="000000"/>
        </w:rPr>
        <w:t xml:space="preserve"> 2-тарау. Әлеуметтік көмек алушылар санаттарының тізбесі және әлеуметтік көмектің мөлшерлері</w:t>
      </w:r>
    </w:p>
    <w:bookmarkEnd w:id="27"/>
    <w:bookmarkStart w:name="z35" w:id="28"/>
    <w:p>
      <w:pPr>
        <w:spacing w:after="0"/>
        <w:ind w:left="0"/>
        <w:jc w:val="both"/>
      </w:pPr>
      <w:r>
        <w:rPr>
          <w:rFonts w:ascii="Times New Roman"/>
          <w:b w:val="false"/>
          <w:i w:val="false"/>
          <w:color w:val="000000"/>
          <w:sz w:val="28"/>
        </w:rPr>
        <w:t>
      7. Ай сайынғы әлеуметтік көмек табыстарын есепке алмай:</w:t>
      </w:r>
    </w:p>
    <w:bookmarkEnd w:id="28"/>
    <w:bookmarkStart w:name="z36" w:id="29"/>
    <w:p>
      <w:pPr>
        <w:spacing w:after="0"/>
        <w:ind w:left="0"/>
        <w:jc w:val="both"/>
      </w:pPr>
      <w:r>
        <w:rPr>
          <w:rFonts w:ascii="Times New Roman"/>
          <w:b w:val="false"/>
          <w:i w:val="false"/>
          <w:color w:val="000000"/>
          <w:sz w:val="28"/>
        </w:rPr>
        <w:t>
      1) Ұлы Отан соғысының қатысушылары мен мүгедектеріне және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5 айлық есептік көрсеткіш (бұдан әрі – АЕК) мөлшерінде коммуналдық қызметтеріне шығындарын өтеу үшін;</w:t>
      </w:r>
    </w:p>
    <w:bookmarkEnd w:id="29"/>
    <w:bookmarkStart w:name="z37" w:id="30"/>
    <w:p>
      <w:pPr>
        <w:spacing w:after="0"/>
        <w:ind w:left="0"/>
        <w:jc w:val="both"/>
      </w:pPr>
      <w:r>
        <w:rPr>
          <w:rFonts w:ascii="Times New Roman"/>
          <w:b w:val="false"/>
          <w:i w:val="false"/>
          <w:color w:val="000000"/>
          <w:sz w:val="28"/>
        </w:rPr>
        <w:t>
      2) көзі нашар көретін екінші топ мүгедектеріне және қант диабетімен ауыратын мүгедектерге қалалық қоғамдық көлікте жүруімен (таксиден басқа) байланысты шығындарын өтеу үшін, өтініш берген күннен бастап 1 АЕК мөлшерінде;</w:t>
      </w:r>
    </w:p>
    <w:bookmarkEnd w:id="30"/>
    <w:bookmarkStart w:name="z38" w:id="31"/>
    <w:p>
      <w:pPr>
        <w:spacing w:after="0"/>
        <w:ind w:left="0"/>
        <w:jc w:val="both"/>
      </w:pPr>
      <w:r>
        <w:rPr>
          <w:rFonts w:ascii="Times New Roman"/>
          <w:b w:val="false"/>
          <w:i w:val="false"/>
          <w:color w:val="000000"/>
          <w:sz w:val="28"/>
        </w:rPr>
        <w:t>
      3) амбулаторлық емделудегі тұрған туберкулезбен ауыратын тұлғаларға жол жүруге және қосымша тамақтануға өтініш берген айдан бастап 7 АЕК мөлшерінде;</w:t>
      </w:r>
    </w:p>
    <w:bookmarkEnd w:id="31"/>
    <w:bookmarkStart w:name="z39" w:id="32"/>
    <w:p>
      <w:pPr>
        <w:spacing w:after="0"/>
        <w:ind w:left="0"/>
        <w:jc w:val="both"/>
      </w:pPr>
      <w:r>
        <w:rPr>
          <w:rFonts w:ascii="Times New Roman"/>
          <w:b w:val="false"/>
          <w:i w:val="false"/>
          <w:color w:val="000000"/>
          <w:sz w:val="28"/>
        </w:rPr>
        <w:t>
      4) он бес жастан он сегіз жасқа дейінгі әлеуметтік жағдайы төмен шартсыз немесе шартты ақшалай көмек алушы отбасыларының балаларына қоғамдық көлікпен (таксиден басқа) жол жүруге, қашықтықтан оқыту форматына көшу кезеңінен басқа, оқу жылы ішінде 1 АЕК мөлшерінде;</w:t>
      </w:r>
    </w:p>
    <w:bookmarkEnd w:id="32"/>
    <w:bookmarkStart w:name="z40" w:id="33"/>
    <w:p>
      <w:pPr>
        <w:spacing w:after="0"/>
        <w:ind w:left="0"/>
        <w:jc w:val="both"/>
      </w:pPr>
      <w:r>
        <w:rPr>
          <w:rFonts w:ascii="Times New Roman"/>
          <w:b w:val="false"/>
          <w:i w:val="false"/>
          <w:color w:val="000000"/>
          <w:sz w:val="28"/>
        </w:rPr>
        <w:t>
      5) АИТВ инфекциясы бар балаларға 2 ең төменгі күнкөріс деңгейі мөлшерінде көрсетіледі.</w:t>
      </w:r>
    </w:p>
    <w:bookmarkEnd w:id="33"/>
    <w:bookmarkStart w:name="z41" w:id="34"/>
    <w:p>
      <w:pPr>
        <w:spacing w:after="0"/>
        <w:ind w:left="0"/>
        <w:jc w:val="both"/>
      </w:pPr>
      <w:r>
        <w:rPr>
          <w:rFonts w:ascii="Times New Roman"/>
          <w:b w:val="false"/>
          <w:i w:val="false"/>
          <w:color w:val="000000"/>
          <w:sz w:val="28"/>
        </w:rPr>
        <w:t>
      8. Біржолғы әлеуметтік көмек (жылына бір рет):</w:t>
      </w:r>
    </w:p>
    <w:bookmarkEnd w:id="34"/>
    <w:bookmarkStart w:name="z42" w:id="35"/>
    <w:p>
      <w:pPr>
        <w:spacing w:after="0"/>
        <w:ind w:left="0"/>
        <w:jc w:val="both"/>
      </w:pPr>
      <w:r>
        <w:rPr>
          <w:rFonts w:ascii="Times New Roman"/>
          <w:b w:val="false"/>
          <w:i w:val="false"/>
          <w:color w:val="000000"/>
          <w:sz w:val="28"/>
        </w:rPr>
        <w:t>
      1) онкологиялық, АИТВ, жүйелі қызыл волчанка ауруларына аурудың ем алып жатқанын дәлелдейтін анықтама негізінде табысын есепке алмай 15 АЕК мөлшерінде;</w:t>
      </w:r>
    </w:p>
    <w:bookmarkEnd w:id="35"/>
    <w:bookmarkStart w:name="z43" w:id="36"/>
    <w:p>
      <w:pPr>
        <w:spacing w:after="0"/>
        <w:ind w:left="0"/>
        <w:jc w:val="both"/>
      </w:pPr>
      <w:r>
        <w:rPr>
          <w:rFonts w:ascii="Times New Roman"/>
          <w:b w:val="false"/>
          <w:i w:val="false"/>
          <w:color w:val="000000"/>
          <w:sz w:val="28"/>
        </w:rPr>
        <w:t>
      2) азаматтарды жерлеуге, өтініш берушінің (отбасының) табысын есепке ала отырып (біржолғы бала туғанда берілетін, жерлеуге және емделуге берілетін жәрдемақыдан бөлек, табыстардың барлық түрлері), жан басына шаққандағы орташа табысы, өтініш берер алдындағы тоқсан үшін, ең төменгі күнкөріс деңгейінің 70 (жетпіс) % - нан аспайтын азаматтарға 15 АЕК мөлшерінде;</w:t>
      </w:r>
    </w:p>
    <w:bookmarkEnd w:id="36"/>
    <w:bookmarkStart w:name="z44" w:id="37"/>
    <w:p>
      <w:pPr>
        <w:spacing w:after="0"/>
        <w:ind w:left="0"/>
        <w:jc w:val="both"/>
      </w:pPr>
      <w:r>
        <w:rPr>
          <w:rFonts w:ascii="Times New Roman"/>
          <w:b w:val="false"/>
          <w:i w:val="false"/>
          <w:color w:val="000000"/>
          <w:sz w:val="28"/>
        </w:rPr>
        <w:t>
      3) мүгедек балаларға емделуге, дәрігерлік-консультациялық комиссияның қорытындысы негізінде, табыстарын есепке алмай 15 АЕК мөлшерінде;</w:t>
      </w:r>
    </w:p>
    <w:bookmarkEnd w:id="37"/>
    <w:bookmarkStart w:name="z45" w:id="38"/>
    <w:p>
      <w:pPr>
        <w:spacing w:after="0"/>
        <w:ind w:left="0"/>
        <w:jc w:val="both"/>
      </w:pPr>
      <w:r>
        <w:rPr>
          <w:rFonts w:ascii="Times New Roman"/>
          <w:b w:val="false"/>
          <w:i w:val="false"/>
          <w:color w:val="000000"/>
          <w:sz w:val="28"/>
        </w:rPr>
        <w:t>
      4) жан басына шаққандағы орташа табысы (біржолғы бала туғанда берілетін, жерлеуге және емделуге берілетін жәрдемақыдан бөлек, табыстардың барлық түрлері), өтініш берер алдындағы тоқсан үшін, ең төменгі күнкөріс деңгейінің 70%-нан (жетпіс) аспайтын азаматтарға (отбасыларға), мүгедектерге тұрмыстық қажеттіліктеріне 15 АЕК мөлшерінде;</w:t>
      </w:r>
    </w:p>
    <w:bookmarkEnd w:id="38"/>
    <w:bookmarkStart w:name="z46" w:id="39"/>
    <w:p>
      <w:pPr>
        <w:spacing w:after="0"/>
        <w:ind w:left="0"/>
        <w:jc w:val="both"/>
      </w:pPr>
      <w:r>
        <w:rPr>
          <w:rFonts w:ascii="Times New Roman"/>
          <w:b w:val="false"/>
          <w:i w:val="false"/>
          <w:color w:val="000000"/>
          <w:sz w:val="28"/>
        </w:rPr>
        <w:t>
      5) 90 жасқа толған және асқан адамдарға табыстарын есепке алмай 15 АЕК мөлшерінде;</w:t>
      </w:r>
    </w:p>
    <w:bookmarkEnd w:id="39"/>
    <w:bookmarkStart w:name="z47" w:id="40"/>
    <w:p>
      <w:pPr>
        <w:spacing w:after="0"/>
        <w:ind w:left="0"/>
        <w:jc w:val="both"/>
      </w:pPr>
      <w:r>
        <w:rPr>
          <w:rFonts w:ascii="Times New Roman"/>
          <w:b w:val="false"/>
          <w:i w:val="false"/>
          <w:color w:val="000000"/>
          <w:sz w:val="28"/>
        </w:rPr>
        <w:t>
      6) санаторий-курорттық ем алуға қаланың бюджетінде ағымдағы қаржы жылына көзделген қаражат шегінде кезектілік тәртібімен екі жылда бір рет 30 АЕК мөлшерінде (санаторий-курорттық ем алуға жеке оңалту бағдарламасы жоқ тұлғаларға, санаторийлік курорттық карта негізінде):</w:t>
      </w:r>
    </w:p>
    <w:bookmarkEnd w:id="40"/>
    <w:bookmarkStart w:name="z48" w:id="41"/>
    <w:p>
      <w:pPr>
        <w:spacing w:after="0"/>
        <w:ind w:left="0"/>
        <w:jc w:val="both"/>
      </w:pPr>
      <w:r>
        <w:rPr>
          <w:rFonts w:ascii="Times New Roman"/>
          <w:b w:val="false"/>
          <w:i w:val="false"/>
          <w:color w:val="000000"/>
          <w:sz w:val="28"/>
        </w:rPr>
        <w:t xml:space="preserve">
      "Ардагерлер туралы" Қазақстан Республикасы Заңының 5-бабының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5) тармақшаларымен</w:t>
      </w:r>
      <w:r>
        <w:rPr>
          <w:rFonts w:ascii="Times New Roman"/>
          <w:b w:val="false"/>
          <w:i w:val="false"/>
          <w:color w:val="000000"/>
          <w:sz w:val="28"/>
        </w:rPr>
        <w:t xml:space="preserve"> анықталған басқа мемлекеттердiң аумағындағы ұрыс қимылдарының ардагерлері;</w:t>
      </w:r>
    </w:p>
    <w:bookmarkEnd w:id="41"/>
    <w:bookmarkStart w:name="z49" w:id="42"/>
    <w:p>
      <w:pPr>
        <w:spacing w:after="0"/>
        <w:ind w:left="0"/>
        <w:jc w:val="both"/>
      </w:pPr>
      <w:r>
        <w:rPr>
          <w:rFonts w:ascii="Times New Roman"/>
          <w:b w:val="false"/>
          <w:i w:val="false"/>
          <w:color w:val="000000"/>
          <w:sz w:val="28"/>
        </w:rPr>
        <w:t xml:space="preserve">
      "Ардагерлер туралы" Қазақстан Республикасы Заңының 6-бабының </w:t>
      </w:r>
      <w:r>
        <w:rPr>
          <w:rFonts w:ascii="Times New Roman"/>
          <w:b w:val="false"/>
          <w:i w:val="false"/>
          <w:color w:val="000000"/>
          <w:sz w:val="28"/>
        </w:rPr>
        <w:t>1) тармақшасымен</w:t>
      </w:r>
      <w:r>
        <w:rPr>
          <w:rFonts w:ascii="Times New Roman"/>
          <w:b w:val="false"/>
          <w:i w:val="false"/>
          <w:color w:val="000000"/>
          <w:sz w:val="28"/>
        </w:rPr>
        <w:t xml:space="preserve"> анықталған жеңілдіктер бойынша Ұлы Отан соғысының ардагерлеріне теңестірілген ардагерлер;</w:t>
      </w:r>
    </w:p>
    <w:bookmarkEnd w:id="42"/>
    <w:bookmarkStart w:name="z50" w:id="43"/>
    <w:p>
      <w:pPr>
        <w:spacing w:after="0"/>
        <w:ind w:left="0"/>
        <w:jc w:val="both"/>
      </w:pPr>
      <w:r>
        <w:rPr>
          <w:rFonts w:ascii="Times New Roman"/>
          <w:b w:val="false"/>
          <w:i w:val="false"/>
          <w:color w:val="000000"/>
          <w:sz w:val="28"/>
        </w:rPr>
        <w:t xml:space="preserve">
      "Ардагерлер туралы" Қазақстан Республикасы Заңының 7-бабының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4) тармақшаларымен</w:t>
      </w:r>
      <w:r>
        <w:rPr>
          <w:rFonts w:ascii="Times New Roman"/>
          <w:b w:val="false"/>
          <w:i w:val="false"/>
          <w:color w:val="000000"/>
          <w:sz w:val="28"/>
        </w:rPr>
        <w:t xml:space="preserve"> анықталған еңбек ардагерлері;</w:t>
      </w:r>
    </w:p>
    <w:bookmarkEnd w:id="43"/>
    <w:bookmarkStart w:name="z51" w:id="44"/>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екінші рет некеге тұрмаған жесірлері;</w:t>
      </w:r>
    </w:p>
    <w:bookmarkEnd w:id="44"/>
    <w:bookmarkStart w:name="z52" w:id="45"/>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ата-аналары немесе екінші рет некеге тұрмаған зайыбы (жұбайы);</w:t>
      </w:r>
    </w:p>
    <w:bookmarkEnd w:id="45"/>
    <w:bookmarkStart w:name="z53" w:id="4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ата-аналары немесе екінші рет некеге тұрмаған зайыбы (жұбайы);</w:t>
      </w:r>
    </w:p>
    <w:bookmarkEnd w:id="46"/>
    <w:bookmarkStart w:name="z54" w:id="47"/>
    <w:p>
      <w:pPr>
        <w:spacing w:after="0"/>
        <w:ind w:left="0"/>
        <w:jc w:val="both"/>
      </w:pPr>
      <w:r>
        <w:rPr>
          <w:rFonts w:ascii="Times New Roman"/>
          <w:b w:val="false"/>
          <w:i w:val="false"/>
          <w:color w:val="000000"/>
          <w:sz w:val="28"/>
        </w:rPr>
        <w:t>
      Ұлы Отан соғысының қайтыс болған қатысушысының, мүгедегінiң екiншi рет некеге тұрмаған жұбайы (зайыбы);</w:t>
      </w:r>
    </w:p>
    <w:bookmarkEnd w:id="47"/>
    <w:bookmarkStart w:name="z55" w:id="48"/>
    <w:p>
      <w:pPr>
        <w:spacing w:after="0"/>
        <w:ind w:left="0"/>
        <w:jc w:val="both"/>
      </w:pPr>
      <w:r>
        <w:rPr>
          <w:rFonts w:ascii="Times New Roman"/>
          <w:b w:val="false"/>
          <w:i w:val="false"/>
          <w:color w:val="000000"/>
          <w:sz w:val="28"/>
        </w:rPr>
        <w:t>
      7) жеке оңалту бағдарламасына сәйкес, санаторий-курорттық емделуге мүгедектерге және мүгедек балаларға облыстан тыс жерлерге жол жүру құжаттарын (билеттерін) ұсынған кезде, шығу пунктінен межелі орынға дейін және кері қайтуға плацкарттық вагон орнының құны мөлшерінде және облыстың аумағында жол жүру құжаттарын (билеттерін) ұсынған кезде, шығу пунктінен межелі орынға дейін және кері қайтуға билет құны мөлшерінде;</w:t>
      </w:r>
    </w:p>
    <w:bookmarkEnd w:id="48"/>
    <w:bookmarkStart w:name="z56" w:id="49"/>
    <w:p>
      <w:pPr>
        <w:spacing w:after="0"/>
        <w:ind w:left="0"/>
        <w:jc w:val="both"/>
      </w:pPr>
      <w:r>
        <w:rPr>
          <w:rFonts w:ascii="Times New Roman"/>
          <w:b w:val="false"/>
          <w:i w:val="false"/>
          <w:color w:val="000000"/>
          <w:sz w:val="28"/>
        </w:rPr>
        <w:t>
      8) қылмыстық-атқару жүйесінің мекемелерінен босатылған, сондай-ақ пробация қызметінің есебінде тұрған тұлғаларға табыстарын есепке алмай 10 АЕК мөлшерінде көрсетіледі.</w:t>
      </w:r>
    </w:p>
    <w:bookmarkEnd w:id="49"/>
    <w:bookmarkStart w:name="z57" w:id="50"/>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алушылар санатының тізбесі,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 ЖАО белгіленген.</w:t>
      </w:r>
    </w:p>
    <w:bookmarkEnd w:id="50"/>
    <w:bookmarkStart w:name="z58" w:id="51"/>
    <w:p>
      <w:pPr>
        <w:spacing w:after="0"/>
        <w:ind w:left="0"/>
        <w:jc w:val="both"/>
      </w:pPr>
      <w:r>
        <w:rPr>
          <w:rFonts w:ascii="Times New Roman"/>
          <w:b w:val="false"/>
          <w:i w:val="false"/>
          <w:color w:val="000000"/>
          <w:sz w:val="28"/>
        </w:rPr>
        <w:t>
      Азаматтарды өмірлік қиын жағдай туындаған кезде мұқтаждар санатына жатқызу үшін мыналар:</w:t>
      </w:r>
    </w:p>
    <w:bookmarkEnd w:id="51"/>
    <w:bookmarkStart w:name="z59" w:id="52"/>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52"/>
    <w:bookmarkStart w:name="z60" w:id="53"/>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53"/>
    <w:bookmarkStart w:name="z61" w:id="54"/>
    <w:p>
      <w:pPr>
        <w:spacing w:after="0"/>
        <w:ind w:left="0"/>
        <w:jc w:val="both"/>
      </w:pPr>
      <w:r>
        <w:rPr>
          <w:rFonts w:ascii="Times New Roman"/>
          <w:b w:val="false"/>
          <w:i w:val="false"/>
          <w:color w:val="000000"/>
          <w:sz w:val="28"/>
        </w:rPr>
        <w:t>
      3) ең төмен күнкөріс деңгейі көлемінде жан басына шаққандағы орташа табысы 70% (жетпіс) шегінен аспауы негіздеме болып табылады.</w:t>
      </w:r>
    </w:p>
    <w:bookmarkEnd w:id="54"/>
    <w:bookmarkStart w:name="z62" w:id="55"/>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p>
    <w:bookmarkEnd w:id="55"/>
    <w:bookmarkStart w:name="z63" w:id="56"/>
    <w:p>
      <w:pPr>
        <w:spacing w:after="0"/>
        <w:ind w:left="0"/>
        <w:jc w:val="both"/>
      </w:pPr>
      <w:r>
        <w:rPr>
          <w:rFonts w:ascii="Times New Roman"/>
          <w:b w:val="false"/>
          <w:i w:val="false"/>
          <w:color w:val="000000"/>
          <w:sz w:val="28"/>
        </w:rPr>
        <w:t xml:space="preserve">
      10. Алушылардың жекелеген санаттары үшін атаулы күндер мен мереке күндеріне әлеуметтік көмектің мөлшері бірыңғай мөлшерде облыстың ЖАО келісімі бойынша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белгіленген.</w:t>
      </w:r>
    </w:p>
    <w:bookmarkEnd w:id="56"/>
    <w:bookmarkStart w:name="z64" w:id="57"/>
    <w:p>
      <w:pPr>
        <w:spacing w:after="0"/>
        <w:ind w:left="0"/>
        <w:jc w:val="left"/>
      </w:pPr>
      <w:r>
        <w:rPr>
          <w:rFonts w:ascii="Times New Roman"/>
          <w:b/>
          <w:i w:val="false"/>
          <w:color w:val="000000"/>
        </w:rPr>
        <w:t xml:space="preserve"> 3-тарау. Әлеуметтік көмек көрсету тәртібі</w:t>
      </w:r>
    </w:p>
    <w:bookmarkEnd w:id="57"/>
    <w:bookmarkStart w:name="z65" w:id="58"/>
    <w:p>
      <w:pPr>
        <w:spacing w:after="0"/>
        <w:ind w:left="0"/>
        <w:jc w:val="both"/>
      </w:pPr>
      <w:r>
        <w:rPr>
          <w:rFonts w:ascii="Times New Roman"/>
          <w:b w:val="false"/>
          <w:i w:val="false"/>
          <w:color w:val="000000"/>
          <w:sz w:val="28"/>
        </w:rPr>
        <w:t>
      11.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58"/>
    <w:bookmarkStart w:name="z66" w:id="59"/>
    <w:p>
      <w:pPr>
        <w:spacing w:after="0"/>
        <w:ind w:left="0"/>
        <w:jc w:val="both"/>
      </w:pPr>
      <w:r>
        <w:rPr>
          <w:rFonts w:ascii="Times New Roman"/>
          <w:b w:val="false"/>
          <w:i w:val="false"/>
          <w:color w:val="000000"/>
          <w:sz w:val="28"/>
        </w:rPr>
        <w:t>
      12. Өмірлік қиын жағдай туындаған кезде әлеуметтік көмек алу үшін өтініш беруші өзінің немесе отбасының атынан уәкілетті органға немесе кент, ауылдық округтің әкіміне өтінішке қоса мынадай құжаттармен:</w:t>
      </w:r>
    </w:p>
    <w:bookmarkEnd w:id="59"/>
    <w:bookmarkStart w:name="z67" w:id="60"/>
    <w:p>
      <w:pPr>
        <w:spacing w:after="0"/>
        <w:ind w:left="0"/>
        <w:jc w:val="both"/>
      </w:pPr>
      <w:r>
        <w:rPr>
          <w:rFonts w:ascii="Times New Roman"/>
          <w:b w:val="false"/>
          <w:i w:val="false"/>
          <w:color w:val="000000"/>
          <w:sz w:val="28"/>
        </w:rPr>
        <w:t>
      1) жеке басын куәландыратын құжатпен;</w:t>
      </w:r>
    </w:p>
    <w:bookmarkEnd w:id="60"/>
    <w:bookmarkStart w:name="z68" w:id="61"/>
    <w:p>
      <w:pPr>
        <w:spacing w:after="0"/>
        <w:ind w:left="0"/>
        <w:jc w:val="both"/>
      </w:pPr>
      <w:r>
        <w:rPr>
          <w:rFonts w:ascii="Times New Roman"/>
          <w:b w:val="false"/>
          <w:i w:val="false"/>
          <w:color w:val="000000"/>
          <w:sz w:val="28"/>
        </w:rPr>
        <w:t>
      2) адамның (отбасы мүшелерінің) табыстары туралы мәліметтермен;</w:t>
      </w:r>
    </w:p>
    <w:bookmarkEnd w:id="61"/>
    <w:bookmarkStart w:name="z69" w:id="62"/>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береді.</w:t>
      </w:r>
    </w:p>
    <w:bookmarkEnd w:id="62"/>
    <w:bookmarkStart w:name="z70" w:id="63"/>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63"/>
    <w:bookmarkStart w:name="z71" w:id="64"/>
    <w:p>
      <w:pPr>
        <w:spacing w:after="0"/>
        <w:ind w:left="0"/>
        <w:jc w:val="both"/>
      </w:pPr>
      <w:r>
        <w:rPr>
          <w:rFonts w:ascii="Times New Roman"/>
          <w:b w:val="false"/>
          <w:i w:val="false"/>
          <w:color w:val="000000"/>
          <w:sz w:val="28"/>
        </w:rPr>
        <w:t>
      13.Салыстырып тексеру үшін құжаттардың төлнұсқалары ұсынылады, содан кейін құжаттардың төлнұсқалары өтініш берушіге қайтарылады.</w:t>
      </w:r>
    </w:p>
    <w:bookmarkEnd w:id="64"/>
    <w:bookmarkStart w:name="z72" w:id="65"/>
    <w:p>
      <w:pPr>
        <w:spacing w:after="0"/>
        <w:ind w:left="0"/>
        <w:jc w:val="both"/>
      </w:pPr>
      <w:r>
        <w:rPr>
          <w:rFonts w:ascii="Times New Roman"/>
          <w:b w:val="false"/>
          <w:i w:val="false"/>
          <w:color w:val="000000"/>
          <w:sz w:val="28"/>
        </w:rPr>
        <w:t>
      14. Өмірлік қиын жағдай туындаған кезде әлеуметтік көмек көрсетуге өтініш келіп түскен кезде уәкілетті орган немесе кент,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65"/>
    <w:bookmarkStart w:name="z73" w:id="66"/>
    <w:p>
      <w:pPr>
        <w:spacing w:after="0"/>
        <w:ind w:left="0"/>
        <w:jc w:val="both"/>
      </w:pPr>
      <w:r>
        <w:rPr>
          <w:rFonts w:ascii="Times New Roman"/>
          <w:b w:val="false"/>
          <w:i w:val="false"/>
          <w:color w:val="000000"/>
          <w:sz w:val="28"/>
        </w:rPr>
        <w:t xml:space="preserve">
      15.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ауылдық округ әкіміне жібереді.</w:t>
      </w:r>
    </w:p>
    <w:bookmarkEnd w:id="66"/>
    <w:bookmarkStart w:name="z74" w:id="67"/>
    <w:p>
      <w:pPr>
        <w:spacing w:after="0"/>
        <w:ind w:left="0"/>
        <w:jc w:val="both"/>
      </w:pPr>
      <w:r>
        <w:rPr>
          <w:rFonts w:ascii="Times New Roman"/>
          <w:b w:val="false"/>
          <w:i w:val="false"/>
          <w:color w:val="000000"/>
          <w:sz w:val="28"/>
        </w:rPr>
        <w:t>
      Кент,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67"/>
    <w:bookmarkStart w:name="z75" w:id="68"/>
    <w:p>
      <w:pPr>
        <w:spacing w:after="0"/>
        <w:ind w:left="0"/>
        <w:jc w:val="both"/>
      </w:pPr>
      <w:r>
        <w:rPr>
          <w:rFonts w:ascii="Times New Roman"/>
          <w:b w:val="false"/>
          <w:i w:val="false"/>
          <w:color w:val="000000"/>
          <w:sz w:val="28"/>
        </w:rPr>
        <w:t>
      16.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68"/>
    <w:bookmarkStart w:name="z76" w:id="69"/>
    <w:p>
      <w:pPr>
        <w:spacing w:after="0"/>
        <w:ind w:left="0"/>
        <w:jc w:val="both"/>
      </w:pPr>
      <w:r>
        <w:rPr>
          <w:rFonts w:ascii="Times New Roman"/>
          <w:b w:val="false"/>
          <w:i w:val="false"/>
          <w:color w:val="000000"/>
          <w:sz w:val="28"/>
        </w:rPr>
        <w:t>
      17.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69"/>
    <w:bookmarkStart w:name="z77" w:id="70"/>
    <w:p>
      <w:pPr>
        <w:spacing w:after="0"/>
        <w:ind w:left="0"/>
        <w:jc w:val="both"/>
      </w:pPr>
      <w:r>
        <w:rPr>
          <w:rFonts w:ascii="Times New Roman"/>
          <w:b w:val="false"/>
          <w:i w:val="false"/>
          <w:color w:val="000000"/>
          <w:sz w:val="28"/>
        </w:rPr>
        <w:t>
      18. Уәкілетті орган учаскелік комиссиядан немесе кент,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70"/>
    <w:bookmarkStart w:name="z78" w:id="71"/>
    <w:p>
      <w:pPr>
        <w:spacing w:after="0"/>
        <w:ind w:left="0"/>
        <w:jc w:val="both"/>
      </w:pPr>
      <w:r>
        <w:rPr>
          <w:rFonts w:ascii="Times New Roman"/>
          <w:b w:val="false"/>
          <w:i w:val="false"/>
          <w:color w:val="000000"/>
          <w:sz w:val="28"/>
        </w:rPr>
        <w:t>
      19.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71"/>
    <w:bookmarkStart w:name="z79" w:id="72"/>
    <w:p>
      <w:pPr>
        <w:spacing w:after="0"/>
        <w:ind w:left="0"/>
        <w:jc w:val="both"/>
      </w:pPr>
      <w:r>
        <w:rPr>
          <w:rFonts w:ascii="Times New Roman"/>
          <w:b w:val="false"/>
          <w:i w:val="false"/>
          <w:color w:val="000000"/>
          <w:sz w:val="28"/>
        </w:rPr>
        <w:t>
      20.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72"/>
    <w:bookmarkStart w:name="z80" w:id="7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73"/>
    <w:bookmarkStart w:name="z81" w:id="74"/>
    <w:p>
      <w:pPr>
        <w:spacing w:after="0"/>
        <w:ind w:left="0"/>
        <w:jc w:val="both"/>
      </w:pPr>
      <w:r>
        <w:rPr>
          <w:rFonts w:ascii="Times New Roman"/>
          <w:b w:val="false"/>
          <w:i w:val="false"/>
          <w:color w:val="000000"/>
          <w:sz w:val="28"/>
        </w:rPr>
        <w:t>
      21.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74"/>
    <w:bookmarkStart w:name="z82" w:id="75"/>
    <w:p>
      <w:pPr>
        <w:spacing w:after="0"/>
        <w:ind w:left="0"/>
        <w:jc w:val="both"/>
      </w:pPr>
      <w:r>
        <w:rPr>
          <w:rFonts w:ascii="Times New Roman"/>
          <w:b w:val="false"/>
          <w:i w:val="false"/>
          <w:color w:val="000000"/>
          <w:sz w:val="28"/>
        </w:rPr>
        <w:t>
      22. Әлеуметтік көмек көрсетуден бас тарту:</w:t>
      </w:r>
    </w:p>
    <w:bookmarkEnd w:id="75"/>
    <w:bookmarkStart w:name="z83" w:id="76"/>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76"/>
    <w:bookmarkStart w:name="z84" w:id="77"/>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77"/>
    <w:bookmarkStart w:name="z85" w:id="78"/>
    <w:p>
      <w:pPr>
        <w:spacing w:after="0"/>
        <w:ind w:left="0"/>
        <w:jc w:val="both"/>
      </w:pPr>
      <w:r>
        <w:rPr>
          <w:rFonts w:ascii="Times New Roman"/>
          <w:b w:val="false"/>
          <w:i w:val="false"/>
          <w:color w:val="000000"/>
          <w:sz w:val="28"/>
        </w:rPr>
        <w:t xml:space="preserve">
      3) адамның (отбасының) жан басына шаққандағы орташа табысы әлеуметтік көмек көрсету үшін осы Қағидалардың 9-тармағының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белгіленген шектен артқан жағдайларда жүзеге асырылады.</w:t>
      </w:r>
    </w:p>
    <w:bookmarkEnd w:id="78"/>
    <w:bookmarkStart w:name="z86" w:id="79"/>
    <w:p>
      <w:pPr>
        <w:spacing w:after="0"/>
        <w:ind w:left="0"/>
        <w:jc w:val="both"/>
      </w:pPr>
      <w:r>
        <w:rPr>
          <w:rFonts w:ascii="Times New Roman"/>
          <w:b w:val="false"/>
          <w:i w:val="false"/>
          <w:color w:val="000000"/>
          <w:sz w:val="28"/>
        </w:rPr>
        <w:t>
      23. Әлеуметтік көмек ұсынуға шығыстарды қаржыландыру облыстық маңызы бар қаланың бюджетінде көзделген ағымдағы қаржы жылына арналған қаражат шегінде жүзеге асыралады.</w:t>
      </w:r>
    </w:p>
    <w:bookmarkEnd w:id="79"/>
    <w:bookmarkStart w:name="z87" w:id="80"/>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негіздемелер</w:t>
      </w:r>
    </w:p>
    <w:bookmarkEnd w:id="80"/>
    <w:bookmarkStart w:name="z88" w:id="81"/>
    <w:p>
      <w:pPr>
        <w:spacing w:after="0"/>
        <w:ind w:left="0"/>
        <w:jc w:val="both"/>
      </w:pPr>
      <w:r>
        <w:rPr>
          <w:rFonts w:ascii="Times New Roman"/>
          <w:b w:val="false"/>
          <w:i w:val="false"/>
          <w:color w:val="000000"/>
          <w:sz w:val="28"/>
        </w:rPr>
        <w:t>
      24. Әлеуметтік көмек:</w:t>
      </w:r>
    </w:p>
    <w:bookmarkEnd w:id="81"/>
    <w:bookmarkStart w:name="z89" w:id="82"/>
    <w:p>
      <w:pPr>
        <w:spacing w:after="0"/>
        <w:ind w:left="0"/>
        <w:jc w:val="both"/>
      </w:pPr>
      <w:r>
        <w:rPr>
          <w:rFonts w:ascii="Times New Roman"/>
          <w:b w:val="false"/>
          <w:i w:val="false"/>
          <w:color w:val="000000"/>
          <w:sz w:val="28"/>
        </w:rPr>
        <w:t>
      1) алушы қайтыс болған;</w:t>
      </w:r>
    </w:p>
    <w:bookmarkEnd w:id="82"/>
    <w:bookmarkStart w:name="z90" w:id="83"/>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83"/>
    <w:bookmarkStart w:name="z91" w:id="84"/>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84"/>
    <w:bookmarkStart w:name="z92" w:id="85"/>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85"/>
    <w:bookmarkStart w:name="z93" w:id="86"/>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86"/>
    <w:bookmarkStart w:name="z94" w:id="87"/>
    <w:p>
      <w:pPr>
        <w:spacing w:after="0"/>
        <w:ind w:left="0"/>
        <w:jc w:val="both"/>
      </w:pP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p>
    <w:bookmarkEnd w:id="87"/>
    <w:bookmarkStart w:name="z95" w:id="88"/>
    <w:p>
      <w:pPr>
        <w:spacing w:after="0"/>
        <w:ind w:left="0"/>
        <w:jc w:val="left"/>
      </w:pPr>
      <w:r>
        <w:rPr>
          <w:rFonts w:ascii="Times New Roman"/>
          <w:b/>
          <w:i w:val="false"/>
          <w:color w:val="000000"/>
        </w:rPr>
        <w:t xml:space="preserve"> 5-тарау. Қорытынды ереже</w:t>
      </w:r>
    </w:p>
    <w:bookmarkEnd w:id="88"/>
    <w:bookmarkStart w:name="z96" w:id="89"/>
    <w:p>
      <w:pPr>
        <w:spacing w:after="0"/>
        <w:ind w:left="0"/>
        <w:jc w:val="both"/>
      </w:pPr>
      <w:r>
        <w:rPr>
          <w:rFonts w:ascii="Times New Roman"/>
          <w:b w:val="false"/>
          <w:i w:val="false"/>
          <w:color w:val="000000"/>
          <w:sz w:val="28"/>
        </w:rPr>
        <w:t>
      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қаласының әлеуметтік </w:t>
            </w:r>
            <w:r>
              <w:br/>
            </w:r>
            <w:r>
              <w:rPr>
                <w:rFonts w:ascii="Times New Roman"/>
                <w:b w:val="false"/>
                <w:i w:val="false"/>
                <w:color w:val="000000"/>
                <w:sz w:val="20"/>
              </w:rPr>
              <w:t xml:space="preserve">көмек көрсету, оның мөлшерлерін </w:t>
            </w:r>
            <w:r>
              <w:br/>
            </w:r>
            <w:r>
              <w:rPr>
                <w:rFonts w:ascii="Times New Roman"/>
                <w:b w:val="false"/>
                <w:i w:val="false"/>
                <w:color w:val="000000"/>
                <w:sz w:val="20"/>
              </w:rPr>
              <w:t xml:space="preserve">белгілеу және мұқтаж </w:t>
            </w:r>
            <w:r>
              <w:br/>
            </w:r>
            <w:r>
              <w:rPr>
                <w:rFonts w:ascii="Times New Roman"/>
                <w:b w:val="false"/>
                <w:i w:val="false"/>
                <w:color w:val="000000"/>
                <w:sz w:val="20"/>
              </w:rPr>
              <w:t xml:space="preserve">азаматтардың жекелеген </w:t>
            </w:r>
            <w:r>
              <w:br/>
            </w:r>
            <w:r>
              <w:rPr>
                <w:rFonts w:ascii="Times New Roman"/>
                <w:b w:val="false"/>
                <w:i w:val="false"/>
                <w:color w:val="000000"/>
                <w:sz w:val="20"/>
              </w:rPr>
              <w:t xml:space="preserve">санаттарының тізбесін айқындау </w:t>
            </w:r>
            <w:r>
              <w:br/>
            </w:r>
            <w:r>
              <w:rPr>
                <w:rFonts w:ascii="Times New Roman"/>
                <w:b w:val="false"/>
                <w:i w:val="false"/>
                <w:color w:val="000000"/>
                <w:sz w:val="20"/>
              </w:rPr>
              <w:t>қағидаларына 1-қосымша</w:t>
            </w:r>
          </w:p>
        </w:tc>
      </w:tr>
    </w:tbl>
    <w:bookmarkStart w:name="z98" w:id="90"/>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w:t>
      </w:r>
      <w:r>
        <w:br/>
      </w:r>
      <w:r>
        <w:rPr>
          <w:rFonts w:ascii="Times New Roman"/>
          <w:b/>
          <w:i w:val="false"/>
          <w:color w:val="000000"/>
        </w:rPr>
        <w:t>әлеуметтік көмек көрсетудің еселігі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үшін атаулы күндер мен мереке күндерінің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Демократиялық Республикасынан Кеңес әскерлерінің шектеулі контингентінің шығарылған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АЭС апаты құрбандарын еске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тамыз – Семей ядролық сынақ полигонының жабылған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екінші жексенбісі – Отбасы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қаласының әлеуметтік </w:t>
            </w:r>
            <w:r>
              <w:br/>
            </w:r>
            <w:r>
              <w:rPr>
                <w:rFonts w:ascii="Times New Roman"/>
                <w:b w:val="false"/>
                <w:i w:val="false"/>
                <w:color w:val="000000"/>
                <w:sz w:val="20"/>
              </w:rPr>
              <w:t xml:space="preserve">көмек көрсету, оның мөлшерлерін </w:t>
            </w:r>
            <w:r>
              <w:br/>
            </w:r>
            <w:r>
              <w:rPr>
                <w:rFonts w:ascii="Times New Roman"/>
                <w:b w:val="false"/>
                <w:i w:val="false"/>
                <w:color w:val="000000"/>
                <w:sz w:val="20"/>
              </w:rPr>
              <w:t xml:space="preserve">белгілеу және мұқтаж </w:t>
            </w:r>
            <w:r>
              <w:br/>
            </w:r>
            <w:r>
              <w:rPr>
                <w:rFonts w:ascii="Times New Roman"/>
                <w:b w:val="false"/>
                <w:i w:val="false"/>
                <w:color w:val="000000"/>
                <w:sz w:val="20"/>
              </w:rPr>
              <w:t xml:space="preserve">азаматтардың жекелеген </w:t>
            </w:r>
            <w:r>
              <w:br/>
            </w:r>
            <w:r>
              <w:rPr>
                <w:rFonts w:ascii="Times New Roman"/>
                <w:b w:val="false"/>
                <w:i w:val="false"/>
                <w:color w:val="000000"/>
                <w:sz w:val="20"/>
              </w:rPr>
              <w:t xml:space="preserve">санаттарының тізбесін айқындау </w:t>
            </w:r>
            <w:r>
              <w:br/>
            </w:r>
            <w:r>
              <w:rPr>
                <w:rFonts w:ascii="Times New Roman"/>
                <w:b w:val="false"/>
                <w:i w:val="false"/>
                <w:color w:val="000000"/>
                <w:sz w:val="20"/>
              </w:rPr>
              <w:t>қағидаларына 2-қосымша</w:t>
            </w:r>
          </w:p>
        </w:tc>
      </w:tr>
    </w:tbl>
    <w:bookmarkStart w:name="z100" w:id="91"/>
    <w:p>
      <w:pPr>
        <w:spacing w:after="0"/>
        <w:ind w:left="0"/>
        <w:jc w:val="left"/>
      </w:pPr>
      <w:r>
        <w:rPr>
          <w:rFonts w:ascii="Times New Roman"/>
          <w:b/>
          <w:i w:val="false"/>
          <w:color w:val="000000"/>
        </w:rPr>
        <w:t xml:space="preserve"> Алушылар санатының тізбесі, әлеуметтік көмектің шекті мөлшерлері, табиғи </w:t>
      </w:r>
      <w:r>
        <w:br/>
      </w:r>
      <w:r>
        <w:rPr>
          <w:rFonts w:ascii="Times New Roman"/>
          <w:b/>
          <w:i w:val="false"/>
          <w:color w:val="000000"/>
        </w:rPr>
        <w:t xml:space="preserve">зілзаланың немесе өрттің салдарынан өмірлік қиын жағдай туындаған кезде </w:t>
      </w:r>
      <w:r>
        <w:br/>
      </w:r>
      <w:r>
        <w:rPr>
          <w:rFonts w:ascii="Times New Roman"/>
          <w:b/>
          <w:i w:val="false"/>
          <w:color w:val="000000"/>
        </w:rPr>
        <w:t>әлеуметтік көмекке өтініш білдіру мерзімдері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санатының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 туындаған кезде әлеуметтік көмекке өтініш білдіру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жағдайда қалған азамат (отбасы)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 көп емес тұрғын үйдің 1 м2-не 3 АЕК-тен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қаласының әлеуметтік </w:t>
            </w:r>
            <w:r>
              <w:br/>
            </w:r>
            <w:r>
              <w:rPr>
                <w:rFonts w:ascii="Times New Roman"/>
                <w:b w:val="false"/>
                <w:i w:val="false"/>
                <w:color w:val="000000"/>
                <w:sz w:val="20"/>
              </w:rPr>
              <w:t xml:space="preserve">көмек көрсету, оның мөлшерлерін </w:t>
            </w:r>
            <w:r>
              <w:br/>
            </w:r>
            <w:r>
              <w:rPr>
                <w:rFonts w:ascii="Times New Roman"/>
                <w:b w:val="false"/>
                <w:i w:val="false"/>
                <w:color w:val="000000"/>
                <w:sz w:val="20"/>
              </w:rPr>
              <w:t xml:space="preserve">белгілеу және мұқтаж </w:t>
            </w:r>
            <w:r>
              <w:br/>
            </w:r>
            <w:r>
              <w:rPr>
                <w:rFonts w:ascii="Times New Roman"/>
                <w:b w:val="false"/>
                <w:i w:val="false"/>
                <w:color w:val="000000"/>
                <w:sz w:val="20"/>
              </w:rPr>
              <w:t xml:space="preserve">азаматтардың жекелеген </w:t>
            </w:r>
            <w:r>
              <w:br/>
            </w:r>
            <w:r>
              <w:rPr>
                <w:rFonts w:ascii="Times New Roman"/>
                <w:b w:val="false"/>
                <w:i w:val="false"/>
                <w:color w:val="000000"/>
                <w:sz w:val="20"/>
              </w:rPr>
              <w:t xml:space="preserve">санаттарының тізбесін айқындау </w:t>
            </w:r>
            <w:r>
              <w:br/>
            </w:r>
            <w:r>
              <w:rPr>
                <w:rFonts w:ascii="Times New Roman"/>
                <w:b w:val="false"/>
                <w:i w:val="false"/>
                <w:color w:val="000000"/>
                <w:sz w:val="20"/>
              </w:rPr>
              <w:t>қағидаларына 3-қосымша</w:t>
            </w:r>
          </w:p>
        </w:tc>
      </w:tr>
    </w:tbl>
    <w:bookmarkStart w:name="z102" w:id="92"/>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w:t>
      </w:r>
      <w:r>
        <w:br/>
      </w:r>
      <w:r>
        <w:rPr>
          <w:rFonts w:ascii="Times New Roman"/>
          <w:b/>
          <w:i w:val="false"/>
          <w:color w:val="000000"/>
        </w:rPr>
        <w:t>әлеуметтік көмектің мөлшері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жекелеген санаттарының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мүгедектері,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қызметшiлерi, Ұлы Отан соғысының партизандары мен астыртын әрекет етушiлерi, сондай-ақ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жиындарына шақырылған және Ауғанстанға ұрыс қимылдары жүрiп жатқан кезеңде жiберiлген әскери мiндеттiлер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Ауғанстанға ұрыс қимылдары жүрiп жатқан кезеңде осы елге жүк жеткiзу үшiн жiберiлген автомобиль батальондарының әскери қызметшiлерi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Одағының аумағынан Ауғанстанға жауынгерлiк тапсырмалармен ұшқан ұшу құрамының әскери қызметшiлерi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Ирактағы халықаралық бітімгершілік операцияға бітімгерлер ретінде қатысқан Қазақстан Республикасының әскери қызметшілері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бойынша Ұлы Отан соғысының ардагерлеріне теңестірілген ардагерлер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бойынша Ұлы Отан соғысына қатысушыларға теңестірілген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бойынша Ұлы Отан соғысының мүгедектеріне теңестірілген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ардагерлері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тапқан әскери қызметшілердің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"Ардагерлер туралы" Қазақстан Республикасы Заңының 4– 6-баптарында аталған адамдардың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 салдарынан зардап шеккен 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оңалтудың жеке бағдарламасына сәйкес, арнаулы әлеуметтік қызмет алатын мүгедек балалар және ПДПК қорытындысы негізінде үйде оқитын мүгедек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bl>
    <w:bookmarkStart w:name="z103" w:id="93"/>
    <w:p>
      <w:pPr>
        <w:spacing w:after="0"/>
        <w:ind w:left="0"/>
        <w:jc w:val="both"/>
      </w:pPr>
      <w:r>
        <w:rPr>
          <w:rFonts w:ascii="Times New Roman"/>
          <w:b w:val="false"/>
          <w:i w:val="false"/>
          <w:color w:val="000000"/>
          <w:sz w:val="28"/>
        </w:rPr>
        <w:t>
      Аббревиатуралардың толық жазылуы:</w:t>
      </w:r>
    </w:p>
    <w:bookmarkEnd w:id="93"/>
    <w:bookmarkStart w:name="z104" w:id="94"/>
    <w:p>
      <w:pPr>
        <w:spacing w:after="0"/>
        <w:ind w:left="0"/>
        <w:jc w:val="both"/>
      </w:pPr>
      <w:r>
        <w:rPr>
          <w:rFonts w:ascii="Times New Roman"/>
          <w:b w:val="false"/>
          <w:i w:val="false"/>
          <w:color w:val="000000"/>
          <w:sz w:val="28"/>
        </w:rPr>
        <w:t>
      АИТВ - адамның иммун тапшылығы вирусы;</w:t>
      </w:r>
    </w:p>
    <w:bookmarkEnd w:id="94"/>
    <w:bookmarkStart w:name="z105" w:id="95"/>
    <w:p>
      <w:pPr>
        <w:spacing w:after="0"/>
        <w:ind w:left="0"/>
        <w:jc w:val="both"/>
      </w:pPr>
      <w:r>
        <w:rPr>
          <w:rFonts w:ascii="Times New Roman"/>
          <w:b w:val="false"/>
          <w:i w:val="false"/>
          <w:color w:val="000000"/>
          <w:sz w:val="28"/>
        </w:rPr>
        <w:t>
      КСР – Кеңестік Социалистік Республикасы;</w:t>
      </w:r>
    </w:p>
    <w:bookmarkEnd w:id="95"/>
    <w:bookmarkStart w:name="z106" w:id="96"/>
    <w:p>
      <w:pPr>
        <w:spacing w:after="0"/>
        <w:ind w:left="0"/>
        <w:jc w:val="both"/>
      </w:pPr>
      <w:r>
        <w:rPr>
          <w:rFonts w:ascii="Times New Roman"/>
          <w:b w:val="false"/>
          <w:i w:val="false"/>
          <w:color w:val="000000"/>
          <w:sz w:val="28"/>
        </w:rPr>
        <w:t>
      м2 - шаршы метр;</w:t>
      </w:r>
    </w:p>
    <w:bookmarkEnd w:id="96"/>
    <w:bookmarkStart w:name="z107" w:id="97"/>
    <w:p>
      <w:pPr>
        <w:spacing w:after="0"/>
        <w:ind w:left="0"/>
        <w:jc w:val="both"/>
      </w:pPr>
      <w:r>
        <w:rPr>
          <w:rFonts w:ascii="Times New Roman"/>
          <w:b w:val="false"/>
          <w:i w:val="false"/>
          <w:color w:val="000000"/>
          <w:sz w:val="28"/>
        </w:rPr>
        <w:t>
      АЭС - атом электр стансасы;</w:t>
      </w:r>
    </w:p>
    <w:bookmarkEnd w:id="97"/>
    <w:bookmarkStart w:name="z108" w:id="98"/>
    <w:p>
      <w:pPr>
        <w:spacing w:after="0"/>
        <w:ind w:left="0"/>
        <w:jc w:val="both"/>
      </w:pPr>
      <w:r>
        <w:rPr>
          <w:rFonts w:ascii="Times New Roman"/>
          <w:b w:val="false"/>
          <w:i w:val="false"/>
          <w:color w:val="000000"/>
          <w:sz w:val="28"/>
        </w:rPr>
        <w:t>
      ПДПК - психологиялық-дәрігерлік-педогогикалық консультация.</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