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ee36" w14:textId="2c5e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Алмалы, Жаңабұлақ, Бударин, Ілбішін, Тінәлі ауылдарының шекараларын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әкімдігінің 2020 жылғы 24 желтоқсандағы № 281 және Батыс Қазақстан облысы Ақжайық аудандық мәслихатының 2020 жылғы 24 желтоқсандағы № 56-5 бірлескен қаулысы мен шешімі. Батыс Қазақстан облысының Әділет департаментінде 2020 жылғы 25 желтоқсанда № 6629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Ақжайық ауданының әкімдігі ҚАУЛЫ ЕТЕДІ және Ақжайық ауданының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16577,08 гектар, периметрі 75668,16 метр Ақжайық ауданы Алмалы ауылдық округі Алмалы ауылының шекарасы (шегі)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929,93 гектар, периметрі 13252,79 метр Ақжайық ауданы Жаңабұлақ ауылдық округі Жаңабұлақ ауылының шекарасы (шегі) белгіленсін.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8302,39 гектар, периметрі 72281,2 метр Ақжайық ауданы Бударин ауылдық округі Бударин ауылының шекарасы (шегі) белгіленсін.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169,91 гектар, периметрі 5055,69 метр Ақжайық ауданы Ақжол ауылдық округі Ілбішін ауылының шекарасы (шегі) белгіленсін.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28,95 гектар, периметрі 2159,06 метр Ақжайық ауданы Ақжол ауылдық округі Тінәлі ауылының шекарасы (шегі) белгіленсін.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Аудан әкімі аппаратының басшысы (Р.Рахметуллин) осы бірлескен қаулы және шешімнің әділет органдарында мемлекеттік тіркелуін қамтамасыз етсін.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Осы бірлескен қаулы және шешімнің орындалуын бақылау аудан әкімінің орынбасарына (А.Абугалиев) және Ақжайық аудандық мәслихатының хатшысына (С.Сиражев) жүктелсін.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Осы бірлескен қаулы мен шешім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Айтмухамбетов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Дошанова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аудандық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281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56-5 шешіміне 1-қосымша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ауданының Алмалы ауылдық округінің Алмалы ауылының шекарасы </w:t>
      </w:r>
      <w:r>
        <w:br/>
      </w:r>
      <w:r>
        <w:rPr>
          <w:rFonts w:ascii="Times New Roman"/>
          <w:b/>
          <w:i w:val="false"/>
          <w:color w:val="000000"/>
        </w:rPr>
        <w:t>(шегі)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281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56-5 шешіміне 2-қосымша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ауданының Жаңабұлақ ауылдық округінің Жаңабұлақ ауылының шекарасы </w:t>
      </w:r>
      <w:r>
        <w:br/>
      </w:r>
      <w:r>
        <w:rPr>
          <w:rFonts w:ascii="Times New Roman"/>
          <w:b/>
          <w:i w:val="false"/>
          <w:color w:val="000000"/>
        </w:rPr>
        <w:t>(шегі)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281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56-5 шешіміне 3-қосымша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ауданының Бударин ауылдық округінің Бударин ауылының шекарасы </w:t>
      </w:r>
      <w:r>
        <w:br/>
      </w:r>
      <w:r>
        <w:rPr>
          <w:rFonts w:ascii="Times New Roman"/>
          <w:b/>
          <w:i w:val="false"/>
          <w:color w:val="000000"/>
        </w:rPr>
        <w:t>(шегі)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803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281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56-5 шешіміне 4-қосымша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ауданының Ақжол ауылдық округінің Ілбішін ауылының шекарасы (шегі)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281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56-5 шешіміне 5-қосымша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ауданының Ақжол ауылдық округінің Тінәлі ауылының шекарасы (шегі)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793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