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d469f" w14:textId="add46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Тайпақ ауылдық округінің Тайпақ ауылының кейбір бағыттағы бағымдарына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Тайпақ ауылдық округі әкімінің 2020 жылғы 14 қыркүйектегі № 36 шешімі. Батыс Қазақстан облысының Әділет департаментінде 2020 жылғы 14 қыркүйекте № 6354 болып тіркелді. Күші жойылды - Батыс Қазақстан облысы Ақжайық ауданы Тайпақ ауылдық округі әкімінің 2021 жылғы 9 сәуірдегі № 10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ауданы Тайпақ ауылдық округі әкімінің 09.04.2021 </w:t>
      </w:r>
      <w:r>
        <w:rPr>
          <w:rFonts w:ascii="Times New Roman"/>
          <w:b w:val="false"/>
          <w:i w:val="false"/>
          <w:color w:val="ff0000"/>
          <w:sz w:val="28"/>
        </w:rPr>
        <w:t>№ 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Ауылшаруашылығы министрлігі ветеринариялық бақылау және қадағалау комитетінің Ақжайық аудандық аумақтық инспекциясы" мемлекеттік мекемесінің бас мемлекеттік ветеринариялық–санитариялық инспекторының 2020 жылғы 8 қыркүйектегі №1-15/295 ұсынысы негізінде, Тайпақ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Тайпақ ауылдық округінің Тайпақ ауылының әуежай, техникалық колледж, электробекет, зират, орман шаруашылығы, телебекет, автобекет, коммуналдық шаруашылық бағыттарындағы бағымдарына ұсақ мүйізді қара мал арасында бруцеллез ауруының анықталуына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Тайпақ ауылдық округі әкімі аппаратының бас маманы (З.Гапуова)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Тайпақ ауылдық округінің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Шаленов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