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848c" w14:textId="dac84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 бойынша 2020 жылға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2020 жылғы 18 ақпандағы № 62 қаулысы. Батыс Қазақстан облысының Әділет департаментінде 2020 жылғы 25 ақпанда № 6049 болып тіркелді. Күші жойылды - Батыс Қазақстан облысы Бөрлі ауданы әкімдігінің 2021 жылғы 3 наурыздағы № 49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ауданы әкімдігінің 03.03.2021 </w:t>
      </w:r>
      <w:r>
        <w:rPr>
          <w:rFonts w:ascii="Times New Roman"/>
          <w:b w:val="false"/>
          <w:i w:val="false"/>
          <w:color w:val="ff0000"/>
          <w:sz w:val="28"/>
        </w:rPr>
        <w:t>№ 49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2014 жылғы 5 шілдедегі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Бөрлі ауданы бойынша 2020 жылға жұмыс орындарының квотасы ұйымдық-құқықтық нысанына және меншік нысанына қарамастан ұйымдардың жұмыскерлерінің тізімдік санынан ұйымдар үшін белгіленсін:</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1 - 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екі пайыз мөлшерінде;</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2 - 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екі пайыз мөлшерінде;</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3 - 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бір пайыз мөлшерінде.</w:t>
      </w:r>
    </w:p>
    <w:bookmarkEnd w:id="4"/>
    <w:bookmarkStart w:name="z8" w:id="5"/>
    <w:p>
      <w:pPr>
        <w:spacing w:after="0"/>
        <w:ind w:left="0"/>
        <w:jc w:val="both"/>
      </w:pPr>
      <w:r>
        <w:rPr>
          <w:rFonts w:ascii="Times New Roman"/>
          <w:b w:val="false"/>
          <w:i w:val="false"/>
          <w:color w:val="000000"/>
          <w:sz w:val="28"/>
        </w:rPr>
        <w:t xml:space="preserve">
      2. Бөрлі ауданы әкімдігінің 2018 жылғы 14 желтоқсандағы №30 "Бөрлі ауданы бойынша 2019 жылға жұмыс орындарына квота белгілеу туралы" (Нормативтік құқықтық актілерді мемлекеттік тіркеу тізілімінде №5453 тіркелген, 2019 жылғы 3 қаңтарда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Аудан әкімі аппаратының мемлекеттік-құқықтық жұмысы бөлімінің басшысы (Д.Муканова)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әкімінің орынбасары А.Кушкинбаевқа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Сатканов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2020 жылғы 18 ақпандағы № 62</w:t>
            </w:r>
            <w:r>
              <w:br/>
            </w:r>
            <w:r>
              <w:rPr>
                <w:rFonts w:ascii="Times New Roman"/>
                <w:b w:val="false"/>
                <w:i w:val="false"/>
                <w:color w:val="000000"/>
                <w:sz w:val="20"/>
              </w:rPr>
              <w:t>қаулысына 1-қосымша</w:t>
            </w:r>
          </w:p>
        </w:tc>
      </w:tr>
    </w:tbl>
    <w:bookmarkStart w:name="z14" w:id="9"/>
    <w:p>
      <w:pPr>
        <w:spacing w:after="0"/>
        <w:ind w:left="0"/>
        <w:jc w:val="left"/>
      </w:pPr>
      <w:r>
        <w:rPr>
          <w:rFonts w:ascii="Times New Roman"/>
          <w:b/>
          <w:i w:val="false"/>
          <w:color w:val="000000"/>
        </w:rPr>
        <w:t xml:space="preserve"> Бөрлі ауданы бойынша 2020 жылға пробация қызметінің есебінде тұрған адамдарды жұмысқа орналастыру үшін жұмыс орындарына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4618"/>
        <w:gridCol w:w="1532"/>
        <w:gridCol w:w="2745"/>
        <w:gridCol w:w="2679"/>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санынан %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орындардың саны (бірлік)</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"Аксай-Проминвест" жауапкершілігі шектеулі серіктестігі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"Аксайавтотранс" акционерлік қоғамы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жұмыспен қамтуды үйлестіру және әлеуметтік бағдарламалар басқармасының Бөрлі арнаулы әлеуметтік қызмет көрсету орталығы" коммуналдық мемлекеттік мекемесі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2020 жылғы 18 ақпандағы № 62</w:t>
            </w:r>
            <w:r>
              <w:br/>
            </w:r>
            <w:r>
              <w:rPr>
                <w:rFonts w:ascii="Times New Roman"/>
                <w:b w:val="false"/>
                <w:i w:val="false"/>
                <w:color w:val="000000"/>
                <w:sz w:val="20"/>
              </w:rPr>
              <w:t>қаулысына 2-қосымша</w:t>
            </w:r>
          </w:p>
        </w:tc>
      </w:tr>
    </w:tbl>
    <w:bookmarkStart w:name="z16" w:id="10"/>
    <w:p>
      <w:pPr>
        <w:spacing w:after="0"/>
        <w:ind w:left="0"/>
        <w:jc w:val="left"/>
      </w:pPr>
      <w:r>
        <w:rPr>
          <w:rFonts w:ascii="Times New Roman"/>
          <w:b/>
          <w:i w:val="false"/>
          <w:color w:val="000000"/>
        </w:rPr>
        <w:t xml:space="preserve"> Бөрлі ауданы бойынша 2020 жылға бас бостандығынан айыру орындарынан босатылған адамдарды жұмысқа орналастыру үшін жұмыс орындарына квота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2342"/>
        <w:gridCol w:w="1935"/>
        <w:gridCol w:w="3466"/>
        <w:gridCol w:w="3639"/>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санынан %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орындардың саны (бірлік)</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"Аксай-Проминвест" жауапкершілігі шектеулі серіктестігі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"Аксайавтотранс" акционерлік қоғамы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2020 жылғы 18 ақпандағы № 62</w:t>
            </w:r>
            <w:r>
              <w:br/>
            </w:r>
            <w:r>
              <w:rPr>
                <w:rFonts w:ascii="Times New Roman"/>
                <w:b w:val="false"/>
                <w:i w:val="false"/>
                <w:color w:val="000000"/>
                <w:sz w:val="20"/>
              </w:rPr>
              <w:t>қаулысына 3-қосымша</w:t>
            </w:r>
          </w:p>
        </w:tc>
      </w:tr>
    </w:tbl>
    <w:bookmarkStart w:name="z18" w:id="11"/>
    <w:p>
      <w:pPr>
        <w:spacing w:after="0"/>
        <w:ind w:left="0"/>
        <w:jc w:val="left"/>
      </w:pPr>
      <w:r>
        <w:rPr>
          <w:rFonts w:ascii="Times New Roman"/>
          <w:b/>
          <w:i w:val="false"/>
          <w:color w:val="000000"/>
        </w:rPr>
        <w:t xml:space="preserve"> Бөрлі ауданы бойынша 2020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4117"/>
        <w:gridCol w:w="1217"/>
        <w:gridCol w:w="2069"/>
        <w:gridCol w:w="4387"/>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 дің тізімдік санынан %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орындардың саны (бірлік)</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"Аксай-Проминвест" жауапкершілігі шектеулі серіктестігі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"LCI Catering" жауапкершілігі шектеулі серіктестігі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