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ebde" w14:textId="22ae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3 наурыздағы № 44-2 "Жаңақала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21 сәуірдегі № 48-1 шешімі. Батыс Қазақстан облысының Әділет департаментінде 2020 жылғы 23 сәуірде № 6180 болып тіркелді. Күші жойылды - Батыс Қазақстан облысы Жаңақала аудандық мәслихатының 2021 жылғы 22 қаңтардағы № 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22.01.2021 </w:t>
      </w:r>
      <w:r>
        <w:rPr>
          <w:rFonts w:ascii="Times New Roman"/>
          <w:b w:val="false"/>
          <w:i w:val="false"/>
          <w:color w:val="ff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 жылғы 28 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 жылғы 13 сәуірдегі "Қазақстан Республикасында мүгедектердi әлеуметтiк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29 желтоқсандағы "Арнаулы әлеуметтік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"Мемлекеттік атаулы әлеуметтік көмек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3 наурыздағы № 44-2 "Жаңақала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№6080 тіркелген, 2020 жылғы 18 наурызда Қазақстан Республикасының нормативтік құқықтық актілерінің эталондық бақылау банкінде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Жаңақала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 – жолдағы "300 000" деген сандар "1 000 000" деген сандармен ауыстырылсын.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 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