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84ce" w14:textId="cda8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ақпандағы № 44-4 шешімі. Батыс Қазақстан облысының Әділет департаментінде 2020 жылғы 25 ақпанда № 6051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мәслихат аппаратының басшысына (Г.Терехов) осы шешім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ақпандағы № 44-4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мәслихатының 2018 жылғы 26 желтоқсандағы №28-3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5502 тіркелген, 2019 жылы 16 қаңтарда Қазақстан Республикасының нормативтік құқықтық актілерінің эталондық бақылау банкінде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аудандық мәслихатының 2019 жылғы 9 қаңтардағы № 29-3 "2019-2021 жылдарға арналған Бәйтерек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5523 тіркелген, 2019 жылы 28 қаңтарда Қазақстан Республикасының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2019 жылғы 5 сәуірдегі №32-6 "Бәйтерек ауданы мәслихатының 2018 жылғы 26 желтоқсандағы № 28-3 "2019-2021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5617 тіркелген, 2019 жылы 24 сәуірде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2019 жылғы 13 мамырдағы № 33-2 "Бәйтерек ауданы мәслихатының 2019 жылғы 9 қаңтардағы №29-3 "2019-2021 жылдарға арналған Зеленов ауданы ауылдық округтердің бюджеттері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5664 тіркелген, 2019 жылы 30 мамырда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Бәйтерек аудандық мәслихатының 2019 жылғы 21 маусымдағы № 35-2 "Бәйтерек ауданы мәслихатының 2018 жылғы 26 желтоқсандағы № 28-3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5734 тіркелген, 2019 жылы 9 шілдеде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Бәйтерек аудандық мәслихатының 2019 жылғы 15 шілдедегі № 36-2 "Бәйтерек ауданы мәслихатының 2019 жылғы 9 қаңтардағы №29-3 "2019-2021 жылдарға арналған Бәйтерек ауданы ауылдық округтердің бюджеттері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5747 тіркелген, 2019 жылы 26 шілдеде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Бәйтерек аудандық мәслихатының 2019 жылғы 12 қыркүйектегі № 37-4 "Бәйтерек ауданы мәслихатының 2018 жылғы 26 желтоқсандағы № 28-3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№5785 тіркелген, 2019 жылы 18 қыркүйекте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Бәйтерек аудандық мәслихатының 2019 жылғы 11 қазандағы № 38-2 "Бәйтерек ауданы мәслихатының 2018 жылғы 26 желтоқсандағы № 28-3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№5826 тіркелген, 2019 жылы 17 қазанда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Бәйтерек аудандық мәслихатының 2019 жылғы 11 қазандағы № 38-3 "Бәйтерек ауданы мәслихатының 2019 жылғы 9 қаңтардағы №29-3 "2019-2021 жылдарға арналған Бәйтерек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5827 тіркелген, 2019 жылы 18 қазанда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Бәйтерек аудандық мәслихатының 2019 жылғы 13 желтоқсандағы №40-11 "Бәйтерек ауданы мәслихатының 2018 жылғы 26 желтоқсандағы № 28-3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5900 тіркелген, 2019 жылы 24 желтоқсанда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Бәйтерек аудандық мәслихатының 2019 жылғы 25 желтоқсандағы № 41-2 "Бәйтерек ауданы мәслихатының 2019 жылғы 9 қаңтардағы №29-3 "2019-2021 жылдарға арналған Бәйтерек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5911 тіркелген, 2019 жылы 30 желтоқсанда Қазақстан Республикасының нормативтік құқықтық актілерінің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