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e78d" w14:textId="77be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2020 жылғы 30 сәуірдегі № 47-1 шешімі. Батыс Қазақстан облысының Әділет департаментінде 2020 жылғы 12 мамырда № 6224 болып тіркелді. Күші жойылды - Батыс Қазақстан облысы Казталов аудандық мәслихатының 2020 жылғы 24 желтоқсандағы № 58-17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24.12.2020 </w:t>
      </w:r>
      <w:r>
        <w:rPr>
          <w:rFonts w:ascii="Times New Roman"/>
          <w:b w:val="false"/>
          <w:i w:val="false"/>
          <w:color w:val="ff0000"/>
          <w:sz w:val="28"/>
        </w:rPr>
        <w:t>№ 58-17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2017 жылғы 31 қазандағы №689 </w:t>
      </w:r>
      <w:r>
        <w:rPr>
          <w:rFonts w:ascii="Times New Roman"/>
          <w:b w:val="false"/>
          <w:i w:val="false"/>
          <w:color w:val="000000"/>
          <w:sz w:val="28"/>
        </w:rPr>
        <w:t>"Қазақстан Республикасындағы мерекелік күндердің тізбесін бекіту туралы"</w:t>
      </w:r>
      <w:r>
        <w:rPr>
          <w:rFonts w:ascii="Times New Roman"/>
          <w:b w:val="false"/>
          <w:i w:val="false"/>
          <w:color w:val="000000"/>
          <w:sz w:val="28"/>
        </w:rPr>
        <w:t xml:space="preserve"> қаулыларына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Казталов ауданының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Казталов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Казталов аудандық мәслихаты аппаратының басшысы (Н.Қажғалиев)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 және 2020 жылдың 1 сәуірінен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Бекмулдин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2020 жылғы 30 сәуірдегі № 47-1</w:t>
            </w:r>
            <w:r>
              <w:br/>
            </w:r>
            <w:r>
              <w:rPr>
                <w:rFonts w:ascii="Times New Roman"/>
                <w:b w:val="false"/>
                <w:i w:val="false"/>
                <w:color w:val="000000"/>
                <w:sz w:val="20"/>
              </w:rPr>
              <w:t>шешіміне 1-қосымша</w:t>
            </w:r>
          </w:p>
        </w:tc>
      </w:tr>
    </w:tbl>
    <w:bookmarkStart w:name="z11" w:id="5"/>
    <w:p>
      <w:pPr>
        <w:spacing w:after="0"/>
        <w:ind w:left="0"/>
        <w:jc w:val="left"/>
      </w:pPr>
      <w:r>
        <w:rPr>
          <w:rFonts w:ascii="Times New Roman"/>
          <w:b/>
          <w:i w:val="false"/>
          <w:color w:val="000000"/>
        </w:rPr>
        <w:t xml:space="preserve"> Казталов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12" w:id="6"/>
    <w:p>
      <w:pPr>
        <w:spacing w:after="0"/>
        <w:ind w:left="0"/>
        <w:jc w:val="both"/>
      </w:pPr>
      <w:r>
        <w:rPr>
          <w:rFonts w:ascii="Times New Roman"/>
          <w:b w:val="false"/>
          <w:i w:val="false"/>
          <w:color w:val="000000"/>
          <w:sz w:val="28"/>
        </w:rPr>
        <w:t xml:space="preserve">
      Осы Казталов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Казталов ауданының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7" w:id="11"/>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8" w:id="12"/>
    <w:p>
      <w:pPr>
        <w:spacing w:after="0"/>
        <w:ind w:left="0"/>
        <w:jc w:val="both"/>
      </w:pPr>
      <w:r>
        <w:rPr>
          <w:rFonts w:ascii="Times New Roman"/>
          <w:b w:val="false"/>
          <w:i w:val="false"/>
          <w:color w:val="000000"/>
          <w:sz w:val="28"/>
        </w:rPr>
        <w:t>
      4)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2"/>
    <w:bookmarkStart w:name="z19"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22" w:id="16"/>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6"/>
    <w:bookmarkStart w:name="z23"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4"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bookmarkStart w:name="z26" w:id="20"/>
    <w:p>
      <w:pPr>
        <w:spacing w:after="0"/>
        <w:ind w:left="0"/>
        <w:jc w:val="both"/>
      </w:pPr>
      <w:r>
        <w:rPr>
          <w:rFonts w:ascii="Times New Roman"/>
          <w:b w:val="false"/>
          <w:i w:val="false"/>
          <w:color w:val="000000"/>
          <w:sz w:val="28"/>
        </w:rPr>
        <w:t xml:space="preserve">
      3. Қазақстан Республикасының 1995 жылғы 28 сәуiрдегі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20"/>
    <w:bookmarkStart w:name="z27" w:id="21"/>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1"/>
    <w:bookmarkStart w:name="z28" w:id="22"/>
    <w:p>
      <w:pPr>
        <w:spacing w:after="0"/>
        <w:ind w:left="0"/>
        <w:jc w:val="both"/>
      </w:pPr>
      <w:r>
        <w:rPr>
          <w:rFonts w:ascii="Times New Roman"/>
          <w:b w:val="false"/>
          <w:i w:val="false"/>
          <w:color w:val="000000"/>
          <w:sz w:val="28"/>
        </w:rPr>
        <w:t xml:space="preserve">
      5. Әлеуметтік көмек көрсету үшін атаулы күндер мен мереке күндерінің тізбесі, сондай-ақ әлеуметтік көмек көрсетудің еселігі ЖАО ұсынымы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белгіленді.</w:t>
      </w:r>
    </w:p>
    <w:bookmarkEnd w:id="22"/>
    <w:bookmarkStart w:name="z29" w:id="23"/>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3"/>
    <w:bookmarkStart w:name="z30"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1" w:id="25"/>
    <w:p>
      <w:pPr>
        <w:spacing w:after="0"/>
        <w:ind w:left="0"/>
        <w:jc w:val="both"/>
      </w:pPr>
      <w:r>
        <w:rPr>
          <w:rFonts w:ascii="Times New Roman"/>
          <w:b w:val="false"/>
          <w:i w:val="false"/>
          <w:color w:val="000000"/>
          <w:sz w:val="28"/>
        </w:rPr>
        <w:t>
      7. Ай сайынғы әлеуметтік көмек табыстарын есепке алмай:</w:t>
      </w:r>
    </w:p>
    <w:bookmarkEnd w:id="25"/>
    <w:bookmarkStart w:name="z32" w:id="26"/>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қызметтердің шығындарын өтеу үшін 5 АЕК мөлшерінде және жеңілдіктер мен кепілдіктер жағынан Ұлы Отан соғысына қатысушылары мен мүгедектеріне теңестірілген адамдарға 2 АЕК мөлшерінде;</w:t>
      </w:r>
    </w:p>
    <w:bookmarkEnd w:id="26"/>
    <w:bookmarkStart w:name="z33" w:id="27"/>
    <w:p>
      <w:pPr>
        <w:spacing w:after="0"/>
        <w:ind w:left="0"/>
        <w:jc w:val="both"/>
      </w:pPr>
      <w:r>
        <w:rPr>
          <w:rFonts w:ascii="Times New Roman"/>
          <w:b w:val="false"/>
          <w:i w:val="false"/>
          <w:color w:val="000000"/>
          <w:sz w:val="28"/>
        </w:rPr>
        <w:t>
      2) "Капустин Яр" және "Азғыр" ядролық сынақ полигондарының әсерінен зардап шеккен және аудан аумағында тұратын он сегіз жасқа дейінгі мүгедек балаларға, бала кезінен мүгедектерге және жалпы аурудан бірінші топтағы мүгедектеріне 2 АЕК мөлшерінде, жалпы аурудан екінші топтағы мүгедектеріне 1,5 АЕК мөлшерінде, жалпы аурудан үшінші топтағы мүгедектеріне 1 АЕК мөлшерінде;</w:t>
      </w:r>
    </w:p>
    <w:bookmarkEnd w:id="27"/>
    <w:bookmarkStart w:name="z34" w:id="28"/>
    <w:p>
      <w:pPr>
        <w:spacing w:after="0"/>
        <w:ind w:left="0"/>
        <w:jc w:val="both"/>
      </w:pPr>
      <w:r>
        <w:rPr>
          <w:rFonts w:ascii="Times New Roman"/>
          <w:b w:val="false"/>
          <w:i w:val="false"/>
          <w:color w:val="000000"/>
          <w:sz w:val="28"/>
        </w:rPr>
        <w:t>
      3) туберкулезбен ауыратындарға, аурулығын дәлелдейтін анықтама негізінде 7 АЕК мөлшерінде;</w:t>
      </w:r>
    </w:p>
    <w:bookmarkEnd w:id="28"/>
    <w:bookmarkStart w:name="z35" w:id="29"/>
    <w:p>
      <w:pPr>
        <w:spacing w:after="0"/>
        <w:ind w:left="0"/>
        <w:jc w:val="both"/>
      </w:pPr>
      <w:r>
        <w:rPr>
          <w:rFonts w:ascii="Times New Roman"/>
          <w:b w:val="false"/>
          <w:i w:val="false"/>
          <w:color w:val="000000"/>
          <w:sz w:val="28"/>
        </w:rPr>
        <w:t>
      4) АИТВ инфекциясы бар балаларға 2 ең төменгі күнкөріс деңгейі мөлшерінде көрсетіледі.</w:t>
      </w:r>
    </w:p>
    <w:bookmarkEnd w:id="29"/>
    <w:bookmarkStart w:name="z36" w:id="30"/>
    <w:p>
      <w:pPr>
        <w:spacing w:after="0"/>
        <w:ind w:left="0"/>
        <w:jc w:val="both"/>
      </w:pPr>
      <w:r>
        <w:rPr>
          <w:rFonts w:ascii="Times New Roman"/>
          <w:b w:val="false"/>
          <w:i w:val="false"/>
          <w:color w:val="000000"/>
          <w:sz w:val="28"/>
        </w:rPr>
        <w:t>
      8. Бір реттік әлеуметтік көмек:</w:t>
      </w:r>
    </w:p>
    <w:bookmarkEnd w:id="30"/>
    <w:bookmarkStart w:name="z37" w:id="31"/>
    <w:p>
      <w:pPr>
        <w:spacing w:after="0"/>
        <w:ind w:left="0"/>
        <w:jc w:val="both"/>
      </w:pPr>
      <w:r>
        <w:rPr>
          <w:rFonts w:ascii="Times New Roman"/>
          <w:b w:val="false"/>
          <w:i w:val="false"/>
          <w:color w:val="000000"/>
          <w:sz w:val="28"/>
        </w:rPr>
        <w:t>
      1) қатерлі ісіктерімен ауыратын науқастарға, аурулығын дәлелдейтін анықтама негізінде, табыстарын есепке алмай 15 АЕК мөлшерінде;</w:t>
      </w:r>
    </w:p>
    <w:bookmarkEnd w:id="31"/>
    <w:bookmarkStart w:name="z38" w:id="32"/>
    <w:p>
      <w:pPr>
        <w:spacing w:after="0"/>
        <w:ind w:left="0"/>
        <w:jc w:val="both"/>
      </w:pPr>
      <w:r>
        <w:rPr>
          <w:rFonts w:ascii="Times New Roman"/>
          <w:b w:val="false"/>
          <w:i w:val="false"/>
          <w:color w:val="000000"/>
          <w:sz w:val="28"/>
        </w:rPr>
        <w:t>
      2) аз қамтамасыз етілген азаматтарды (отбасыларды) жерлеу рәсіміне 15 АЕК мөлшерінде;</w:t>
      </w:r>
    </w:p>
    <w:bookmarkEnd w:id="32"/>
    <w:bookmarkStart w:name="z39" w:id="33"/>
    <w:p>
      <w:pPr>
        <w:spacing w:after="0"/>
        <w:ind w:left="0"/>
        <w:jc w:val="both"/>
      </w:pPr>
      <w:r>
        <w:rPr>
          <w:rFonts w:ascii="Times New Roman"/>
          <w:b w:val="false"/>
          <w:i w:val="false"/>
          <w:color w:val="000000"/>
          <w:sz w:val="28"/>
        </w:rPr>
        <w:t>
      3) жалғыз тұратын зейнеткерлерге және жалғыз тұратын мүгедектерге, дәрігерлік-консультациялық комиссияның қорытындысы негізінде емделуге, табыстарын есепке алмай 10 АЕК мөлшерінде;</w:t>
      </w:r>
    </w:p>
    <w:bookmarkEnd w:id="33"/>
    <w:bookmarkStart w:name="z40" w:id="34"/>
    <w:p>
      <w:pPr>
        <w:spacing w:after="0"/>
        <w:ind w:left="0"/>
        <w:jc w:val="both"/>
      </w:pPr>
      <w:r>
        <w:rPr>
          <w:rFonts w:ascii="Times New Roman"/>
          <w:b w:val="false"/>
          <w:i w:val="false"/>
          <w:color w:val="000000"/>
          <w:sz w:val="28"/>
        </w:rPr>
        <w:t>
      4) жан басына шаққанда орташа табысы ең төменгі күнкөріс деңгейінен төмен аз қамтамасыз етілген азаматтарға (отбасыларға) 7 АЕК мөлшерінде;</w:t>
      </w:r>
    </w:p>
    <w:bookmarkEnd w:id="34"/>
    <w:bookmarkStart w:name="z41" w:id="35"/>
    <w:p>
      <w:pPr>
        <w:spacing w:after="0"/>
        <w:ind w:left="0"/>
        <w:jc w:val="both"/>
      </w:pPr>
      <w:r>
        <w:rPr>
          <w:rFonts w:ascii="Times New Roman"/>
          <w:b w:val="false"/>
          <w:i w:val="false"/>
          <w:color w:val="000000"/>
          <w:sz w:val="28"/>
        </w:rPr>
        <w:t>
      5) 90 жасқа толған және асқан адамдарға, табыстарын есепке алмай 20 АЕК мөлшерінде;</w:t>
      </w:r>
    </w:p>
    <w:bookmarkEnd w:id="35"/>
    <w:bookmarkStart w:name="z42" w:id="36"/>
    <w:p>
      <w:pPr>
        <w:spacing w:after="0"/>
        <w:ind w:left="0"/>
        <w:jc w:val="both"/>
      </w:pPr>
      <w:r>
        <w:rPr>
          <w:rFonts w:ascii="Times New Roman"/>
          <w:b w:val="false"/>
          <w:i w:val="false"/>
          <w:color w:val="000000"/>
          <w:sz w:val="28"/>
        </w:rPr>
        <w:t>
      6) Ұлы Отан соғысының қатысушылары мен мүгедектеріне, жеңілдіктер мен кепілдіктер жағынан Ұлы Отан соғысына қатысушылары мен мүгедектеріне теңестірілген адамдарға, Ұлы Отан соғысы жылдарында тылдағы қажырлы еңбегі және мінсіз әскери қызметі үшін бұрынғы КСР Одағының ордендерімен және медальдарымен наградталған, сонымен қатар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және мінсіз әскери қызметі үшін бұрынғы КСР Одағының ордендерімен және медальдарымен марапатталмаған адамдарға санаторий-курорттық ем алуы үшін, табысын есепке алмай 38 АЕК мөлшерінде;</w:t>
      </w:r>
    </w:p>
    <w:bookmarkEnd w:id="36"/>
    <w:bookmarkStart w:name="z43" w:id="37"/>
    <w:p>
      <w:pPr>
        <w:spacing w:after="0"/>
        <w:ind w:left="0"/>
        <w:jc w:val="both"/>
      </w:pPr>
      <w:r>
        <w:rPr>
          <w:rFonts w:ascii="Times New Roman"/>
          <w:b w:val="false"/>
          <w:i w:val="false"/>
          <w:color w:val="000000"/>
          <w:sz w:val="28"/>
        </w:rPr>
        <w:t>
      7) гемодиализ аппаратын пайдаланатын бірінші топ мүгедектеріне, табыстарын есепке алмай 50 АЕК мөлшерінде;</w:t>
      </w:r>
    </w:p>
    <w:bookmarkEnd w:id="37"/>
    <w:bookmarkStart w:name="z44" w:id="38"/>
    <w:p>
      <w:pPr>
        <w:spacing w:after="0"/>
        <w:ind w:left="0"/>
        <w:jc w:val="both"/>
      </w:pPr>
      <w:r>
        <w:rPr>
          <w:rFonts w:ascii="Times New Roman"/>
          <w:b w:val="false"/>
          <w:i w:val="false"/>
          <w:color w:val="000000"/>
          <w:sz w:val="28"/>
        </w:rPr>
        <w:t>
      8) мүгедектерге оңалтудың жеке бағдарламасына сәйкес, санаторий-курорттық емделуге баратын жол шығындарын өтеу үшін, билеттердің құны мөлшерінде;</w:t>
      </w:r>
    </w:p>
    <w:bookmarkEnd w:id="38"/>
    <w:bookmarkStart w:name="z45" w:id="39"/>
    <w:p>
      <w:pPr>
        <w:spacing w:after="0"/>
        <w:ind w:left="0"/>
        <w:jc w:val="both"/>
      </w:pPr>
      <w:r>
        <w:rPr>
          <w:rFonts w:ascii="Times New Roman"/>
          <w:b w:val="false"/>
          <w:i w:val="false"/>
          <w:color w:val="000000"/>
          <w:sz w:val="28"/>
        </w:rPr>
        <w:t>
      9) бас бостандығынан айыру орындарынан босатылған адамдарға бейімделу үшін, табыстарын есепке алмай 10 АЕК мөлшерінде көрсетіледі;</w:t>
      </w:r>
    </w:p>
    <w:bookmarkEnd w:id="39"/>
    <w:bookmarkStart w:name="z46" w:id="40"/>
    <w:p>
      <w:pPr>
        <w:spacing w:after="0"/>
        <w:ind w:left="0"/>
        <w:jc w:val="both"/>
      </w:pPr>
      <w:r>
        <w:rPr>
          <w:rFonts w:ascii="Times New Roman"/>
          <w:b w:val="false"/>
          <w:i w:val="false"/>
          <w:color w:val="000000"/>
          <w:sz w:val="28"/>
        </w:rPr>
        <w:t>
      10) Ұлы Отан соғысының қатысушылары мен мүгедектеріне тұрғын үйін жөндеуге, табысын есепке алмай 250 АЕК мөлшерінде.</w:t>
      </w:r>
    </w:p>
    <w:bookmarkEnd w:id="40"/>
    <w:bookmarkStart w:name="z47" w:id="41"/>
    <w:p>
      <w:pPr>
        <w:spacing w:after="0"/>
        <w:ind w:left="0"/>
        <w:jc w:val="both"/>
      </w:pPr>
      <w:r>
        <w:rPr>
          <w:rFonts w:ascii="Times New Roman"/>
          <w:b w:val="false"/>
          <w:i w:val="false"/>
          <w:color w:val="000000"/>
          <w:sz w:val="28"/>
        </w:rPr>
        <w:t xml:space="preserve">
      9.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w:t>
      </w:r>
    </w:p>
    <w:bookmarkEnd w:id="41"/>
    <w:bookmarkStart w:name="z48" w:id="42"/>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42"/>
    <w:bookmarkStart w:name="z49" w:id="43"/>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3"/>
    <w:bookmarkStart w:name="z50" w:id="44"/>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4"/>
    <w:bookmarkStart w:name="z51" w:id="45"/>
    <w:p>
      <w:pPr>
        <w:spacing w:after="0"/>
        <w:ind w:left="0"/>
        <w:jc w:val="both"/>
      </w:pPr>
      <w:r>
        <w:rPr>
          <w:rFonts w:ascii="Times New Roman"/>
          <w:b w:val="false"/>
          <w:i w:val="false"/>
          <w:color w:val="000000"/>
          <w:sz w:val="28"/>
        </w:rPr>
        <w:t>
      3) ең төмен күнкөріс деңгейіне бір еселік шектен аспайтын жан басына шаққандағы орташа табыстың болуы негіздеме болып табылады.</w:t>
      </w:r>
    </w:p>
    <w:bookmarkEnd w:id="45"/>
    <w:bookmarkStart w:name="z52" w:id="46"/>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bookmarkEnd w:id="46"/>
    <w:bookmarkStart w:name="z53" w:id="47"/>
    <w:p>
      <w:pPr>
        <w:spacing w:after="0"/>
        <w:ind w:left="0"/>
        <w:jc w:val="both"/>
      </w:pPr>
      <w:r>
        <w:rPr>
          <w:rFonts w:ascii="Times New Roman"/>
          <w:b w:val="false"/>
          <w:i w:val="false"/>
          <w:color w:val="000000"/>
          <w:sz w:val="28"/>
        </w:rPr>
        <w:t xml:space="preserve">
      10.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w:t>
      </w:r>
    </w:p>
    <w:bookmarkEnd w:id="47"/>
    <w:bookmarkStart w:name="z54" w:id="4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8"/>
    <w:bookmarkStart w:name="z55" w:id="49"/>
    <w:p>
      <w:pPr>
        <w:spacing w:after="0"/>
        <w:ind w:left="0"/>
        <w:jc w:val="left"/>
      </w:pPr>
      <w:r>
        <w:rPr>
          <w:rFonts w:ascii="Times New Roman"/>
          <w:b/>
          <w:i w:val="false"/>
          <w:color w:val="000000"/>
        </w:rPr>
        <w:t xml:space="preserve"> 3-тарау. Әлеуметтік көмек көрсету тәртібі</w:t>
      </w:r>
    </w:p>
    <w:bookmarkEnd w:id="49"/>
    <w:bookmarkStart w:name="z56" w:id="5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0"/>
    <w:bookmarkStart w:name="z57" w:id="51"/>
    <w:p>
      <w:pPr>
        <w:spacing w:after="0"/>
        <w:ind w:left="0"/>
        <w:jc w:val="both"/>
      </w:pPr>
      <w:r>
        <w:rPr>
          <w:rFonts w:ascii="Times New Roman"/>
          <w:b w:val="false"/>
          <w:i w:val="false"/>
          <w:color w:val="000000"/>
          <w:sz w:val="28"/>
        </w:rPr>
        <w:t xml:space="preserve">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қарастырылған құжаттарды ұсынады.</w:t>
      </w:r>
    </w:p>
    <w:bookmarkEnd w:id="51"/>
    <w:bookmarkStart w:name="z58" w:id="52"/>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2"/>
    <w:bookmarkStart w:name="z59" w:id="53"/>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3"/>
    <w:bookmarkStart w:name="z60" w:id="54"/>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4"/>
    <w:bookmarkStart w:name="z61" w:id="55"/>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5"/>
    <w:bookmarkStart w:name="z62" w:id="56"/>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6"/>
    <w:bookmarkStart w:name="z63" w:id="57"/>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7"/>
    <w:bookmarkStart w:name="z64" w:id="58"/>
    <w:p>
      <w:pPr>
        <w:spacing w:after="0"/>
        <w:ind w:left="0"/>
        <w:jc w:val="both"/>
      </w:pP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8"/>
    <w:bookmarkStart w:name="z65" w:id="59"/>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9"/>
    <w:bookmarkStart w:name="z66" w:id="60"/>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0"/>
    <w:bookmarkStart w:name="z67" w:id="6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1"/>
    <w:bookmarkStart w:name="z68" w:id="62"/>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2"/>
    <w:bookmarkStart w:name="z69" w:id="63"/>
    <w:p>
      <w:pPr>
        <w:spacing w:after="0"/>
        <w:ind w:left="0"/>
        <w:jc w:val="both"/>
      </w:pPr>
      <w:r>
        <w:rPr>
          <w:rFonts w:ascii="Times New Roman"/>
          <w:b w:val="false"/>
          <w:i w:val="false"/>
          <w:color w:val="000000"/>
          <w:sz w:val="28"/>
        </w:rPr>
        <w:t>
      23. Әлеуметтік көмек көрсетуден бас тарту:</w:t>
      </w:r>
    </w:p>
    <w:bookmarkEnd w:id="63"/>
    <w:bookmarkStart w:name="z70" w:id="6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4"/>
    <w:bookmarkStart w:name="z71" w:id="6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5"/>
    <w:bookmarkStart w:name="z72" w:id="66"/>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Қағидалардың 9 -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p>
    <w:bookmarkEnd w:id="66"/>
    <w:bookmarkStart w:name="z73" w:id="67"/>
    <w:p>
      <w:pPr>
        <w:spacing w:after="0"/>
        <w:ind w:left="0"/>
        <w:jc w:val="both"/>
      </w:pP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67"/>
    <w:bookmarkStart w:name="z74" w:id="6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68"/>
    <w:bookmarkStart w:name="z75" w:id="69"/>
    <w:p>
      <w:pPr>
        <w:spacing w:after="0"/>
        <w:ind w:left="0"/>
        <w:jc w:val="both"/>
      </w:pPr>
      <w:r>
        <w:rPr>
          <w:rFonts w:ascii="Times New Roman"/>
          <w:b w:val="false"/>
          <w:i w:val="false"/>
          <w:color w:val="000000"/>
          <w:sz w:val="28"/>
        </w:rPr>
        <w:t>
      25. Әлеуметтік көмек:</w:t>
      </w:r>
    </w:p>
    <w:bookmarkEnd w:id="69"/>
    <w:bookmarkStart w:name="z76" w:id="70"/>
    <w:p>
      <w:pPr>
        <w:spacing w:after="0"/>
        <w:ind w:left="0"/>
        <w:jc w:val="both"/>
      </w:pPr>
      <w:r>
        <w:rPr>
          <w:rFonts w:ascii="Times New Roman"/>
          <w:b w:val="false"/>
          <w:i w:val="false"/>
          <w:color w:val="000000"/>
          <w:sz w:val="28"/>
        </w:rPr>
        <w:t>
      1) алушы қайтыс болған;</w:t>
      </w:r>
    </w:p>
    <w:bookmarkEnd w:id="70"/>
    <w:bookmarkStart w:name="z77" w:id="71"/>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1"/>
    <w:bookmarkStart w:name="z78" w:id="72"/>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2"/>
    <w:bookmarkStart w:name="z79" w:id="7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3"/>
    <w:bookmarkStart w:name="z80" w:id="74"/>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4"/>
    <w:bookmarkStart w:name="z81" w:id="75"/>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75"/>
    <w:bookmarkStart w:name="z82" w:id="76"/>
    <w:p>
      <w:pPr>
        <w:spacing w:after="0"/>
        <w:ind w:left="0"/>
        <w:jc w:val="left"/>
      </w:pPr>
      <w:r>
        <w:rPr>
          <w:rFonts w:ascii="Times New Roman"/>
          <w:b/>
          <w:i w:val="false"/>
          <w:color w:val="000000"/>
        </w:rPr>
        <w:t xml:space="preserve"> 5-тарау. Қорытынды ереже</w:t>
      </w:r>
    </w:p>
    <w:bookmarkEnd w:id="76"/>
    <w:bookmarkStart w:name="z83" w:id="77"/>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ауданының әлеуметтік </w:t>
            </w:r>
            <w:r>
              <w:br/>
            </w:r>
            <w:r>
              <w:rPr>
                <w:rFonts w:ascii="Times New Roman"/>
                <w:b w:val="false"/>
                <w:i w:val="false"/>
                <w:color w:val="000000"/>
                <w:sz w:val="20"/>
              </w:rPr>
              <w:t xml:space="preserve">көмек көрсету, оның мөлшерлерін </w:t>
            </w:r>
            <w:r>
              <w:br/>
            </w:r>
            <w:r>
              <w:rPr>
                <w:rFonts w:ascii="Times New Roman"/>
                <w:b w:val="false"/>
                <w:i w:val="false"/>
                <w:color w:val="000000"/>
                <w:sz w:val="20"/>
              </w:rPr>
              <w:t xml:space="preserve">белгілеу және мұқтаж </w:t>
            </w:r>
            <w:r>
              <w:br/>
            </w:r>
            <w:r>
              <w:rPr>
                <w:rFonts w:ascii="Times New Roman"/>
                <w:b w:val="false"/>
                <w:i w:val="false"/>
                <w:color w:val="000000"/>
                <w:sz w:val="20"/>
              </w:rPr>
              <w:t xml:space="preserve">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1-қосымша</w:t>
            </w:r>
          </w:p>
        </w:tc>
      </w:tr>
    </w:tbl>
    <w:bookmarkStart w:name="z85" w:id="78"/>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8229"/>
        <w:gridCol w:w="2036"/>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тізбесі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АЭС апатының құрбандарын еске алу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Семей ядролық сынақ полигонының жабылған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2-қосымша</w:t>
            </w:r>
          </w:p>
        </w:tc>
      </w:tr>
    </w:tbl>
    <w:bookmarkStart w:name="z87" w:id="79"/>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қағидаларына 3-қосымша</w:t>
            </w:r>
          </w:p>
        </w:tc>
      </w:tr>
    </w:tbl>
    <w:bookmarkStart w:name="z89" w:id="80"/>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900"/>
        <w:gridCol w:w="10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көмектіңбірыңғай мөлшерлері (теңге)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соғысына қатысушыларға теңестірілген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жеткізу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жөнінен соғысқа қатысушыларға теңестірілген адамдардың басқа да санаттары: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жүргiзуішілердің,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себептер (құқыққа қайшы келетiндерiн қоспағанда) салдарынан мүгедек деп танылған азаматтардың әйелдерi (күйеулерi)</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дейінгі мүгедек балалар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bookmarkStart w:name="z90" w:id="81"/>
    <w:p>
      <w:pPr>
        <w:spacing w:after="0"/>
        <w:ind w:left="0"/>
        <w:jc w:val="both"/>
      </w:pPr>
      <w:r>
        <w:rPr>
          <w:rFonts w:ascii="Times New Roman"/>
          <w:b w:val="false"/>
          <w:i w:val="false"/>
          <w:color w:val="000000"/>
          <w:sz w:val="28"/>
        </w:rPr>
        <w:t>
      Ескерту: аббревиатуралардың толық жазылуы:</w:t>
      </w:r>
    </w:p>
    <w:bookmarkEnd w:id="81"/>
    <w:bookmarkStart w:name="z91" w:id="82"/>
    <w:p>
      <w:pPr>
        <w:spacing w:after="0"/>
        <w:ind w:left="0"/>
        <w:jc w:val="both"/>
      </w:pPr>
      <w:r>
        <w:rPr>
          <w:rFonts w:ascii="Times New Roman"/>
          <w:b w:val="false"/>
          <w:i w:val="false"/>
          <w:color w:val="000000"/>
          <w:sz w:val="28"/>
        </w:rPr>
        <w:t>
      АЕК – айлық есептік көрсеткіш;</w:t>
      </w:r>
    </w:p>
    <w:bookmarkEnd w:id="82"/>
    <w:bookmarkStart w:name="z92" w:id="83"/>
    <w:p>
      <w:pPr>
        <w:spacing w:after="0"/>
        <w:ind w:left="0"/>
        <w:jc w:val="both"/>
      </w:pPr>
      <w:r>
        <w:rPr>
          <w:rFonts w:ascii="Times New Roman"/>
          <w:b w:val="false"/>
          <w:i w:val="false"/>
          <w:color w:val="000000"/>
          <w:sz w:val="28"/>
        </w:rPr>
        <w:t>
      АИТВ – адамның иммун тапшылығы вирусы;</w:t>
      </w:r>
    </w:p>
    <w:bookmarkEnd w:id="83"/>
    <w:bookmarkStart w:name="z93" w:id="84"/>
    <w:p>
      <w:pPr>
        <w:spacing w:after="0"/>
        <w:ind w:left="0"/>
        <w:jc w:val="both"/>
      </w:pPr>
      <w:r>
        <w:rPr>
          <w:rFonts w:ascii="Times New Roman"/>
          <w:b w:val="false"/>
          <w:i w:val="false"/>
          <w:color w:val="000000"/>
          <w:sz w:val="28"/>
        </w:rPr>
        <w:t>
      КСР Одағы – Кеңестік Социалистік Республикалар Одағы;</w:t>
      </w:r>
    </w:p>
    <w:bookmarkEnd w:id="84"/>
    <w:bookmarkStart w:name="z94" w:id="85"/>
    <w:p>
      <w:pPr>
        <w:spacing w:after="0"/>
        <w:ind w:left="0"/>
        <w:jc w:val="both"/>
      </w:pPr>
      <w:r>
        <w:rPr>
          <w:rFonts w:ascii="Times New Roman"/>
          <w:b w:val="false"/>
          <w:i w:val="false"/>
          <w:color w:val="000000"/>
          <w:sz w:val="28"/>
        </w:rPr>
        <w:t>
      Чернобыль АЭС - Чернобыль атом электростанциясы.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2020 жылғы 30 сәуірдегі № 47-1</w:t>
            </w:r>
            <w:r>
              <w:br/>
            </w:r>
            <w:r>
              <w:rPr>
                <w:rFonts w:ascii="Times New Roman"/>
                <w:b w:val="false"/>
                <w:i w:val="false"/>
                <w:color w:val="000000"/>
                <w:sz w:val="20"/>
              </w:rPr>
              <w:t>шешіміне 2-қосымша</w:t>
            </w:r>
          </w:p>
        </w:tc>
      </w:tr>
    </w:tbl>
    <w:bookmarkStart w:name="z96" w:id="86"/>
    <w:p>
      <w:pPr>
        <w:spacing w:after="0"/>
        <w:ind w:left="0"/>
        <w:jc w:val="both"/>
      </w:pPr>
      <w:r>
        <w:rPr>
          <w:rFonts w:ascii="Times New Roman"/>
          <w:b w:val="false"/>
          <w:i w:val="false"/>
          <w:color w:val="000000"/>
          <w:sz w:val="28"/>
        </w:rPr>
        <w:t xml:space="preserve">
      1.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№3411 тіркелген, 2014 жылы 24 қаңтарда “Ауыл айнасы” газетінде жарияланған).</w:t>
      </w:r>
    </w:p>
    <w:bookmarkEnd w:id="86"/>
    <w:bookmarkStart w:name="z97" w:id="87"/>
    <w:p>
      <w:pPr>
        <w:spacing w:after="0"/>
        <w:ind w:left="0"/>
        <w:jc w:val="both"/>
      </w:pPr>
      <w:r>
        <w:rPr>
          <w:rFonts w:ascii="Times New Roman"/>
          <w:b w:val="false"/>
          <w:i w:val="false"/>
          <w:color w:val="000000"/>
          <w:sz w:val="28"/>
        </w:rPr>
        <w:t xml:space="preserve">
      2. Казталов аудандық мәслихатының 2014 жылғы 5 тамыздағы №27-3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№3609 тіркелген, 2014 жылы 16 қыркүйекте "Әділет" ақпараттық-құқықтық жүйесінде жарияланған).</w:t>
      </w:r>
    </w:p>
    <w:bookmarkEnd w:id="87"/>
    <w:bookmarkStart w:name="z98" w:id="88"/>
    <w:p>
      <w:pPr>
        <w:spacing w:after="0"/>
        <w:ind w:left="0"/>
        <w:jc w:val="both"/>
      </w:pPr>
      <w:r>
        <w:rPr>
          <w:rFonts w:ascii="Times New Roman"/>
          <w:b w:val="false"/>
          <w:i w:val="false"/>
          <w:color w:val="000000"/>
          <w:sz w:val="28"/>
        </w:rPr>
        <w:t xml:space="preserve">
      3. Казталов аудандық мәслихатының 2014 жылғы 24 желтоқсандағы №31-3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№3782 тіркелген, 2015 жылы 11 ақпанда "Әділет" ақпараттық-құқықтық жүйесінде жарияланған).</w:t>
      </w:r>
    </w:p>
    <w:bookmarkEnd w:id="88"/>
    <w:bookmarkStart w:name="z99" w:id="89"/>
    <w:p>
      <w:pPr>
        <w:spacing w:after="0"/>
        <w:ind w:left="0"/>
        <w:jc w:val="both"/>
      </w:pPr>
      <w:r>
        <w:rPr>
          <w:rFonts w:ascii="Times New Roman"/>
          <w:b w:val="false"/>
          <w:i w:val="false"/>
          <w:color w:val="000000"/>
          <w:sz w:val="28"/>
        </w:rPr>
        <w:t xml:space="preserve">
      4. Казталов аудандық мәслихатының 2016 жылғы 5 сәуірдегі №2-1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№4347 тіркелген, 2016 жылы 28 сәуірде Қазақстан Республикасының нормативтік құқықтық актілерінің эталондық бақылау банкінде жарияланған).</w:t>
      </w:r>
    </w:p>
    <w:bookmarkEnd w:id="89"/>
    <w:bookmarkStart w:name="z100" w:id="90"/>
    <w:p>
      <w:pPr>
        <w:spacing w:after="0"/>
        <w:ind w:left="0"/>
        <w:jc w:val="both"/>
      </w:pPr>
      <w:r>
        <w:rPr>
          <w:rFonts w:ascii="Times New Roman"/>
          <w:b w:val="false"/>
          <w:i w:val="false"/>
          <w:color w:val="000000"/>
          <w:sz w:val="28"/>
        </w:rPr>
        <w:t xml:space="preserve">
      5. Казталов аудандық мәслихатының 2016 жылғы 22 маусымдағы №4-5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№4471 тіркелген, 2016 жылы 15 шілдеде Қазақстан Республикасының нормативтік құқықтық актілерінің эталондық бақылау банкінде жарияланған).</w:t>
      </w:r>
    </w:p>
    <w:bookmarkEnd w:id="90"/>
    <w:bookmarkStart w:name="z101" w:id="91"/>
    <w:p>
      <w:pPr>
        <w:spacing w:after="0"/>
        <w:ind w:left="0"/>
        <w:jc w:val="both"/>
      </w:pPr>
      <w:r>
        <w:rPr>
          <w:rFonts w:ascii="Times New Roman"/>
          <w:b w:val="false"/>
          <w:i w:val="false"/>
          <w:color w:val="000000"/>
          <w:sz w:val="28"/>
        </w:rPr>
        <w:t xml:space="preserve">
      6. Казталов аудандық мәслихатының 2017 жылғы 12 мамырдағы №10-5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№4811 тіркелген, 2017 жылы 15 маусымда Қазақстан Республикасының нормативтік құқықтық актілерінің эталондық бақылау банкінде жарияланған).</w:t>
      </w:r>
    </w:p>
    <w:bookmarkEnd w:id="91"/>
    <w:bookmarkStart w:name="z102" w:id="92"/>
    <w:p>
      <w:pPr>
        <w:spacing w:after="0"/>
        <w:ind w:left="0"/>
        <w:jc w:val="both"/>
      </w:pPr>
      <w:r>
        <w:rPr>
          <w:rFonts w:ascii="Times New Roman"/>
          <w:b w:val="false"/>
          <w:i w:val="false"/>
          <w:color w:val="000000"/>
          <w:sz w:val="28"/>
        </w:rPr>
        <w:t xml:space="preserve">
      7. Казталов аудандық мәслихатының 2017 жылғы 9 тамыздағы №13-5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№4885 тіркелген, 2017 жылы 31 тамызда Қазақстан Республикасының нормативтік құқықтық актілерінің эталондық бақылау банкінде жарияланған).</w:t>
      </w:r>
    </w:p>
    <w:bookmarkEnd w:id="92"/>
    <w:bookmarkStart w:name="z103" w:id="93"/>
    <w:p>
      <w:pPr>
        <w:spacing w:after="0"/>
        <w:ind w:left="0"/>
        <w:jc w:val="both"/>
      </w:pPr>
      <w:r>
        <w:rPr>
          <w:rFonts w:ascii="Times New Roman"/>
          <w:b w:val="false"/>
          <w:i w:val="false"/>
          <w:color w:val="000000"/>
          <w:sz w:val="28"/>
        </w:rPr>
        <w:t xml:space="preserve">
      8. Казталов аудандық мәслихатының 2017 жылғы 22 қарашадағы №16-3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№4976 тіркелген, 2017 жылы 20 желтоқсанда Қазақстан Республикасының нормативтік құқықтық актілерінің эталондық бақылау банкінде жарияланған).</w:t>
      </w:r>
    </w:p>
    <w:bookmarkEnd w:id="93"/>
    <w:bookmarkStart w:name="z104" w:id="94"/>
    <w:p>
      <w:pPr>
        <w:spacing w:after="0"/>
        <w:ind w:left="0"/>
        <w:jc w:val="both"/>
      </w:pPr>
      <w:r>
        <w:rPr>
          <w:rFonts w:ascii="Times New Roman"/>
          <w:b w:val="false"/>
          <w:i w:val="false"/>
          <w:color w:val="000000"/>
          <w:sz w:val="28"/>
        </w:rPr>
        <w:t xml:space="preserve">
      9. Казталов аудандық мәслихатының 2018 жылғы 30 наурыздағы №20-5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№5163 тіркелген, 2018 жылы 26 сәуірде Қазақстан Республикасының нормативтік құқықтық актілерінің эталондық бақылау банкінде жарияланған).</w:t>
      </w:r>
    </w:p>
    <w:bookmarkEnd w:id="94"/>
    <w:bookmarkStart w:name="z105" w:id="95"/>
    <w:p>
      <w:pPr>
        <w:spacing w:after="0"/>
        <w:ind w:left="0"/>
        <w:jc w:val="both"/>
      </w:pPr>
      <w:r>
        <w:rPr>
          <w:rFonts w:ascii="Times New Roman"/>
          <w:b w:val="false"/>
          <w:i w:val="false"/>
          <w:color w:val="000000"/>
          <w:sz w:val="28"/>
        </w:rPr>
        <w:t xml:space="preserve">
      10. Казталов аудандық мәслихатының 2018 жылғы 15 мамырдағы №22-4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№5208 тіркелген, 2018 жылы 30 мамырда Қазақстан Республикасының нормативтік құқықтық актілерінің эталондық бақылау банкінде жарияланған).</w:t>
      </w:r>
    </w:p>
    <w:bookmarkEnd w:id="95"/>
    <w:bookmarkStart w:name="z106" w:id="96"/>
    <w:p>
      <w:pPr>
        <w:spacing w:after="0"/>
        <w:ind w:left="0"/>
        <w:jc w:val="both"/>
      </w:pPr>
      <w:r>
        <w:rPr>
          <w:rFonts w:ascii="Times New Roman"/>
          <w:b w:val="false"/>
          <w:i w:val="false"/>
          <w:color w:val="000000"/>
          <w:sz w:val="28"/>
        </w:rPr>
        <w:t xml:space="preserve">
      11. Казталов аудандық мәслихатының 2018 жылғы 12 шілдедегі №23-2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№5299 тіркелген, 2018 жылы 8 тамызда Қазақстан Республикасының нормативтік құқықтық актілерінің эталондық бақылау банкінде жарияланған).</w:t>
      </w:r>
    </w:p>
    <w:bookmarkEnd w:id="96"/>
    <w:bookmarkStart w:name="z107" w:id="97"/>
    <w:p>
      <w:pPr>
        <w:spacing w:after="0"/>
        <w:ind w:left="0"/>
        <w:jc w:val="both"/>
      </w:pPr>
      <w:r>
        <w:rPr>
          <w:rFonts w:ascii="Times New Roman"/>
          <w:b w:val="false"/>
          <w:i w:val="false"/>
          <w:color w:val="000000"/>
          <w:sz w:val="28"/>
        </w:rPr>
        <w:t xml:space="preserve">
      12. Казталов аудандық мәслихатының 2019 жылғы 28 ақпандағы №31-3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№5552 тіркелген, 2019 жылы 13 наурызда Қазақстан Республикасының нормативтік құқықтық актілерінің эталондық бақылау банкінде жарияланған).</w:t>
      </w:r>
    </w:p>
    <w:bookmarkEnd w:id="97"/>
    <w:bookmarkStart w:name="z108" w:id="98"/>
    <w:p>
      <w:pPr>
        <w:spacing w:after="0"/>
        <w:ind w:left="0"/>
        <w:jc w:val="both"/>
      </w:pPr>
      <w:r>
        <w:rPr>
          <w:rFonts w:ascii="Times New Roman"/>
          <w:b w:val="false"/>
          <w:i w:val="false"/>
          <w:color w:val="000000"/>
          <w:sz w:val="28"/>
        </w:rPr>
        <w:t xml:space="preserve">
      13. Казталов аудандық мәслихатының 2019 жылғы 31 желтоқсандағы №43-1 "Казталов аудандық мәслихатының 2013 жылғы 27 желтоқсандағы №20-5 "Казталов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№5932 тіркелген, 2020 жылы 13 қаңтарда Қазақстан Республикасының нормативтік құқықтық актілерінің эталондық бақылау банкінде жарияланған).</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