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9daab" w14:textId="709da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Қаратөбе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аудандық мәслихатының 2020 жылғы 25 ақпандағы № 39-2 шешімі. Батыс Қазақстан облысының Әділет департаментінде 2020 жылғы 28 ақпанда № 6063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Қаратөбе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</w:t>
      </w:r>
      <w:r>
        <w:rPr>
          <w:rFonts w:ascii="Times New Roman"/>
          <w:b/>
          <w:i w:val="false"/>
          <w:color w:val="000000"/>
          <w:sz w:val="28"/>
        </w:rPr>
        <w:t>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Қаратөбе аудандық мәслихатының кейбір шешімдерінің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Аудандық мәслихат аппаратының басшысы (Ж.Жангазиев) осы шешімнің әділет органдарында мемлекеттік тіркелуін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бастап қолданысқа енгізіледі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Койшекенов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Суйеугалиев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ақпандағы № 39-2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Қаратөбе аудандық мәслихатының 2016 жылғы 22 сәуірдегі № 2-4 "Қаратөбе ауданында жиналыстар, митингілер, шерулер, пикеттер және демонстрацияларды өткізу тәртібін қосымша реттеу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4391 тіркелген, 2016 жылы 20 мамырда "Қаратөбе өңірі" газетінде жарияланған);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Қаратөбе аудандық мәслихатының 2016 жылғы 9 тамыздағы № 5-7 "Қаратөбе аудандық мәслихатының 2016 жылғы 22 сәуірдегі № 2-4 "Қаратөбе ауданында жиналыстар, митингілер, шерулер, пикеттер және демонстрацияларды өткізу тәртібін қосымша реттеу туралы" шешіміне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4537 тіркелген, 2016 жылы 6 қыркүйекте "Әділет" ақпараттық-құқықтық жүйесінде жарияланған);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Қаратөбе аудандық мәслихатының 2018 жылғы 21 желтоқсандағы № 24-4 "2019-2021 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5484 тіркелген, 2019 жылы 9 қаңтарда Қазақстан Республикасының нормативтік құқықтық актілерінің эталондық бақылау банкінде жарияланған);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Қаратөбе аудандық мәслихатының 2018 жылғы 29 желтоқсандағы № 25-3 "2019-2021 жылдарға арналған Қаратөбе, Сулыкөл ауылдық округтердің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5513 тіркелген, 2019 жылы 22 қаңтарда Қазақстан Республикасының нормативтік құқықтық актілерінің эталондық бақылау банкінде жарияланған);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Қаратөбе аудандық мәслихатының 2019 жылғы 15 наурыздағы № 28-3 "Қаратөбе аудандық мәслихатының 2018 жылғы 21 желтоқсандағы № 24-4 "2019-2021 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5580 тіркелген, 2019 жылы 3 сәуірде Қазақстан Республикасының нормативтік құқықтық актілерінің эталондық бақылау банкінде жарияланған);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Қаратөбе аудандық мәслихатының 2019 жылғы 5 сәуірдегі № 29-1 "Қаратөбе аудандық мәслихатының 2018 жылғы 29 желтоқсандағы № 25-3 "2019-2021 жылдарға арналған Қаратөбе, Сулыкөл ауылдық округтердің бюджеттері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5615 тіркелген, 2019 жылы 16 сәуірде Қазақстан Республикасының нормативтік құқықтық актілері эталондық бақылау банкінде жарияланған);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Қаратөбе аудандық мәслихатының 2019 жылғы 22 мамырдағы № 30-5 "Қаратөбе аудандық мәслихатының 2018 жылғы 21 желтоқсандағы № 24-4 "2019-2021 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5683 тіркелген, 2019 жылы 5 маусымда Қазақстан Республикасының нормативтік құқықтық актілерінің эталондық бақылау банкінде жарияланған);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 Қаратөбе аудандық мәслихатының 2019 жылғы 7 маусымдағы № 31-1 "Қаратөбе аудандық мәслихатының 2018 жылғы 29 желтоқсандағы № 25-3 "2019-2021 жылдарға арналған Қаратөбе, Сулыкөл ауылдық округтердің бюджеттері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5715 тіркелген, 2019 жылы 19 маусымда Қазақстан Республикасының нормативтік құқықтық актілерінің эталондық бақылау банкінде жарияланған);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 Қаратөбе аудандық мәслихатының 2019 жылғы 7 маусымдағы № 31-2 "Қаратөбе аудандық мәслихатының 2018 жылғы 21 желтоқсандағы № 24-4 "2019-2021 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5708 тіркелген, 2019 жылы 19 маусымда Қазақстан Республикасының нормативтік құқықтық актілерінің эталондық бақылау банкінде жарияланған);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 Қаратөбе аудандық мәслихатының 2019 жылғы 25 маусымдағы № 32-1 "Қаратөбе аудандық мәслихатының 2018 жылғы 29 желтоқсандағы № 25-3 "2019-2021 жылдарға арналған Қаратөбе, Сулыкөл ауылдық округтердің бюджеттері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5732 тіркелген, 2019 жылы 9 шілдеде Қазақстан Республикасының нормативтік құқықтық актілерінің эталондық бақылау банкінде жарияланған);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Қаратөбе аудандық мәслихатының 2019 жылғы 4 қазандағы № 33-3 "Қаратөбе аудандық мәслихатының 2018 жылғы 21 желтоқсандағы № 24-4 "2019-2021 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5808 тіркелген, 2019 жылы 10 қазанда Қазақстан Республикасының нормативтік құқықтық актілерінің эталондық бақылау банкінде жарияланған);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 Қаратөбе аудандық мәслихатының 2019 жылғы 16 қазандағы № 34-1 "Қаратөбе аудандық мәслихатының 2018 жылғы 29 желтоқсандағы № 25-3 "2019-2021 жылдарға арналған Қаратөбе, Сулыкөл ауылдық округтердің бюджеттері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5833 тіркелген, 2019 жылы 21 қазанда Қазақстан Республикасының нормативтік құқықтық актілерінің эталондық бақылау банкінде жарияланған);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 Қаратөбе аудандық мәслихатының 2019 жылғы 29 қарашадағы № 35-1 "Қаратөбе аудандық мәслихатының 2018 жылғы 21 желтоқсандағы № 24-4 "2019-2021 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5869 тіркелген, 2019 жылы 5 желтоқсанда Қазақстан Республикасының нормативтік құқықтық актілерінің эталондық бақылау банкінде жарияланған);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 Қаратөбе аудандық мәслихатының 2019 жылғы 10 желтоқсандағы № 36-1 "Қаратөбе аудандық мәслихатының 2018 жылғы 29 желтоқсандағы № 25-3 "2019-2021 жылдарға арналған Қаратөбе, Сулыкөл ауылдық округтердің бюджеттері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5891 тіркелген, 2019 жылы 19 желтоқсанда Қазақстан Республикасының нормативтік құқықтық актілерінің эталондық бақылау банкінде жарияланған);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 Қаратөбе аудандық мәслихатының 2019 жылғы 25 желтоқсандағы № 37-1 "Қаратөбе аудандық мәслихатының 2018 жылғы 21 желтоқсандағы № 24-4 "2019-2021 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5910 тіркелген, 2019 жылы 31 желтоқсанда Қазақстан Республикасының нормативтік құқықтық актілерінің эталондық бақылау банкінде жарияланған).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