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1640" w14:textId="8091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22 желтоқсандағы № 52-7 шешімі. Батыс Қазақстан облысының Әділет департаментінде 2020 жылғы 22 желтоқсанда № 6571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6 047 379 мың теңге:</w:t>
      </w:r>
    </w:p>
    <w:bookmarkEnd w:id="2"/>
    <w:bookmarkStart w:name="z6" w:id="3"/>
    <w:p>
      <w:pPr>
        <w:spacing w:after="0"/>
        <w:ind w:left="0"/>
        <w:jc w:val="both"/>
      </w:pPr>
      <w:r>
        <w:rPr>
          <w:rFonts w:ascii="Times New Roman"/>
          <w:b w:val="false"/>
          <w:i w:val="false"/>
          <w:color w:val="000000"/>
          <w:sz w:val="28"/>
        </w:rPr>
        <w:t>
      салықтық түсімдер – 513 602 мың теңге;</w:t>
      </w:r>
    </w:p>
    <w:bookmarkEnd w:id="3"/>
    <w:bookmarkStart w:name="z7" w:id="4"/>
    <w:p>
      <w:pPr>
        <w:spacing w:after="0"/>
        <w:ind w:left="0"/>
        <w:jc w:val="both"/>
      </w:pPr>
      <w:r>
        <w:rPr>
          <w:rFonts w:ascii="Times New Roman"/>
          <w:b w:val="false"/>
          <w:i w:val="false"/>
          <w:color w:val="000000"/>
          <w:sz w:val="28"/>
        </w:rPr>
        <w:t>
      салықтық емес түсімдер – 11 342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5 841 мың теңге;</w:t>
      </w:r>
    </w:p>
    <w:bookmarkEnd w:id="5"/>
    <w:bookmarkStart w:name="z9" w:id="6"/>
    <w:p>
      <w:pPr>
        <w:spacing w:after="0"/>
        <w:ind w:left="0"/>
        <w:jc w:val="both"/>
      </w:pPr>
      <w:r>
        <w:rPr>
          <w:rFonts w:ascii="Times New Roman"/>
          <w:b w:val="false"/>
          <w:i w:val="false"/>
          <w:color w:val="000000"/>
          <w:sz w:val="28"/>
        </w:rPr>
        <w:t>
      трансферттер түсімі – 5 516 594 мың теңге;</w:t>
      </w:r>
    </w:p>
    <w:bookmarkEnd w:id="6"/>
    <w:bookmarkStart w:name="z10" w:id="7"/>
    <w:p>
      <w:pPr>
        <w:spacing w:after="0"/>
        <w:ind w:left="0"/>
        <w:jc w:val="both"/>
      </w:pPr>
      <w:r>
        <w:rPr>
          <w:rFonts w:ascii="Times New Roman"/>
          <w:b w:val="false"/>
          <w:i w:val="false"/>
          <w:color w:val="000000"/>
          <w:sz w:val="28"/>
        </w:rPr>
        <w:t>
      2) шығындар – 6 304 521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49 862,5 мың теңге:</w:t>
      </w:r>
    </w:p>
    <w:bookmarkEnd w:id="8"/>
    <w:bookmarkStart w:name="z12" w:id="9"/>
    <w:p>
      <w:pPr>
        <w:spacing w:after="0"/>
        <w:ind w:left="0"/>
        <w:jc w:val="both"/>
      </w:pPr>
      <w:r>
        <w:rPr>
          <w:rFonts w:ascii="Times New Roman"/>
          <w:b w:val="false"/>
          <w:i w:val="false"/>
          <w:color w:val="000000"/>
          <w:sz w:val="28"/>
        </w:rPr>
        <w:t>
      бюджеттік кредиттер – 97 612,5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47 750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- 307 004,5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307 004,5 мың теңге:</w:t>
      </w:r>
    </w:p>
    <w:bookmarkEnd w:id="15"/>
    <w:bookmarkStart w:name="z19" w:id="16"/>
    <w:p>
      <w:pPr>
        <w:spacing w:after="0"/>
        <w:ind w:left="0"/>
        <w:jc w:val="both"/>
      </w:pPr>
      <w:r>
        <w:rPr>
          <w:rFonts w:ascii="Times New Roman"/>
          <w:b w:val="false"/>
          <w:i w:val="false"/>
          <w:color w:val="000000"/>
          <w:sz w:val="28"/>
        </w:rPr>
        <w:t>
      қарыздар түсімі – 250 568 мың теңге;</w:t>
      </w:r>
    </w:p>
    <w:bookmarkEnd w:id="16"/>
    <w:bookmarkStart w:name="z20" w:id="17"/>
    <w:p>
      <w:pPr>
        <w:spacing w:after="0"/>
        <w:ind w:left="0"/>
        <w:jc w:val="both"/>
      </w:pPr>
      <w:r>
        <w:rPr>
          <w:rFonts w:ascii="Times New Roman"/>
          <w:b w:val="false"/>
          <w:i w:val="false"/>
          <w:color w:val="000000"/>
          <w:sz w:val="28"/>
        </w:rPr>
        <w:t>
      қарыздарды өтеу – 47 750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104 186,5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Қаратөбе аудандық мәслихатының 09.11.2021 </w:t>
      </w:r>
      <w:r>
        <w:rPr>
          <w:rFonts w:ascii="Times New Roman"/>
          <w:b w:val="false"/>
          <w:i w:val="false"/>
          <w:color w:val="000000"/>
          <w:sz w:val="28"/>
        </w:rPr>
        <w:t>№ 9-4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2020 жылдың 15 желтоқсандағы № 40-2 "2021-2023 жылдарға арналған облыстық бюджет туралы" (Нормативтік құқықтық актілерді тіркеу тізілімінде № 6555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2020 жылғы 2 желтоқсандағы "2021-2023 жылдарға арналған республикалық бюджет туралы" Заңының </w:t>
      </w:r>
      <w:r>
        <w:rPr>
          <w:rFonts w:ascii="Times New Roman"/>
          <w:b w:val="false"/>
          <w:i w:val="false"/>
          <w:color w:val="000000"/>
          <w:sz w:val="28"/>
        </w:rPr>
        <w:t>7 бабы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2021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 349 725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47 362 мың теңге;</w:t>
      </w:r>
    </w:p>
    <w:bookmarkEnd w:id="23"/>
    <w:bookmarkStart w:name="z27" w:id="24"/>
    <w:p>
      <w:pPr>
        <w:spacing w:after="0"/>
        <w:ind w:left="0"/>
        <w:jc w:val="both"/>
      </w:pPr>
      <w:r>
        <w:rPr>
          <w:rFonts w:ascii="Times New Roman"/>
          <w:b w:val="false"/>
          <w:i w:val="false"/>
          <w:color w:val="000000"/>
          <w:sz w:val="28"/>
        </w:rPr>
        <w:t>
      кепілдік берілген әлеуметтік топтамаға – 10 731 мың теңге;</w:t>
      </w:r>
    </w:p>
    <w:bookmarkEnd w:id="24"/>
    <w:bookmarkStart w:name="z28"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1 943 мың теңге;</w:t>
      </w:r>
    </w:p>
    <w:bookmarkEnd w:id="25"/>
    <w:bookmarkStart w:name="z29" w:id="26"/>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6"/>
    <w:bookmarkStart w:name="z30" w:id="27"/>
    <w:p>
      <w:pPr>
        <w:spacing w:after="0"/>
        <w:ind w:left="0"/>
        <w:jc w:val="both"/>
      </w:pPr>
      <w:r>
        <w:rPr>
          <w:rFonts w:ascii="Times New Roman"/>
          <w:b w:val="false"/>
          <w:i w:val="false"/>
          <w:color w:val="000000"/>
          <w:sz w:val="28"/>
        </w:rPr>
        <w:t>
      техникалық көмекшi (компенсаторлық) құралдар тiзбесiн кеңейтуге – 1 116 мың теңге;</w:t>
      </w:r>
    </w:p>
    <w:bookmarkEnd w:id="27"/>
    <w:bookmarkStart w:name="z31" w:id="28"/>
    <w:p>
      <w:pPr>
        <w:spacing w:after="0"/>
        <w:ind w:left="0"/>
        <w:jc w:val="both"/>
      </w:pPr>
      <w:r>
        <w:rPr>
          <w:rFonts w:ascii="Times New Roman"/>
          <w:b w:val="false"/>
          <w:i w:val="false"/>
          <w:color w:val="000000"/>
          <w:sz w:val="28"/>
        </w:rPr>
        <w:t>
      есту қабілетінен айырылған мүгедектерге – 454 мың теңге;</w:t>
      </w:r>
    </w:p>
    <w:bookmarkEnd w:id="28"/>
    <w:bookmarkStart w:name="z32" w:id="29"/>
    <w:p>
      <w:pPr>
        <w:spacing w:after="0"/>
        <w:ind w:left="0"/>
        <w:jc w:val="both"/>
      </w:pPr>
      <w:r>
        <w:rPr>
          <w:rFonts w:ascii="Times New Roman"/>
          <w:b w:val="false"/>
          <w:i w:val="false"/>
          <w:color w:val="000000"/>
          <w:sz w:val="28"/>
        </w:rPr>
        <w:t>
      жалақыны ішінара субсидиялауға – 5 405 мың теңге;</w:t>
      </w:r>
    </w:p>
    <w:bookmarkEnd w:id="29"/>
    <w:bookmarkStart w:name="z33" w:id="30"/>
    <w:p>
      <w:pPr>
        <w:spacing w:after="0"/>
        <w:ind w:left="0"/>
        <w:jc w:val="both"/>
      </w:pPr>
      <w:r>
        <w:rPr>
          <w:rFonts w:ascii="Times New Roman"/>
          <w:b w:val="false"/>
          <w:i w:val="false"/>
          <w:color w:val="000000"/>
          <w:sz w:val="28"/>
        </w:rPr>
        <w:t>
      жастар практикасына – 31 567 мың теңге;</w:t>
      </w:r>
    </w:p>
    <w:bookmarkEnd w:id="30"/>
    <w:bookmarkStart w:name="z34" w:id="31"/>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35 004 мың теңге;</w:t>
      </w:r>
    </w:p>
    <w:bookmarkEnd w:id="31"/>
    <w:bookmarkStart w:name="z35" w:id="32"/>
    <w:p>
      <w:pPr>
        <w:spacing w:after="0"/>
        <w:ind w:left="0"/>
        <w:jc w:val="both"/>
      </w:pPr>
      <w:r>
        <w:rPr>
          <w:rFonts w:ascii="Times New Roman"/>
          <w:b w:val="false"/>
          <w:i w:val="false"/>
          <w:color w:val="000000"/>
          <w:sz w:val="28"/>
        </w:rPr>
        <w:t>
      қоғамдық жұмысқа – 64 801 мың теңге;</w:t>
      </w:r>
    </w:p>
    <w:bookmarkEnd w:id="32"/>
    <w:bookmarkStart w:name="z36" w:id="33"/>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3"/>
    <w:bookmarkStart w:name="z37" w:id="3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47 566 мың теңге;</w:t>
      </w:r>
    </w:p>
    <w:bookmarkEnd w:id="34"/>
    <w:bookmarkStart w:name="z38" w:id="35"/>
    <w:p>
      <w:pPr>
        <w:spacing w:after="0"/>
        <w:ind w:left="0"/>
        <w:jc w:val="both"/>
      </w:pPr>
      <w:r>
        <w:rPr>
          <w:rFonts w:ascii="Times New Roman"/>
          <w:b w:val="false"/>
          <w:i w:val="false"/>
          <w:color w:val="000000"/>
          <w:sz w:val="28"/>
        </w:rPr>
        <w:t>
      сурдотехникалық құралдарға – 116 мың теңге;</w:t>
      </w:r>
    </w:p>
    <w:bookmarkEnd w:id="35"/>
    <w:p>
      <w:pPr>
        <w:spacing w:after="0"/>
        <w:ind w:left="0"/>
        <w:jc w:val="both"/>
      </w:pPr>
      <w:r>
        <w:rPr>
          <w:rFonts w:ascii="Times New Roman"/>
          <w:b w:val="false"/>
          <w:i w:val="false"/>
          <w:color w:val="000000"/>
          <w:sz w:val="28"/>
        </w:rPr>
        <w:t>
      тифлотехникалық құралдарға – 1 492 мың теңге;</w:t>
      </w:r>
    </w:p>
    <w:p>
      <w:pPr>
        <w:spacing w:after="0"/>
        <w:ind w:left="0"/>
        <w:jc w:val="both"/>
      </w:pPr>
      <w:r>
        <w:rPr>
          <w:rFonts w:ascii="Times New Roman"/>
          <w:b w:val="false"/>
          <w:i w:val="false"/>
          <w:color w:val="000000"/>
          <w:sz w:val="28"/>
        </w:rPr>
        <w:t>
      арнайы қозғалыс құралдарына (кресло-арбалар) – 134 мың теңге;</w:t>
      </w:r>
    </w:p>
    <w:p>
      <w:pPr>
        <w:spacing w:after="0"/>
        <w:ind w:left="0"/>
        <w:jc w:val="both"/>
      </w:pPr>
      <w:r>
        <w:rPr>
          <w:rFonts w:ascii="Times New Roman"/>
          <w:b w:val="false"/>
          <w:i w:val="false"/>
          <w:color w:val="000000"/>
          <w:sz w:val="28"/>
        </w:rPr>
        <w:t>
      санаторлы-курорттық емдеуге – 6 720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87 510 мың теңге.</w:t>
      </w:r>
    </w:p>
    <w:bookmarkStart w:name="z39" w:id="36"/>
    <w:p>
      <w:pPr>
        <w:spacing w:after="0"/>
        <w:ind w:left="0"/>
        <w:jc w:val="both"/>
      </w:pPr>
      <w:r>
        <w:rPr>
          <w:rFonts w:ascii="Times New Roman"/>
          <w:b w:val="false"/>
          <w:i w:val="false"/>
          <w:color w:val="000000"/>
          <w:sz w:val="28"/>
        </w:rPr>
        <w:t>
      2) Қазақстан Республикасының Ұлттық қорынан берілетін нысаналы трансферттер жалпы сомасы – 1 135 220 мың теңге:</w:t>
      </w:r>
    </w:p>
    <w:bookmarkEnd w:id="36"/>
    <w:bookmarkStart w:name="z40" w:id="37"/>
    <w:p>
      <w:pPr>
        <w:spacing w:after="0"/>
        <w:ind w:left="0"/>
        <w:jc w:val="both"/>
      </w:pPr>
      <w:r>
        <w:rPr>
          <w:rFonts w:ascii="Times New Roman"/>
          <w:b w:val="false"/>
          <w:i w:val="false"/>
          <w:color w:val="000000"/>
          <w:sz w:val="28"/>
        </w:rPr>
        <w:t>
      Қаратөбе ауданы Қаратөбе ауылы Ғ.Құрманғалиев көшесі 24 үй "Қаратөбе спорт клубы" МКҚК әлеуметтік нысан ғимараттарын күрделі жөндеу – 50 857 мың теңге;</w:t>
      </w:r>
    </w:p>
    <w:bookmarkEnd w:id="37"/>
    <w:bookmarkStart w:name="z41" w:id="38"/>
    <w:p>
      <w:pPr>
        <w:spacing w:after="0"/>
        <w:ind w:left="0"/>
        <w:jc w:val="both"/>
      </w:pPr>
      <w:r>
        <w:rPr>
          <w:rFonts w:ascii="Times New Roman"/>
          <w:b w:val="false"/>
          <w:i w:val="false"/>
          <w:color w:val="000000"/>
          <w:sz w:val="28"/>
        </w:rPr>
        <w:t>
      Қаратөбе ауданы Қаратөбе ауылындағы үш 4 пәтерлі бір қабатты тұрғын үйлердің құрылысы (сыртқы инженерлік желілерсіз және абаттандырусыз) – 90 764 мың теңге;</w:t>
      </w:r>
    </w:p>
    <w:bookmarkEnd w:id="38"/>
    <w:bookmarkStart w:name="z42" w:id="39"/>
    <w:p>
      <w:pPr>
        <w:spacing w:after="0"/>
        <w:ind w:left="0"/>
        <w:jc w:val="both"/>
      </w:pPr>
      <w:r>
        <w:rPr>
          <w:rFonts w:ascii="Times New Roman"/>
          <w:b w:val="false"/>
          <w:i w:val="false"/>
          <w:color w:val="000000"/>
          <w:sz w:val="28"/>
        </w:rPr>
        <w:t>
      Қаратөбе ауданының Жусандыой ауылындағы ауылішілік су құбыры құрылысына – 253 882 мың теңге;</w:t>
      </w:r>
    </w:p>
    <w:bookmarkEnd w:id="39"/>
    <w:bookmarkStart w:name="z43" w:id="40"/>
    <w:p>
      <w:pPr>
        <w:spacing w:after="0"/>
        <w:ind w:left="0"/>
        <w:jc w:val="both"/>
      </w:pPr>
      <w:r>
        <w:rPr>
          <w:rFonts w:ascii="Times New Roman"/>
          <w:b w:val="false"/>
          <w:i w:val="false"/>
          <w:color w:val="000000"/>
          <w:sz w:val="28"/>
        </w:rPr>
        <w:t>
      Қаратөбе ауданы Қаратөбе ауылының Бекімов, Әубакіров, Жәңгіров, Дәулетов, Құрманғалиев, Молдағұлова көшелерінің автомобиль жолдарын қайта жаңғырту – 233 500 мың теңге;</w:t>
      </w:r>
    </w:p>
    <w:bookmarkEnd w:id="40"/>
    <w:bookmarkStart w:name="z44" w:id="41"/>
    <w:p>
      <w:pPr>
        <w:spacing w:after="0"/>
        <w:ind w:left="0"/>
        <w:jc w:val="both"/>
      </w:pPr>
      <w:r>
        <w:rPr>
          <w:rFonts w:ascii="Times New Roman"/>
          <w:b w:val="false"/>
          <w:i w:val="false"/>
          <w:color w:val="000000"/>
          <w:sz w:val="28"/>
        </w:rPr>
        <w:t>
      Қаратөбе ауданы Қаратөбе ауылының С.Датұлы және № 3-ші көшелерінің автомобиль жолдарын қайта жаңғырту – 83 104 мың теңге;</w:t>
      </w:r>
    </w:p>
    <w:bookmarkEnd w:id="41"/>
    <w:bookmarkStart w:name="z45" w:id="42"/>
    <w:p>
      <w:pPr>
        <w:spacing w:after="0"/>
        <w:ind w:left="0"/>
        <w:jc w:val="both"/>
      </w:pPr>
      <w:r>
        <w:rPr>
          <w:rFonts w:ascii="Times New Roman"/>
          <w:b w:val="false"/>
          <w:i w:val="false"/>
          <w:color w:val="000000"/>
          <w:sz w:val="28"/>
        </w:rPr>
        <w:t>
      Қаратөбе ауданы Қаратөбе ауылы Ы.Алтынсарин, Ә.Молдағұлова кешесiндегi автомобиль жолдарын кайта жаңғырту – 165 202 мың теңге;</w:t>
      </w:r>
    </w:p>
    <w:bookmarkEnd w:id="42"/>
    <w:bookmarkStart w:name="z46" w:id="43"/>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21 997 мың теңге;</w:t>
      </w:r>
    </w:p>
    <w:bookmarkEnd w:id="43"/>
    <w:p>
      <w:pPr>
        <w:spacing w:after="0"/>
        <w:ind w:left="0"/>
        <w:jc w:val="both"/>
      </w:pPr>
      <w:r>
        <w:rPr>
          <w:rFonts w:ascii="Times New Roman"/>
          <w:b w:val="false"/>
          <w:i w:val="false"/>
          <w:color w:val="000000"/>
          <w:sz w:val="28"/>
        </w:rPr>
        <w:t>
      Қаратөбе ауданы Қаратөбе ауылында "Қаратөбе орталықтандырылған кітапхана жүйесі" ММ ғимаратының үй-жайларын күрделі жөндеу және қайта жоспарлау – 63 103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(Тоққожин көшесі, Айтқожин көшесі, Айтқожин көшесі 2) - 91 218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(Нысанов көшесі) – 50 840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жолының құрылысы (Құрманғазы көшесі, Датов көшесі, ауруханаға кіреберіс, Жұмалиев көшесі) – 30 753 мың теңге.</w:t>
      </w:r>
    </w:p>
    <w:bookmarkStart w:name="z47" w:id="44"/>
    <w:p>
      <w:pPr>
        <w:spacing w:after="0"/>
        <w:ind w:left="0"/>
        <w:jc w:val="both"/>
      </w:pPr>
      <w:r>
        <w:rPr>
          <w:rFonts w:ascii="Times New Roman"/>
          <w:b w:val="false"/>
          <w:i w:val="false"/>
          <w:color w:val="000000"/>
          <w:sz w:val="28"/>
        </w:rPr>
        <w:t>
      3) облыстық бюджеттен жалпы сомасы – 694 632 мың теңге:</w:t>
      </w:r>
    </w:p>
    <w:bookmarkEnd w:id="44"/>
    <w:bookmarkStart w:name="z48" w:id="45"/>
    <w:p>
      <w:pPr>
        <w:spacing w:after="0"/>
        <w:ind w:left="0"/>
        <w:jc w:val="both"/>
      </w:pPr>
      <w:r>
        <w:rPr>
          <w:rFonts w:ascii="Times New Roman"/>
          <w:b w:val="false"/>
          <w:i w:val="false"/>
          <w:color w:val="000000"/>
          <w:sz w:val="28"/>
        </w:rPr>
        <w:t>
      жаңа бизнес-идеяларды іске асыруға мемлекеттік гранттар беруге – 12 835 мың теңге;</w:t>
      </w:r>
    </w:p>
    <w:bookmarkEnd w:id="45"/>
    <w:bookmarkStart w:name="z49" w:id="46"/>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4 822 мың теңге;</w:t>
      </w:r>
    </w:p>
    <w:bookmarkEnd w:id="46"/>
    <w:bookmarkStart w:name="z50" w:id="47"/>
    <w:p>
      <w:pPr>
        <w:spacing w:after="0"/>
        <w:ind w:left="0"/>
        <w:jc w:val="both"/>
      </w:pPr>
      <w:r>
        <w:rPr>
          <w:rFonts w:ascii="Times New Roman"/>
          <w:b w:val="false"/>
          <w:i w:val="false"/>
          <w:color w:val="000000"/>
          <w:sz w:val="28"/>
        </w:rPr>
        <w:t>
      Қаратөбе ауданы Жусандыой ауылының су құбырын қайта жаңарту – 56 094 мың теңге;</w:t>
      </w:r>
    </w:p>
    <w:bookmarkEnd w:id="47"/>
    <w:bookmarkStart w:name="z51" w:id="48"/>
    <w:p>
      <w:pPr>
        <w:spacing w:after="0"/>
        <w:ind w:left="0"/>
        <w:jc w:val="both"/>
      </w:pPr>
      <w:r>
        <w:rPr>
          <w:rFonts w:ascii="Times New Roman"/>
          <w:b w:val="false"/>
          <w:i w:val="false"/>
          <w:color w:val="000000"/>
          <w:sz w:val="28"/>
        </w:rPr>
        <w:t>
      Қаратөбе ауданы Қаратөбе ауылы Ә.Тоққожин, Ә.Айтқожин көшелерінің автомобиль жолдарын С.Датұлы және М.Нысанов көше жолдарына тоғысуымен қайта жаңғырту – 163 058 мың теңге;</w:t>
      </w:r>
    </w:p>
    <w:bookmarkEnd w:id="48"/>
    <w:bookmarkStart w:name="z52" w:id="49"/>
    <w:p>
      <w:pPr>
        <w:spacing w:after="0"/>
        <w:ind w:left="0"/>
        <w:jc w:val="both"/>
      </w:pPr>
      <w:r>
        <w:rPr>
          <w:rFonts w:ascii="Times New Roman"/>
          <w:b w:val="false"/>
          <w:i w:val="false"/>
          <w:color w:val="000000"/>
          <w:sz w:val="28"/>
        </w:rPr>
        <w:t>
      Қаратөбе ауданы Қаратөбе "Жаңақоныс-1" тұрғын кешенінің 49 жер теліміне газ желілерінің құрылысы – 12 633 мың теңге;</w:t>
      </w:r>
    </w:p>
    <w:bookmarkEnd w:id="49"/>
    <w:bookmarkStart w:name="z53" w:id="50"/>
    <w:p>
      <w:pPr>
        <w:spacing w:after="0"/>
        <w:ind w:left="0"/>
        <w:jc w:val="both"/>
      </w:pPr>
      <w:r>
        <w:rPr>
          <w:rFonts w:ascii="Times New Roman"/>
          <w:b w:val="false"/>
          <w:i w:val="false"/>
          <w:color w:val="000000"/>
          <w:sz w:val="28"/>
        </w:rPr>
        <w:t>
      Қаратөбе ауданы Қаратөбе ауылы "Темірауыл-3" тұрғын кешенінің 45 жер теліміне газ желілерінің құрылысы – 8 503 мың теңге;</w:t>
      </w:r>
    </w:p>
    <w:bookmarkEnd w:id="50"/>
    <w:bookmarkStart w:name="z54" w:id="51"/>
    <w:p>
      <w:pPr>
        <w:spacing w:after="0"/>
        <w:ind w:left="0"/>
        <w:jc w:val="both"/>
      </w:pPr>
      <w:r>
        <w:rPr>
          <w:rFonts w:ascii="Times New Roman"/>
          <w:b w:val="false"/>
          <w:i w:val="false"/>
          <w:color w:val="000000"/>
          <w:sz w:val="28"/>
        </w:rPr>
        <w:t>
      Қаратөбе ауданы Қаратөбе ауылы "Жаңақоныс" тұрғын кешенінің 50 жер теліміне газ желілерінің құрылысы – 8 376 мың теңге;</w:t>
      </w:r>
    </w:p>
    <w:bookmarkEnd w:id="51"/>
    <w:p>
      <w:pPr>
        <w:spacing w:after="0"/>
        <w:ind w:left="0"/>
        <w:jc w:val="both"/>
      </w:pPr>
      <w:r>
        <w:rPr>
          <w:rFonts w:ascii="Times New Roman"/>
          <w:b w:val="false"/>
          <w:i w:val="false"/>
          <w:color w:val="000000"/>
          <w:sz w:val="28"/>
        </w:rPr>
        <w:t>
      "Қаратөбе-Қарақамыс-Қоржын" аудандық маңызы бар автожолды ағымдағы жөндеуге – 150 000 мың теңге;</w:t>
      </w:r>
    </w:p>
    <w:p>
      <w:pPr>
        <w:spacing w:after="0"/>
        <w:ind w:left="0"/>
        <w:jc w:val="both"/>
      </w:pPr>
      <w:r>
        <w:rPr>
          <w:rFonts w:ascii="Times New Roman"/>
          <w:b w:val="false"/>
          <w:i w:val="false"/>
          <w:color w:val="000000"/>
          <w:sz w:val="28"/>
        </w:rPr>
        <w:t>
      әлеуметтік көмек ретінде тұрғын үй сертификаттарын ұсынуға – 965 мың теңге;</w:t>
      </w:r>
    </w:p>
    <w:p>
      <w:pPr>
        <w:spacing w:after="0"/>
        <w:ind w:left="0"/>
        <w:jc w:val="both"/>
      </w:pPr>
      <w:r>
        <w:rPr>
          <w:rFonts w:ascii="Times New Roman"/>
          <w:b w:val="false"/>
          <w:i w:val="false"/>
          <w:color w:val="000000"/>
          <w:sz w:val="28"/>
        </w:rPr>
        <w:t>
      газ құбырын бұруды пайдалануға және техникалық қызмет көрсетуге – 135 296 мың теңге;</w:t>
      </w:r>
    </w:p>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- 93 458 мың теңге;</w:t>
      </w:r>
    </w:p>
    <w:p>
      <w:pPr>
        <w:spacing w:after="0"/>
        <w:ind w:left="0"/>
        <w:jc w:val="both"/>
      </w:pPr>
      <w:r>
        <w:rPr>
          <w:rFonts w:ascii="Times New Roman"/>
          <w:b w:val="false"/>
          <w:i w:val="false"/>
          <w:color w:val="000000"/>
          <w:sz w:val="28"/>
        </w:rPr>
        <w:t>
      "Алғашқы жұмыс орны" жобасына – 960 мың теңге;</w:t>
      </w:r>
    </w:p>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58 мың теңге;</w:t>
      </w:r>
    </w:p>
    <w:p>
      <w:pPr>
        <w:spacing w:after="0"/>
        <w:ind w:left="0"/>
        <w:jc w:val="both"/>
      </w:pPr>
      <w:r>
        <w:rPr>
          <w:rFonts w:ascii="Times New Roman"/>
          <w:b w:val="false"/>
          <w:i w:val="false"/>
          <w:color w:val="000000"/>
          <w:sz w:val="28"/>
        </w:rPr>
        <w:t>
      арнайы қозғалыс құралдары (кресло-арбалар) – 427 мың теңге;</w:t>
      </w:r>
    </w:p>
    <w:p>
      <w:pPr>
        <w:spacing w:after="0"/>
        <w:ind w:left="0"/>
        <w:jc w:val="both"/>
      </w:pPr>
      <w:r>
        <w:rPr>
          <w:rFonts w:ascii="Times New Roman"/>
          <w:b w:val="false"/>
          <w:i w:val="false"/>
          <w:color w:val="000000"/>
          <w:sz w:val="28"/>
        </w:rPr>
        <w:t>
      санаторлы-курорттық емдеуге – 711 мың теңге;</w:t>
      </w:r>
    </w:p>
    <w:p>
      <w:pPr>
        <w:spacing w:after="0"/>
        <w:ind w:left="0"/>
        <w:jc w:val="both"/>
      </w:pPr>
      <w:r>
        <w:rPr>
          <w:rFonts w:ascii="Times New Roman"/>
          <w:b w:val="false"/>
          <w:i w:val="false"/>
          <w:color w:val="000000"/>
          <w:sz w:val="28"/>
        </w:rPr>
        <w:t>
      Қаратөбе ауданы Қаратөбе ауылы "Темірауыл-1" тұрғын кешеніндегі 83 бірпәтерлі тұрғын үйлердің құрылысы (сыртқы инженерлік желілерсіз және абаттандырусыз) – 100 мың теңге;</w:t>
      </w:r>
    </w:p>
    <w:p>
      <w:pPr>
        <w:spacing w:after="0"/>
        <w:ind w:left="0"/>
        <w:jc w:val="both"/>
      </w:pPr>
      <w:r>
        <w:rPr>
          <w:rFonts w:ascii="Times New Roman"/>
          <w:b w:val="false"/>
          <w:i w:val="false"/>
          <w:color w:val="000000"/>
          <w:sz w:val="28"/>
        </w:rPr>
        <w:t>
      "Қаратөбе ауданы Қарақамыс ауылына жаңа құбыр тарта отырып, Төлен, Сәуле, Қарақамыс елді мекендерін сумен қамтамасыз ету" ЖСҚ жасақтау – 5 000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(Тоққожин көшесі, Айтқожин көшесі, Айтқожин көшесі 2) – 9 088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(Нысанов көшесі) – 5 065 мың теңге;</w:t>
      </w:r>
    </w:p>
    <w:p>
      <w:pPr>
        <w:spacing w:after="0"/>
        <w:ind w:left="0"/>
        <w:jc w:val="both"/>
      </w:pPr>
      <w:r>
        <w:rPr>
          <w:rFonts w:ascii="Times New Roman"/>
          <w:b w:val="false"/>
          <w:i w:val="false"/>
          <w:color w:val="000000"/>
          <w:sz w:val="28"/>
        </w:rPr>
        <w:t>
      Қаратөбе ауданы Қаратөбе ауылының жаяу жүргіншілер жолының құрылысы (Құрманғазы көшесі, Датов көшесі, ауруханаға кіреберіс, Жұмалиев көшесі) – 3 074 мың теңге;</w:t>
      </w:r>
    </w:p>
    <w:p>
      <w:pPr>
        <w:spacing w:after="0"/>
        <w:ind w:left="0"/>
        <w:jc w:val="both"/>
      </w:pPr>
      <w:r>
        <w:rPr>
          <w:rFonts w:ascii="Times New Roman"/>
          <w:b w:val="false"/>
          <w:i w:val="false"/>
          <w:color w:val="000000"/>
          <w:sz w:val="28"/>
        </w:rPr>
        <w:t>
      Қаратөбе ауданы Қаратөбе ауылындағы үш 4 пәтерлі бір қабатты тұрғын үйлердің құрылысы (сыртқы инженерлік желілерсіз және абаттандырусыз) – 9 072 мың теңге;</w:t>
      </w:r>
    </w:p>
    <w:p>
      <w:pPr>
        <w:spacing w:after="0"/>
        <w:ind w:left="0"/>
        <w:jc w:val="both"/>
      </w:pPr>
      <w:r>
        <w:rPr>
          <w:rFonts w:ascii="Times New Roman"/>
          <w:b w:val="false"/>
          <w:i w:val="false"/>
          <w:color w:val="000000"/>
          <w:sz w:val="28"/>
        </w:rPr>
        <w:t>
      Қаратөбе ауданы Қаратөбе ауылы Ғ.Құрманғалиев көшесі 24 үй "Қаратөбе спорт клубы" МКҚК әлеуметтік нысан ғимараттарын күрделі жөндеу – 5 083 мың теңге;</w:t>
      </w:r>
    </w:p>
    <w:p>
      <w:pPr>
        <w:spacing w:after="0"/>
        <w:ind w:left="0"/>
        <w:jc w:val="both"/>
      </w:pPr>
      <w:r>
        <w:rPr>
          <w:rFonts w:ascii="Times New Roman"/>
          <w:b w:val="false"/>
          <w:i w:val="false"/>
          <w:color w:val="000000"/>
          <w:sz w:val="28"/>
        </w:rPr>
        <w:t>
      Қаратөбе ауданы Қаратөбе ауылында "Қаратөбе орталықтандырылған кітапхана жүйесі" ММ ғимаратының үй-жайларын күрделі жөндеу және қайта жоспарлау – 9 954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Қаратөбе аудандық мәслихатының 09.11.2021 </w:t>
      </w:r>
      <w:r>
        <w:rPr>
          <w:rFonts w:ascii="Times New Roman"/>
          <w:b w:val="false"/>
          <w:i w:val="false"/>
          <w:color w:val="000000"/>
          <w:sz w:val="28"/>
        </w:rPr>
        <w:t>№ 9-4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Жергілікті бюджеттердің теңгерімділігін қамтамасыз ету үшін 2021 жылдың кірістерін бөлу нормативі төмендегі кіші сыныптар кірістері бойынша белгіленсін:</w:t>
      </w:r>
    </w:p>
    <w:bookmarkStart w:name="z56" w:id="52"/>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52"/>
    <w:bookmarkStart w:name="z57" w:id="53"/>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53"/>
    <w:bookmarkStart w:name="z58" w:id="54"/>
    <w:p>
      <w:pPr>
        <w:spacing w:after="0"/>
        <w:ind w:left="0"/>
        <w:jc w:val="both"/>
      </w:pPr>
      <w:r>
        <w:rPr>
          <w:rFonts w:ascii="Times New Roman"/>
          <w:b w:val="false"/>
          <w:i w:val="false"/>
          <w:color w:val="000000"/>
          <w:sz w:val="28"/>
        </w:rPr>
        <w:t xml:space="preserve">
      6. 2021 жылы республикалық бюджеттен аудандық бюджетке берілетін субвенция көлемі 3 587 585 мың теңге сомасында белгіленсін. </w:t>
      </w:r>
    </w:p>
    <w:bookmarkEnd w:id="54"/>
    <w:bookmarkStart w:name="z59" w:id="55"/>
    <w:p>
      <w:pPr>
        <w:spacing w:after="0"/>
        <w:ind w:left="0"/>
        <w:jc w:val="both"/>
      </w:pPr>
      <w:r>
        <w:rPr>
          <w:rFonts w:ascii="Times New Roman"/>
          <w:b w:val="false"/>
          <w:i w:val="false"/>
          <w:color w:val="000000"/>
          <w:sz w:val="28"/>
        </w:rPr>
        <w:t>
      7. 2021 жылы аудан бюджетінен облыстық бюджетке бюджеттік алымдар қарастырылмайды деп белгіленсін.</w:t>
      </w:r>
    </w:p>
    <w:bookmarkEnd w:id="55"/>
    <w:bookmarkStart w:name="z60" w:id="56"/>
    <w:p>
      <w:pPr>
        <w:spacing w:after="0"/>
        <w:ind w:left="0"/>
        <w:jc w:val="both"/>
      </w:pPr>
      <w:r>
        <w:rPr>
          <w:rFonts w:ascii="Times New Roman"/>
          <w:b w:val="false"/>
          <w:i w:val="false"/>
          <w:color w:val="000000"/>
          <w:sz w:val="28"/>
        </w:rPr>
        <w:t>
      8. 2021 жылға арналған ауданның жергілікті атқарушы органдарының резерві 8 000 мың теңге көлемінде бекітілсін.</w:t>
      </w:r>
    </w:p>
    <w:bookmarkEnd w:id="56"/>
    <w:bookmarkStart w:name="z61" w:id="57"/>
    <w:p>
      <w:pPr>
        <w:spacing w:after="0"/>
        <w:ind w:left="0"/>
        <w:jc w:val="both"/>
      </w:pPr>
      <w:r>
        <w:rPr>
          <w:rFonts w:ascii="Times New Roman"/>
          <w:b w:val="false"/>
          <w:i w:val="false"/>
          <w:color w:val="000000"/>
          <w:sz w:val="28"/>
        </w:rPr>
        <w:t>
      9.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қарастырылсын.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Қаратөбе аудандық мәслихатының 05.08.2021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10. Қаратөбе аудандық мәслихат аппаратының басшысы (Ж.Жангазиев) осы шешімнің әділет органдарында мемлекеттік тіркелуін қамтамасыз етсін.</w:t>
      </w:r>
    </w:p>
    <w:bookmarkEnd w:id="58"/>
    <w:bookmarkStart w:name="z63" w:id="59"/>
    <w:p>
      <w:pPr>
        <w:spacing w:after="0"/>
        <w:ind w:left="0"/>
        <w:jc w:val="both"/>
      </w:pPr>
      <w:r>
        <w:rPr>
          <w:rFonts w:ascii="Times New Roman"/>
          <w:b w:val="false"/>
          <w:i w:val="false"/>
          <w:color w:val="000000"/>
          <w:sz w:val="28"/>
        </w:rPr>
        <w:t>
      11. Осы шешім 2021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Койшекенов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Оразов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22 желтоқсандағы</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 52-7 шешіміне 1-қосымша</w:t>
            </w:r>
          </w:p>
        </w:tc>
      </w:tr>
    </w:tbl>
    <w:bookmarkStart w:name="z67" w:id="60"/>
    <w:p>
      <w:pPr>
        <w:spacing w:after="0"/>
        <w:ind w:left="0"/>
        <w:jc w:val="left"/>
      </w:pPr>
      <w:r>
        <w:rPr>
          <w:rFonts w:ascii="Times New Roman"/>
          <w:b/>
          <w:i w:val="false"/>
          <w:color w:val="000000"/>
        </w:rPr>
        <w:t xml:space="preserve"> 2021 жылға арналған аудандық бюджет</w:t>
      </w:r>
    </w:p>
    <w:bookmarkEnd w:id="6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Қаратөбе аудандық мәслихатының 09.11.2021 </w:t>
      </w:r>
      <w:r>
        <w:rPr>
          <w:rFonts w:ascii="Times New Roman"/>
          <w:b w:val="false"/>
          <w:i w:val="false"/>
          <w:color w:val="ff0000"/>
          <w:sz w:val="28"/>
        </w:rPr>
        <w:t>№ 9-4</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5 516 594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52-7 шешіміне 2-қосымша</w:t>
            </w:r>
          </w:p>
        </w:tc>
      </w:tr>
    </w:tbl>
    <w:bookmarkStart w:name="z69" w:id="61"/>
    <w:p>
      <w:pPr>
        <w:spacing w:after="0"/>
        <w:ind w:left="0"/>
        <w:jc w:val="left"/>
      </w:pPr>
      <w:r>
        <w:rPr>
          <w:rFonts w:ascii="Times New Roman"/>
          <w:b/>
          <w:i w:val="false"/>
          <w:color w:val="000000"/>
        </w:rPr>
        <w:t xml:space="preserve"> 2022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52-7 шешіміне 3-қосымша</w:t>
            </w:r>
          </w:p>
        </w:tc>
      </w:tr>
    </w:tbl>
    <w:bookmarkStart w:name="z71" w:id="62"/>
    <w:p>
      <w:pPr>
        <w:spacing w:after="0"/>
        <w:ind w:left="0"/>
        <w:jc w:val="left"/>
      </w:pPr>
      <w:r>
        <w:rPr>
          <w:rFonts w:ascii="Times New Roman"/>
          <w:b/>
          <w:i w:val="false"/>
          <w:color w:val="000000"/>
        </w:rPr>
        <w:t xml:space="preserve"> 2023 жылға арналған аудандық бюджет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3 726 627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