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d59fce" w14:textId="2d59fc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Сырым аудандық мәслихатының 2019 жылғы 25 желтоқсандағы № 49-1 "2020-2022 жылдарға арналған аудандық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Сырым аудандық мәслихатының 2020 жылғы 19 мамырдағы № 54-1 шешімі. Батыс Қазақстан облысының Әділет департаментінде 2020 жылғы 21 мамырда № 6243 болып тіркелді. Күші жойылды - Батыс Қазақстан облысы Сырым аудандық мәслихатының 2021 жылғы 18 ақпандағы № 3-3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Сырым аудандық мәслихатының 18.02.2021 </w:t>
      </w:r>
      <w:r>
        <w:rPr>
          <w:rFonts w:ascii="Times New Roman"/>
          <w:b w:val="false"/>
          <w:i w:val="false"/>
          <w:color w:val="ff0000"/>
          <w:sz w:val="28"/>
        </w:rPr>
        <w:t>№ 3-3</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аудандық мәслихат ШЕШІМ ҚАБЫЛДАДЫ:</w:t>
      </w:r>
    </w:p>
    <w:bookmarkEnd w:id="0"/>
    <w:bookmarkStart w:name="z4" w:id="1"/>
    <w:p>
      <w:pPr>
        <w:spacing w:after="0"/>
        <w:ind w:left="0"/>
        <w:jc w:val="both"/>
      </w:pPr>
      <w:r>
        <w:rPr>
          <w:rFonts w:ascii="Times New Roman"/>
          <w:b w:val="false"/>
          <w:i w:val="false"/>
          <w:color w:val="000000"/>
          <w:sz w:val="28"/>
        </w:rPr>
        <w:t xml:space="preserve">
      1. Сырым аудандық мәслихатының 2019 жылғы 25 желтоқсандағы № 49-1 "2020-2022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№5909 тіркелген, 2019 жылғы 30 желтоқсанда Қазақстан Республикасы нормативтік құқықтық актілерінің эталондық бақылау банкінде жарияланған)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 тармақ</w:t>
      </w:r>
      <w:r>
        <w:rPr>
          <w:rFonts w:ascii="Times New Roman"/>
          <w:b w:val="false"/>
          <w:i w:val="false"/>
          <w:color w:val="000000"/>
          <w:sz w:val="28"/>
        </w:rPr>
        <w:t xml:space="preserve"> келесі редакцияда жазылсын:</w:t>
      </w:r>
    </w:p>
    <w:bookmarkStart w:name="z6" w:id="2"/>
    <w:p>
      <w:pPr>
        <w:spacing w:after="0"/>
        <w:ind w:left="0"/>
        <w:jc w:val="both"/>
      </w:pPr>
      <w:r>
        <w:rPr>
          <w:rFonts w:ascii="Times New Roman"/>
          <w:b w:val="false"/>
          <w:i w:val="false"/>
          <w:color w:val="000000"/>
          <w:sz w:val="28"/>
        </w:rPr>
        <w:t xml:space="preserve">
      "1. 2020-2022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2020 жылға келесі көлемдерде бекітілсін:</w:t>
      </w:r>
    </w:p>
    <w:bookmarkEnd w:id="2"/>
    <w:bookmarkStart w:name="z7" w:id="3"/>
    <w:p>
      <w:pPr>
        <w:spacing w:after="0"/>
        <w:ind w:left="0"/>
        <w:jc w:val="both"/>
      </w:pPr>
      <w:r>
        <w:rPr>
          <w:rFonts w:ascii="Times New Roman"/>
          <w:b w:val="false"/>
          <w:i w:val="false"/>
          <w:color w:val="000000"/>
          <w:sz w:val="28"/>
        </w:rPr>
        <w:t>
      1) кірістер – 6 963 516 мың теңге:</w:t>
      </w:r>
    </w:p>
    <w:bookmarkEnd w:id="3"/>
    <w:bookmarkStart w:name="z8" w:id="4"/>
    <w:p>
      <w:pPr>
        <w:spacing w:after="0"/>
        <w:ind w:left="0"/>
        <w:jc w:val="both"/>
      </w:pPr>
      <w:r>
        <w:rPr>
          <w:rFonts w:ascii="Times New Roman"/>
          <w:b w:val="false"/>
          <w:i w:val="false"/>
          <w:color w:val="000000"/>
          <w:sz w:val="28"/>
        </w:rPr>
        <w:t>
      салықтық түсімдер – 426 934 мың теңге;</w:t>
      </w:r>
    </w:p>
    <w:bookmarkEnd w:id="4"/>
    <w:bookmarkStart w:name="z9" w:id="5"/>
    <w:p>
      <w:pPr>
        <w:spacing w:after="0"/>
        <w:ind w:left="0"/>
        <w:jc w:val="both"/>
      </w:pPr>
      <w:r>
        <w:rPr>
          <w:rFonts w:ascii="Times New Roman"/>
          <w:b w:val="false"/>
          <w:i w:val="false"/>
          <w:color w:val="000000"/>
          <w:sz w:val="28"/>
        </w:rPr>
        <w:t>
      салықтық емес түсімдер – 9 300 мың теңге;</w:t>
      </w:r>
    </w:p>
    <w:bookmarkEnd w:id="5"/>
    <w:bookmarkStart w:name="z10" w:id="6"/>
    <w:p>
      <w:pPr>
        <w:spacing w:after="0"/>
        <w:ind w:left="0"/>
        <w:jc w:val="both"/>
      </w:pPr>
      <w:r>
        <w:rPr>
          <w:rFonts w:ascii="Times New Roman"/>
          <w:b w:val="false"/>
          <w:i w:val="false"/>
          <w:color w:val="000000"/>
          <w:sz w:val="28"/>
        </w:rPr>
        <w:t>
      негізгі капиталды сатудан түсетін түсімдер – 9 000 мың теңге;</w:t>
      </w:r>
    </w:p>
    <w:bookmarkEnd w:id="6"/>
    <w:bookmarkStart w:name="z11" w:id="7"/>
    <w:p>
      <w:pPr>
        <w:spacing w:after="0"/>
        <w:ind w:left="0"/>
        <w:jc w:val="both"/>
      </w:pPr>
      <w:r>
        <w:rPr>
          <w:rFonts w:ascii="Times New Roman"/>
          <w:b w:val="false"/>
          <w:i w:val="false"/>
          <w:color w:val="000000"/>
          <w:sz w:val="28"/>
        </w:rPr>
        <w:t>
      трансферттер түсімі – 6 518 282 мың теңге;</w:t>
      </w:r>
    </w:p>
    <w:bookmarkEnd w:id="7"/>
    <w:bookmarkStart w:name="z12" w:id="8"/>
    <w:p>
      <w:pPr>
        <w:spacing w:after="0"/>
        <w:ind w:left="0"/>
        <w:jc w:val="both"/>
      </w:pPr>
      <w:r>
        <w:rPr>
          <w:rFonts w:ascii="Times New Roman"/>
          <w:b w:val="false"/>
          <w:i w:val="false"/>
          <w:color w:val="000000"/>
          <w:sz w:val="28"/>
        </w:rPr>
        <w:t>
      2) шығындар – 8 153 193 мың теңге;</w:t>
      </w:r>
    </w:p>
    <w:bookmarkEnd w:id="8"/>
    <w:bookmarkStart w:name="z13" w:id="9"/>
    <w:p>
      <w:pPr>
        <w:spacing w:after="0"/>
        <w:ind w:left="0"/>
        <w:jc w:val="both"/>
      </w:pPr>
      <w:r>
        <w:rPr>
          <w:rFonts w:ascii="Times New Roman"/>
          <w:b w:val="false"/>
          <w:i w:val="false"/>
          <w:color w:val="000000"/>
          <w:sz w:val="28"/>
        </w:rPr>
        <w:t>
      3) таза бюджеттік кредиттеу – 60 367 мың теңге:</w:t>
      </w:r>
    </w:p>
    <w:bookmarkEnd w:id="9"/>
    <w:bookmarkStart w:name="z14" w:id="10"/>
    <w:p>
      <w:pPr>
        <w:spacing w:after="0"/>
        <w:ind w:left="0"/>
        <w:jc w:val="both"/>
      </w:pPr>
      <w:r>
        <w:rPr>
          <w:rFonts w:ascii="Times New Roman"/>
          <w:b w:val="false"/>
          <w:i w:val="false"/>
          <w:color w:val="000000"/>
          <w:sz w:val="28"/>
        </w:rPr>
        <w:t>
      бюджеттік кредиттер – 99 413 мың теңге;</w:t>
      </w:r>
    </w:p>
    <w:bookmarkEnd w:id="10"/>
    <w:bookmarkStart w:name="z15" w:id="11"/>
    <w:p>
      <w:pPr>
        <w:spacing w:after="0"/>
        <w:ind w:left="0"/>
        <w:jc w:val="both"/>
      </w:pPr>
      <w:r>
        <w:rPr>
          <w:rFonts w:ascii="Times New Roman"/>
          <w:b w:val="false"/>
          <w:i w:val="false"/>
          <w:color w:val="000000"/>
          <w:sz w:val="28"/>
        </w:rPr>
        <w:t>
      бюджеттік кредиттерді өтеу – 39 046 мың теңге;</w:t>
      </w:r>
    </w:p>
    <w:bookmarkEnd w:id="11"/>
    <w:bookmarkStart w:name="z16" w:id="12"/>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2"/>
    <w:bookmarkStart w:name="z17" w:id="13"/>
    <w:p>
      <w:pPr>
        <w:spacing w:after="0"/>
        <w:ind w:left="0"/>
        <w:jc w:val="both"/>
      </w:pPr>
      <w:r>
        <w:rPr>
          <w:rFonts w:ascii="Times New Roman"/>
          <w:b w:val="false"/>
          <w:i w:val="false"/>
          <w:color w:val="000000"/>
          <w:sz w:val="28"/>
        </w:rPr>
        <w:t>
      қаржы активтерін сатып алу – 0 теңге;</w:t>
      </w:r>
    </w:p>
    <w:bookmarkEnd w:id="13"/>
    <w:bookmarkStart w:name="z18" w:id="14"/>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4"/>
    <w:bookmarkStart w:name="z19" w:id="15"/>
    <w:p>
      <w:pPr>
        <w:spacing w:after="0"/>
        <w:ind w:left="0"/>
        <w:jc w:val="both"/>
      </w:pPr>
      <w:r>
        <w:rPr>
          <w:rFonts w:ascii="Times New Roman"/>
          <w:b w:val="false"/>
          <w:i w:val="false"/>
          <w:color w:val="000000"/>
          <w:sz w:val="28"/>
        </w:rPr>
        <w:t>
      5) бюджет тапшылығы (профициті) – - 1 250 044 мың теңге;</w:t>
      </w:r>
    </w:p>
    <w:bookmarkEnd w:id="15"/>
    <w:bookmarkStart w:name="z20" w:id="16"/>
    <w:p>
      <w:pPr>
        <w:spacing w:after="0"/>
        <w:ind w:left="0"/>
        <w:jc w:val="both"/>
      </w:pPr>
      <w:r>
        <w:rPr>
          <w:rFonts w:ascii="Times New Roman"/>
          <w:b w:val="false"/>
          <w:i w:val="false"/>
          <w:color w:val="000000"/>
          <w:sz w:val="28"/>
        </w:rPr>
        <w:t>
      6) бюджет тапшылығын қаржыландыру (профицитін пайдалану) – 1 250 044 мың теңге;</w:t>
      </w:r>
    </w:p>
    <w:bookmarkEnd w:id="16"/>
    <w:bookmarkStart w:name="z21" w:id="17"/>
    <w:p>
      <w:pPr>
        <w:spacing w:after="0"/>
        <w:ind w:left="0"/>
        <w:jc w:val="both"/>
      </w:pPr>
      <w:r>
        <w:rPr>
          <w:rFonts w:ascii="Times New Roman"/>
          <w:b w:val="false"/>
          <w:i w:val="false"/>
          <w:color w:val="000000"/>
          <w:sz w:val="28"/>
        </w:rPr>
        <w:t>
      қарыздар түсімі – 1 191 357 мың теңге;</w:t>
      </w:r>
    </w:p>
    <w:bookmarkEnd w:id="17"/>
    <w:bookmarkStart w:name="z22" w:id="18"/>
    <w:p>
      <w:pPr>
        <w:spacing w:after="0"/>
        <w:ind w:left="0"/>
        <w:jc w:val="both"/>
      </w:pPr>
      <w:r>
        <w:rPr>
          <w:rFonts w:ascii="Times New Roman"/>
          <w:b w:val="false"/>
          <w:i w:val="false"/>
          <w:color w:val="000000"/>
          <w:sz w:val="28"/>
        </w:rPr>
        <w:t>
      қарыздарды өтеу – 39 046 мың теңге;</w:t>
      </w:r>
    </w:p>
    <w:bookmarkEnd w:id="18"/>
    <w:bookmarkStart w:name="z23" w:id="19"/>
    <w:p>
      <w:pPr>
        <w:spacing w:after="0"/>
        <w:ind w:left="0"/>
        <w:jc w:val="both"/>
      </w:pPr>
      <w:r>
        <w:rPr>
          <w:rFonts w:ascii="Times New Roman"/>
          <w:b w:val="false"/>
          <w:i w:val="false"/>
          <w:color w:val="000000"/>
          <w:sz w:val="28"/>
        </w:rPr>
        <w:t>
      бюджет қаражатының пайдаланылатын қалдықтары – 97 733 мың теңге.";</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 тармақ</w:t>
      </w:r>
      <w:r>
        <w:rPr>
          <w:rFonts w:ascii="Times New Roman"/>
          <w:b w:val="false"/>
          <w:i w:val="false"/>
          <w:color w:val="000000"/>
          <w:sz w:val="28"/>
        </w:rPr>
        <w:t xml:space="preserve"> келесі редакцияда жазылсын:</w:t>
      </w:r>
    </w:p>
    <w:bookmarkStart w:name="z25" w:id="20"/>
    <w:p>
      <w:pPr>
        <w:spacing w:after="0"/>
        <w:ind w:left="0"/>
        <w:jc w:val="both"/>
      </w:pPr>
      <w:r>
        <w:rPr>
          <w:rFonts w:ascii="Times New Roman"/>
          <w:b w:val="false"/>
          <w:i w:val="false"/>
          <w:color w:val="000000"/>
          <w:sz w:val="28"/>
        </w:rPr>
        <w:t>
      "3. 2020 жылға арналған аудандық бюджетке бөлінетін нысаналы республикалық, облыстық трансферттердің және кредиттердің жалпы сомасы 3 864 227 мың теңге көлемінде ескерілсін:</w:t>
      </w:r>
    </w:p>
    <w:bookmarkEnd w:id="20"/>
    <w:bookmarkStart w:name="z26" w:id="21"/>
    <w:p>
      <w:pPr>
        <w:spacing w:after="0"/>
        <w:ind w:left="0"/>
        <w:jc w:val="both"/>
      </w:pPr>
      <w:r>
        <w:rPr>
          <w:rFonts w:ascii="Times New Roman"/>
          <w:b w:val="false"/>
          <w:i w:val="false"/>
          <w:color w:val="000000"/>
          <w:sz w:val="28"/>
        </w:rPr>
        <w:t>
      1) республикалық бюджеттен түсетін трансферттер – 2 333 870 мың теңге:</w:t>
      </w:r>
    </w:p>
    <w:bookmarkEnd w:id="21"/>
    <w:bookmarkStart w:name="z27" w:id="22"/>
    <w:p>
      <w:pPr>
        <w:spacing w:after="0"/>
        <w:ind w:left="0"/>
        <w:jc w:val="both"/>
      </w:pPr>
      <w:r>
        <w:rPr>
          <w:rFonts w:ascii="Times New Roman"/>
          <w:b w:val="false"/>
          <w:i w:val="false"/>
          <w:color w:val="000000"/>
          <w:sz w:val="28"/>
        </w:rPr>
        <w:t>
      мемлекеттік атаулы әлеуметтік көмекті төлеуге – 134 577 мың теңге;</w:t>
      </w:r>
    </w:p>
    <w:bookmarkEnd w:id="22"/>
    <w:bookmarkStart w:name="z28" w:id="23"/>
    <w:p>
      <w:pPr>
        <w:spacing w:after="0"/>
        <w:ind w:left="0"/>
        <w:jc w:val="both"/>
      </w:pPr>
      <w:r>
        <w:rPr>
          <w:rFonts w:ascii="Times New Roman"/>
          <w:b w:val="false"/>
          <w:i w:val="false"/>
          <w:color w:val="000000"/>
          <w:sz w:val="28"/>
        </w:rPr>
        <w:t>
      балаларға кепілдендірілген әлеуметтік пакетке – 69 676 мың теңге;</w:t>
      </w:r>
    </w:p>
    <w:bookmarkEnd w:id="23"/>
    <w:bookmarkStart w:name="z29" w:id="24"/>
    <w:p>
      <w:pPr>
        <w:spacing w:after="0"/>
        <w:ind w:left="0"/>
        <w:jc w:val="both"/>
      </w:pPr>
      <w:r>
        <w:rPr>
          <w:rFonts w:ascii="Times New Roman"/>
          <w:b w:val="false"/>
          <w:i w:val="false"/>
          <w:color w:val="000000"/>
          <w:sz w:val="28"/>
        </w:rPr>
        <w:t>
      мүгедектерді міндетті гигиеналық құралдармен қамтамасыз ету нормаларын ұлғайтуға – 4 749 мың теңге;</w:t>
      </w:r>
    </w:p>
    <w:bookmarkEnd w:id="24"/>
    <w:bookmarkStart w:name="z30" w:id="25"/>
    <w:p>
      <w:pPr>
        <w:spacing w:after="0"/>
        <w:ind w:left="0"/>
        <w:jc w:val="both"/>
      </w:pPr>
      <w:r>
        <w:rPr>
          <w:rFonts w:ascii="Times New Roman"/>
          <w:b w:val="false"/>
          <w:i w:val="false"/>
          <w:color w:val="000000"/>
          <w:sz w:val="28"/>
        </w:rPr>
        <w:t>
      ымдау тілі маманының қызметін көрсетуге – 191 мың теңге;</w:t>
      </w:r>
    </w:p>
    <w:bookmarkEnd w:id="25"/>
    <w:bookmarkStart w:name="z31" w:id="26"/>
    <w:p>
      <w:pPr>
        <w:spacing w:after="0"/>
        <w:ind w:left="0"/>
        <w:jc w:val="both"/>
      </w:pPr>
      <w:r>
        <w:rPr>
          <w:rFonts w:ascii="Times New Roman"/>
          <w:b w:val="false"/>
          <w:i w:val="false"/>
          <w:color w:val="000000"/>
          <w:sz w:val="28"/>
        </w:rPr>
        <w:t>
      техникалық көмекшi (компенсаторлық) құралдар тiзбесiн кеңейтуге – 3 085 мың теңге;</w:t>
      </w:r>
    </w:p>
    <w:bookmarkEnd w:id="26"/>
    <w:bookmarkStart w:name="z32" w:id="27"/>
    <w:p>
      <w:pPr>
        <w:spacing w:after="0"/>
        <w:ind w:left="0"/>
        <w:jc w:val="both"/>
      </w:pPr>
      <w:r>
        <w:rPr>
          <w:rFonts w:ascii="Times New Roman"/>
          <w:b w:val="false"/>
          <w:i w:val="false"/>
          <w:color w:val="000000"/>
          <w:sz w:val="28"/>
        </w:rPr>
        <w:t>
      жалақыны ішінара субсидиялауға – 11 774 мың теңге;</w:t>
      </w:r>
    </w:p>
    <w:bookmarkEnd w:id="27"/>
    <w:bookmarkStart w:name="z33" w:id="28"/>
    <w:p>
      <w:pPr>
        <w:spacing w:after="0"/>
        <w:ind w:left="0"/>
        <w:jc w:val="both"/>
      </w:pPr>
      <w:r>
        <w:rPr>
          <w:rFonts w:ascii="Times New Roman"/>
          <w:b w:val="false"/>
          <w:i w:val="false"/>
          <w:color w:val="000000"/>
          <w:sz w:val="28"/>
        </w:rPr>
        <w:t>
      жастар практикасына – 65 960 мың теңге;</w:t>
      </w:r>
    </w:p>
    <w:bookmarkEnd w:id="28"/>
    <w:bookmarkStart w:name="z34" w:id="29"/>
    <w:p>
      <w:pPr>
        <w:spacing w:after="0"/>
        <w:ind w:left="0"/>
        <w:jc w:val="both"/>
      </w:pPr>
      <w:r>
        <w:rPr>
          <w:rFonts w:ascii="Times New Roman"/>
          <w:b w:val="false"/>
          <w:i w:val="false"/>
          <w:color w:val="000000"/>
          <w:sz w:val="28"/>
        </w:rPr>
        <w:t>
      жаңа бизнес-идеяларды жүзеге асыруға мемлекеттік гранттар беруге – 38 003 мың теңге;</w:t>
      </w:r>
    </w:p>
    <w:bookmarkEnd w:id="29"/>
    <w:bookmarkStart w:name="z35" w:id="30"/>
    <w:p>
      <w:pPr>
        <w:spacing w:after="0"/>
        <w:ind w:left="0"/>
        <w:jc w:val="both"/>
      </w:pPr>
      <w:r>
        <w:rPr>
          <w:rFonts w:ascii="Times New Roman"/>
          <w:b w:val="false"/>
          <w:i w:val="false"/>
          <w:color w:val="000000"/>
          <w:sz w:val="28"/>
        </w:rPr>
        <w:t>
      қоғамдық жұмыстарға – 34 000 мың теңге;</w:t>
      </w:r>
    </w:p>
    <w:bookmarkEnd w:id="30"/>
    <w:bookmarkStart w:name="z36" w:id="31"/>
    <w:p>
      <w:pPr>
        <w:spacing w:after="0"/>
        <w:ind w:left="0"/>
        <w:jc w:val="both"/>
      </w:pPr>
      <w:r>
        <w:rPr>
          <w:rFonts w:ascii="Times New Roman"/>
          <w:b w:val="false"/>
          <w:i w:val="false"/>
          <w:color w:val="000000"/>
          <w:sz w:val="28"/>
        </w:rPr>
        <w:t>
      мемлекеттік халықты әлеуметтік қорғау ұйымдарында арнаулы әлеуметтік қызмет көрсететін жұмыскерлердің жалақысына қосымша ақылар белгілеуге – 6 730 мың теңге;</w:t>
      </w:r>
    </w:p>
    <w:bookmarkEnd w:id="31"/>
    <w:bookmarkStart w:name="z37" w:id="32"/>
    <w:p>
      <w:pPr>
        <w:spacing w:after="0"/>
        <w:ind w:left="0"/>
        <w:jc w:val="both"/>
      </w:pPr>
      <w:r>
        <w:rPr>
          <w:rFonts w:ascii="Times New Roman"/>
          <w:b w:val="false"/>
          <w:i w:val="false"/>
          <w:color w:val="000000"/>
          <w:sz w:val="28"/>
        </w:rPr>
        <w:t>
      мемлекеттік мектепке дейінгі білім беру ұйымдары педагогтерінің еңбегіне ақы төлеуді ұлғайтуға – 17 000 мың теңге;</w:t>
      </w:r>
    </w:p>
    <w:bookmarkEnd w:id="32"/>
    <w:bookmarkStart w:name="z38" w:id="33"/>
    <w:p>
      <w:pPr>
        <w:spacing w:after="0"/>
        <w:ind w:left="0"/>
        <w:jc w:val="both"/>
      </w:pPr>
      <w:r>
        <w:rPr>
          <w:rFonts w:ascii="Times New Roman"/>
          <w:b w:val="false"/>
          <w:i w:val="false"/>
          <w:color w:val="000000"/>
          <w:sz w:val="28"/>
        </w:rPr>
        <w:t>
      мемлекеттік орта білім беру ұйымдары педагогтерінің еңбегіне ақы төлеуді ұлғайтуға – 399 967 мың теңге;</w:t>
      </w:r>
    </w:p>
    <w:bookmarkEnd w:id="33"/>
    <w:bookmarkStart w:name="z39" w:id="34"/>
    <w:p>
      <w:pPr>
        <w:spacing w:after="0"/>
        <w:ind w:left="0"/>
        <w:jc w:val="both"/>
      </w:pPr>
      <w:r>
        <w:rPr>
          <w:rFonts w:ascii="Times New Roman"/>
          <w:b w:val="false"/>
          <w:i w:val="false"/>
          <w:color w:val="000000"/>
          <w:sz w:val="28"/>
        </w:rPr>
        <w:t>
      мемлекеттік орта білім беру ұйымдарының педагогтеріне біліктілік санаты үшін қосымша ақы төлеуге – 162 000 мың теңге;</w:t>
      </w:r>
    </w:p>
    <w:bookmarkEnd w:id="34"/>
    <w:bookmarkStart w:name="z40" w:id="35"/>
    <w:p>
      <w:pPr>
        <w:spacing w:after="0"/>
        <w:ind w:left="0"/>
        <w:jc w:val="both"/>
      </w:pPr>
      <w:r>
        <w:rPr>
          <w:rFonts w:ascii="Times New Roman"/>
          <w:b w:val="false"/>
          <w:i w:val="false"/>
          <w:color w:val="000000"/>
          <w:sz w:val="28"/>
        </w:rPr>
        <w:t>
      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 – 50 521 мың теңге;</w:t>
      </w:r>
    </w:p>
    <w:bookmarkEnd w:id="35"/>
    <w:bookmarkStart w:name="z41" w:id="36"/>
    <w:p>
      <w:pPr>
        <w:spacing w:after="0"/>
        <w:ind w:left="0"/>
        <w:jc w:val="both"/>
      </w:pPr>
      <w:r>
        <w:rPr>
          <w:rFonts w:ascii="Times New Roman"/>
          <w:b w:val="false"/>
          <w:i w:val="false"/>
          <w:color w:val="000000"/>
          <w:sz w:val="28"/>
        </w:rPr>
        <w:t>
      Тоғанас ауылының кірме жолын орташа жөндеуге – 519 256 мың теңге;</w:t>
      </w:r>
    </w:p>
    <w:bookmarkEnd w:id="36"/>
    <w:bookmarkStart w:name="z42" w:id="37"/>
    <w:p>
      <w:pPr>
        <w:spacing w:after="0"/>
        <w:ind w:left="0"/>
        <w:jc w:val="both"/>
      </w:pPr>
      <w:r>
        <w:rPr>
          <w:rFonts w:ascii="Times New Roman"/>
          <w:b w:val="false"/>
          <w:i w:val="false"/>
          <w:color w:val="000000"/>
          <w:sz w:val="28"/>
        </w:rPr>
        <w:t>
      Қосарал, Жетікөл ауылдарының су құбырларын реконструкциялауға – 262 454 мың теңге;</w:t>
      </w:r>
    </w:p>
    <w:bookmarkEnd w:id="37"/>
    <w:bookmarkStart w:name="z43" w:id="38"/>
    <w:p>
      <w:pPr>
        <w:spacing w:after="0"/>
        <w:ind w:left="0"/>
        <w:jc w:val="both"/>
      </w:pPr>
      <w:r>
        <w:rPr>
          <w:rFonts w:ascii="Times New Roman"/>
          <w:b w:val="false"/>
          <w:i w:val="false"/>
          <w:color w:val="000000"/>
          <w:sz w:val="28"/>
        </w:rPr>
        <w:t>
      Тоғанас ауылының су құбырын реконструкциялауға – 504 570 мың теңге;</w:t>
      </w:r>
    </w:p>
    <w:bookmarkEnd w:id="38"/>
    <w:bookmarkStart w:name="z44" w:id="39"/>
    <w:p>
      <w:pPr>
        <w:spacing w:after="0"/>
        <w:ind w:left="0"/>
        <w:jc w:val="both"/>
      </w:pPr>
      <w:r>
        <w:rPr>
          <w:rFonts w:ascii="Times New Roman"/>
          <w:b w:val="false"/>
          <w:i w:val="false"/>
          <w:color w:val="000000"/>
          <w:sz w:val="28"/>
        </w:rPr>
        <w:t>
      шағын және орта бизнес субъектілерінің салықтық жүктемесін төмендетуге байланысты шығындарды өтеуге – 49 357 мың теңге;</w:t>
      </w:r>
    </w:p>
    <w:bookmarkEnd w:id="39"/>
    <w:bookmarkStart w:name="z45" w:id="40"/>
    <w:p>
      <w:pPr>
        <w:spacing w:after="0"/>
        <w:ind w:left="0"/>
        <w:jc w:val="both"/>
      </w:pPr>
      <w:r>
        <w:rPr>
          <w:rFonts w:ascii="Times New Roman"/>
          <w:b w:val="false"/>
          <w:i w:val="false"/>
          <w:color w:val="000000"/>
          <w:sz w:val="28"/>
        </w:rPr>
        <w:t>
      2) облыстық бюджеттен түсетін трансферттер – 1 430 944 мың теңге:</w:t>
      </w:r>
    </w:p>
    <w:bookmarkEnd w:id="40"/>
    <w:bookmarkStart w:name="z46" w:id="41"/>
    <w:p>
      <w:pPr>
        <w:spacing w:after="0"/>
        <w:ind w:left="0"/>
        <w:jc w:val="both"/>
      </w:pPr>
      <w:r>
        <w:rPr>
          <w:rFonts w:ascii="Times New Roman"/>
          <w:b w:val="false"/>
          <w:i w:val="false"/>
          <w:color w:val="000000"/>
          <w:sz w:val="28"/>
        </w:rPr>
        <w:t>
      жаңа бизнес-идеяларды жүзеге асыруға мемлекеттік гранттар беруге – 6 893 мың теңге;</w:t>
      </w:r>
    </w:p>
    <w:bookmarkEnd w:id="41"/>
    <w:bookmarkStart w:name="z47" w:id="42"/>
    <w:p>
      <w:pPr>
        <w:spacing w:after="0"/>
        <w:ind w:left="0"/>
        <w:jc w:val="both"/>
      </w:pPr>
      <w:r>
        <w:rPr>
          <w:rFonts w:ascii="Times New Roman"/>
          <w:b w:val="false"/>
          <w:i w:val="false"/>
          <w:color w:val="000000"/>
          <w:sz w:val="28"/>
        </w:rPr>
        <w:t>
      еңбек нарығында сұранысқа ие біліктіліктер мен дағдылар бойынша қысқа мерзімді кәсіптік оқытуға – 13 239 мың теңге;</w:t>
      </w:r>
    </w:p>
    <w:bookmarkEnd w:id="42"/>
    <w:bookmarkStart w:name="z48" w:id="43"/>
    <w:p>
      <w:pPr>
        <w:spacing w:after="0"/>
        <w:ind w:left="0"/>
        <w:jc w:val="both"/>
      </w:pPr>
      <w:r>
        <w:rPr>
          <w:rFonts w:ascii="Times New Roman"/>
          <w:b w:val="false"/>
          <w:i w:val="false"/>
          <w:color w:val="000000"/>
          <w:sz w:val="28"/>
        </w:rPr>
        <w:t>
      әлеуметтік көмек ретінде тұрғын үй сертификаттарын беруге – 9 600 мың теңге;</w:t>
      </w:r>
    </w:p>
    <w:bookmarkEnd w:id="43"/>
    <w:bookmarkStart w:name="z49" w:id="44"/>
    <w:p>
      <w:pPr>
        <w:spacing w:after="0"/>
        <w:ind w:left="0"/>
        <w:jc w:val="both"/>
      </w:pPr>
      <w:r>
        <w:rPr>
          <w:rFonts w:ascii="Times New Roman"/>
          <w:b w:val="false"/>
          <w:i w:val="false"/>
          <w:color w:val="000000"/>
          <w:sz w:val="28"/>
        </w:rPr>
        <w:t>
      Жымпиты ауылында үш қабатты көппәтерлі тұрғын үй құрылысына – 91 293 мың теңге;</w:t>
      </w:r>
    </w:p>
    <w:bookmarkEnd w:id="44"/>
    <w:bookmarkStart w:name="z50" w:id="45"/>
    <w:p>
      <w:pPr>
        <w:spacing w:after="0"/>
        <w:ind w:left="0"/>
        <w:jc w:val="both"/>
      </w:pPr>
      <w:r>
        <w:rPr>
          <w:rFonts w:ascii="Times New Roman"/>
          <w:b w:val="false"/>
          <w:i w:val="false"/>
          <w:color w:val="000000"/>
          <w:sz w:val="28"/>
        </w:rPr>
        <w:t>
      Қосарал, Жетікөл ауылдарының су құбырларын реконструкциялауға – 63 292 мың теңге;</w:t>
      </w:r>
    </w:p>
    <w:bookmarkEnd w:id="45"/>
    <w:bookmarkStart w:name="z51" w:id="46"/>
    <w:p>
      <w:pPr>
        <w:spacing w:after="0"/>
        <w:ind w:left="0"/>
        <w:jc w:val="both"/>
      </w:pPr>
      <w:r>
        <w:rPr>
          <w:rFonts w:ascii="Times New Roman"/>
          <w:b w:val="false"/>
          <w:i w:val="false"/>
          <w:color w:val="000000"/>
          <w:sz w:val="28"/>
        </w:rPr>
        <w:t>
      Тоғанас ауылының су құбырын реконструкциялауға – 119 869 мың теңге;</w:t>
      </w:r>
    </w:p>
    <w:bookmarkEnd w:id="46"/>
    <w:bookmarkStart w:name="z52" w:id="47"/>
    <w:p>
      <w:pPr>
        <w:spacing w:after="0"/>
        <w:ind w:left="0"/>
        <w:jc w:val="both"/>
      </w:pPr>
      <w:r>
        <w:rPr>
          <w:rFonts w:ascii="Times New Roman"/>
          <w:b w:val="false"/>
          <w:i w:val="false"/>
          <w:color w:val="000000"/>
          <w:sz w:val="28"/>
        </w:rPr>
        <w:t>
      білім беру ұйымдарында бейнебақылау жүйелерін орнатуға – 7 928 мың теңге;</w:t>
      </w:r>
    </w:p>
    <w:bookmarkEnd w:id="47"/>
    <w:bookmarkStart w:name="z53" w:id="48"/>
    <w:p>
      <w:pPr>
        <w:spacing w:after="0"/>
        <w:ind w:left="0"/>
        <w:jc w:val="both"/>
      </w:pPr>
      <w:r>
        <w:rPr>
          <w:rFonts w:ascii="Times New Roman"/>
          <w:b w:val="false"/>
          <w:i w:val="false"/>
          <w:color w:val="000000"/>
          <w:sz w:val="28"/>
        </w:rPr>
        <w:t>
      мектептерді санитарлық-гигиеналық құралдармен қамтамасыз етуге – 14 386 мың теңге;</w:t>
      </w:r>
    </w:p>
    <w:bookmarkEnd w:id="48"/>
    <w:bookmarkStart w:name="z54" w:id="49"/>
    <w:p>
      <w:pPr>
        <w:spacing w:after="0"/>
        <w:ind w:left="0"/>
        <w:jc w:val="both"/>
      </w:pPr>
      <w:r>
        <w:rPr>
          <w:rFonts w:ascii="Times New Roman"/>
          <w:b w:val="false"/>
          <w:i w:val="false"/>
          <w:color w:val="000000"/>
          <w:sz w:val="28"/>
        </w:rPr>
        <w:t>
      кепілдендірілген әлеуметтік көмекті енгізуге – 12 500 мың теңге;</w:t>
      </w:r>
    </w:p>
    <w:bookmarkEnd w:id="49"/>
    <w:bookmarkStart w:name="z55" w:id="50"/>
    <w:p>
      <w:pPr>
        <w:spacing w:after="0"/>
        <w:ind w:left="0"/>
        <w:jc w:val="both"/>
      </w:pPr>
      <w:r>
        <w:rPr>
          <w:rFonts w:ascii="Times New Roman"/>
          <w:b w:val="false"/>
          <w:i w:val="false"/>
          <w:color w:val="000000"/>
          <w:sz w:val="28"/>
        </w:rPr>
        <w:t>
      Алғабас ауылы Досмухамедов көшесіндегі бір пәтерлі 10 тұрғын үйлердің құрылысына – 185 059 мың теңге;</w:t>
      </w:r>
    </w:p>
    <w:bookmarkEnd w:id="50"/>
    <w:bookmarkStart w:name="z56" w:id="51"/>
    <w:p>
      <w:pPr>
        <w:spacing w:after="0"/>
        <w:ind w:left="0"/>
        <w:jc w:val="both"/>
      </w:pPr>
      <w:r>
        <w:rPr>
          <w:rFonts w:ascii="Times New Roman"/>
          <w:b w:val="false"/>
          <w:i w:val="false"/>
          <w:color w:val="000000"/>
          <w:sz w:val="28"/>
        </w:rPr>
        <w:t>
      Жымпиты ауылы Қазақстан көшесі бойынша алаңы абаттандыруға – 37 061 мың теңге;</w:t>
      </w:r>
    </w:p>
    <w:bookmarkEnd w:id="51"/>
    <w:bookmarkStart w:name="z57" w:id="52"/>
    <w:p>
      <w:pPr>
        <w:spacing w:after="0"/>
        <w:ind w:left="0"/>
        <w:jc w:val="both"/>
      </w:pPr>
      <w:r>
        <w:rPr>
          <w:rFonts w:ascii="Times New Roman"/>
          <w:b w:val="false"/>
          <w:i w:val="false"/>
          <w:color w:val="000000"/>
          <w:sz w:val="28"/>
        </w:rPr>
        <w:t>
      Тасқұдық ауылының сумен жабдықтау жүйесін реконструкциялауға – 192 951 мың теңге;</w:t>
      </w:r>
    </w:p>
    <w:bookmarkEnd w:id="52"/>
    <w:bookmarkStart w:name="z58" w:id="53"/>
    <w:p>
      <w:pPr>
        <w:spacing w:after="0"/>
        <w:ind w:left="0"/>
        <w:jc w:val="both"/>
      </w:pPr>
      <w:r>
        <w:rPr>
          <w:rFonts w:ascii="Times New Roman"/>
          <w:b w:val="false"/>
          <w:i w:val="false"/>
          <w:color w:val="000000"/>
          <w:sz w:val="28"/>
        </w:rPr>
        <w:t>
      Бұлдырты ауылындағы 50 орындық спорт залының құрылысына – 364 448 мың теңге;</w:t>
      </w:r>
    </w:p>
    <w:bookmarkEnd w:id="53"/>
    <w:bookmarkStart w:name="z59" w:id="54"/>
    <w:p>
      <w:pPr>
        <w:spacing w:after="0"/>
        <w:ind w:left="0"/>
        <w:jc w:val="both"/>
      </w:pPr>
      <w:r>
        <w:rPr>
          <w:rFonts w:ascii="Times New Roman"/>
          <w:b w:val="false"/>
          <w:i w:val="false"/>
          <w:color w:val="000000"/>
          <w:sz w:val="28"/>
        </w:rPr>
        <w:t>
      Алғабас ауылы Датов көшесінің жолын орташа жөндеуге – 62 451 мың теңге;</w:t>
      </w:r>
    </w:p>
    <w:bookmarkEnd w:id="54"/>
    <w:bookmarkStart w:name="z60" w:id="55"/>
    <w:p>
      <w:pPr>
        <w:spacing w:after="0"/>
        <w:ind w:left="0"/>
        <w:jc w:val="both"/>
      </w:pPr>
      <w:r>
        <w:rPr>
          <w:rFonts w:ascii="Times New Roman"/>
          <w:b w:val="false"/>
          <w:i w:val="false"/>
          <w:color w:val="000000"/>
          <w:sz w:val="28"/>
        </w:rPr>
        <w:t>
      Жымпиты ауылы Қазақстан, Досмұхамедов, Жұмағалиев, Байжанов, Меңдалиев көшелерінің жолдарын орташа жөндеуге – 249 974 мың теңге;</w:t>
      </w:r>
    </w:p>
    <w:bookmarkEnd w:id="55"/>
    <w:bookmarkStart w:name="z61" w:id="56"/>
    <w:p>
      <w:pPr>
        <w:spacing w:after="0"/>
        <w:ind w:left="0"/>
        <w:jc w:val="both"/>
      </w:pPr>
      <w:r>
        <w:rPr>
          <w:rFonts w:ascii="Times New Roman"/>
          <w:b w:val="false"/>
          <w:i w:val="false"/>
          <w:color w:val="000000"/>
          <w:sz w:val="28"/>
        </w:rPr>
        <w:t>
      3) бюджеттік кредиттер – 99 413 мың теңге:</w:t>
      </w:r>
    </w:p>
    <w:bookmarkEnd w:id="56"/>
    <w:bookmarkStart w:name="z62" w:id="57"/>
    <w:p>
      <w:pPr>
        <w:spacing w:after="0"/>
        <w:ind w:left="0"/>
        <w:jc w:val="both"/>
      </w:pPr>
      <w:r>
        <w:rPr>
          <w:rFonts w:ascii="Times New Roman"/>
          <w:b w:val="false"/>
          <w:i w:val="false"/>
          <w:color w:val="000000"/>
          <w:sz w:val="28"/>
        </w:rPr>
        <w:t>
      мамандарды әлеуметтік қолдау шараларын іске асыруға берілетін бюджеттік кредиттер – 99 413 мың теңге.";</w:t>
      </w:r>
    </w:p>
    <w:bookmarkEnd w:id="57"/>
    <w:bookmarkStart w:name="z63" w:id="58"/>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58"/>
    <w:bookmarkStart w:name="z64" w:id="59"/>
    <w:p>
      <w:pPr>
        <w:spacing w:after="0"/>
        <w:ind w:left="0"/>
        <w:jc w:val="both"/>
      </w:pPr>
      <w:r>
        <w:rPr>
          <w:rFonts w:ascii="Times New Roman"/>
          <w:b w:val="false"/>
          <w:i w:val="false"/>
          <w:color w:val="000000"/>
          <w:sz w:val="28"/>
        </w:rPr>
        <w:t>
      2. Сырым аудандық мәслихат аппаратының бас маманы (А.Орашева) осы шешімнің әділет органдарында мемлекеттік тіркелуін, оның бұқаралық ақпарат құралдарында жариялануын қамтамасыз етсін.</w:t>
      </w:r>
    </w:p>
    <w:bookmarkEnd w:id="59"/>
    <w:bookmarkStart w:name="z65" w:id="60"/>
    <w:p>
      <w:pPr>
        <w:spacing w:after="0"/>
        <w:ind w:left="0"/>
        <w:jc w:val="both"/>
      </w:pPr>
      <w:r>
        <w:rPr>
          <w:rFonts w:ascii="Times New Roman"/>
          <w:b w:val="false"/>
          <w:i w:val="false"/>
          <w:color w:val="000000"/>
          <w:sz w:val="28"/>
        </w:rPr>
        <w:t>
      3. Осы шешім 2020 жылдың 1 қаңтарынан бастап қолданысқа енгізіледі.</w:t>
      </w:r>
    </w:p>
    <w:bookmarkEnd w:id="6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Хамидуллин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 Дуйсенгалиева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Сырым аудандық мәслихатының</w:t>
            </w:r>
            <w:r>
              <w:br/>
            </w:r>
            <w:r>
              <w:rPr>
                <w:rFonts w:ascii="Times New Roman"/>
                <w:b w:val="false"/>
                <w:i w:val="false"/>
                <w:color w:val="000000"/>
                <w:sz w:val="20"/>
              </w:rPr>
              <w:t>2020 жылғы 19 мамырдағы</w:t>
            </w:r>
            <w:r>
              <w:br/>
            </w:r>
            <w:r>
              <w:rPr>
                <w:rFonts w:ascii="Times New Roman"/>
                <w:b w:val="false"/>
                <w:i w:val="false"/>
                <w:color w:val="000000"/>
                <w:sz w:val="20"/>
              </w:rPr>
              <w:t>№54-1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Сырым аудандық мәслихатының</w:t>
            </w:r>
            <w:r>
              <w:br/>
            </w:r>
            <w:r>
              <w:rPr>
                <w:rFonts w:ascii="Times New Roman"/>
                <w:b w:val="false"/>
                <w:i w:val="false"/>
                <w:color w:val="000000"/>
                <w:sz w:val="20"/>
              </w:rPr>
              <w:t>2019 жылғы 25 желтоқсандағы</w:t>
            </w:r>
            <w:r>
              <w:br/>
            </w:r>
            <w:r>
              <w:rPr>
                <w:rFonts w:ascii="Times New Roman"/>
                <w:b w:val="false"/>
                <w:i w:val="false"/>
                <w:color w:val="000000"/>
                <w:sz w:val="20"/>
              </w:rPr>
              <w:t>№49-1 шешіміне 1 - қосымша</w:t>
            </w:r>
          </w:p>
        </w:tc>
      </w:tr>
    </w:tbl>
    <w:bookmarkStart w:name="z70" w:id="61"/>
    <w:p>
      <w:pPr>
        <w:spacing w:after="0"/>
        <w:ind w:left="0"/>
        <w:jc w:val="left"/>
      </w:pPr>
      <w:r>
        <w:rPr>
          <w:rFonts w:ascii="Times New Roman"/>
          <w:b/>
          <w:i w:val="false"/>
          <w:color w:val="000000"/>
        </w:rPr>
        <w:t xml:space="preserve"> 2020 жылға арналған аудандық бюджет</w:t>
      </w:r>
    </w:p>
    <w:bookmarkEnd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2"/>
        <w:gridCol w:w="832"/>
        <w:gridCol w:w="1130"/>
        <w:gridCol w:w="1130"/>
        <w:gridCol w:w="5557"/>
        <w:gridCol w:w="281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6 963 516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426 934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178 262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178 262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207 177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207 177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33 316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33 316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6 679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түсетін кірістер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6 518 282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6 518 282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6 518 282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8 153 193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221 661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129 314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24 602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24 602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104 712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104 712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90 268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21 986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21 986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үй-коммуналдық шаруашылығы, жолаушылар көлігі және автомобиль жолдары бөлімі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21 989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21 989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46 293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25 597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20 696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17 899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5 899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5 899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5 899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3 448 357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136 077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136 077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93 180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42 897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3 201 952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73 741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73 741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3 128 211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бiлiм беру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2 948 501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179 710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110 328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110 328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15 069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88 334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5 485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компьютерлік сауаттылығын арттыруды қамтамасыз ету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619 126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234 966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230 278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атаулы әлеуметтік көмек</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230 278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4 688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4 688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341 125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341 125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218 869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23 003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37 365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36 211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43 035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33 435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25 225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1 542 172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298 886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15 550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10 550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283 336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281 587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шаруашылық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1 237 106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12 370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10 192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1 224 736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16 689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37 061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1 170 986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Елдi-мекендердi көркейту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6 180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6 180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4 022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мекендердi абаттандыру және көгалдандыру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952 869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263 893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263 893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263 893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500 865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106 173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100 614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4 410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394 692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394 692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126 637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116 937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116 537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кеңістікті ұйымдастыру жөніндегі өзге де қызметтер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61 474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42 798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21 450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21 348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18 676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18 676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45 769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14 662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14 662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14 662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27 665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27 665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27 665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27 414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27 414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27 414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20 253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7 161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873 681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873 681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үй-коммуналдық шаруашылығы, жолаушылар көлігі және автомобиль жолдары бөлімі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873 681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312 425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519 256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10 720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10 720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үй-коммуналдық шаруашылығы, жолаушылар көлігі және автомобиль жолдары бөлімі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10 720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10 720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393 465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393 465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393 465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263 966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трансферттерді қайтару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96126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33 305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60 367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99 413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99 413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99 413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99 413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Мамандарды әлеуметтік қолдау шараларын іске асыру үшін бюджеттік кредиттер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99 413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39 046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39 046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39 046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елден тыс жерлерде сатудан түсетін түсімдер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-1 250 044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1 250 044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1 191 357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iшкi қарыздар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1 191 357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келiсiм-шарттары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1 191 357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1 191 357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39 046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39 046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39 046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39 046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97 733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97 733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97 733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97 733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