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3008" w14:textId="0223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ауданында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2020 жылғы 20 желтоқсандағы № 63-2 шешімі. Батыс Қазақстан облысының Әділет департаментінде 2020 жылғы 21 желтоқсанда № 6557 болып тіркелді. Күші жойылды - Батыс Қазақстан облысы Шыңғырлау аудандық мәслихатының 2024 жылғы 29 наурыздағы № 19-2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29.03.2024 </w:t>
      </w:r>
      <w:r>
        <w:rPr>
          <w:rFonts w:ascii="Times New Roman"/>
          <w:b w:val="false"/>
          <w:i w:val="false"/>
          <w:color w:val="ff0000"/>
          <w:sz w:val="28"/>
        </w:rPr>
        <w:t>№ 19-2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Батыс Қазақстан облысы Шыңғырлау аудандық мәслихатының 07.06.2023 </w:t>
      </w:r>
      <w:r>
        <w:rPr>
          <w:rFonts w:ascii="Times New Roman"/>
          <w:b w:val="false"/>
          <w:i w:val="false"/>
          <w:color w:val="000000"/>
          <w:sz w:val="28"/>
        </w:rPr>
        <w:t>№ 5-2</w:t>
      </w:r>
      <w:r>
        <w:rPr>
          <w:rFonts w:ascii="Times New Roman"/>
          <w:b w:val="false"/>
          <w:i w:val="false"/>
          <w:color w:val="00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Шыңғырлау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Шыңғырлау ауданында тұрғын үй көмегін көрсетудің мөлшері және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Шыңғырлау аудандық мәслихатының 07.06.2023 </w:t>
      </w:r>
      <w:r>
        <w:rPr>
          <w:rFonts w:ascii="Times New Roman"/>
          <w:b w:val="false"/>
          <w:i w:val="false"/>
          <w:color w:val="000000"/>
          <w:sz w:val="28"/>
        </w:rPr>
        <w:t>№ 5-2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Шыңғырлау аудандық мәслихатының 2020 жылғы 11 ақпандағы №50-1 "Шыңғырлау ауданында аз қамтамасыз етілген отбасыларға (азаматтарға) тұрғын үй көмегін көрсетудің мөлшерін және тәртібін айқындау қағидаларын бекіту туралы" (Нормативтік құқықтық актілерді мемлекеттік тіркеу тізілімінде № 6031 тіркелген, 2020 жылғы 17 ақпанда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 xml:space="preserve">шешімінің </w:t>
      </w:r>
      <w:r>
        <w:rPr>
          <w:rFonts w:ascii="Times New Roman"/>
          <w:b w:val="false"/>
          <w:i w:val="false"/>
          <w:color w:val="000000"/>
          <w:sz w:val="28"/>
        </w:rPr>
        <w:t>күші жойылды деп танылсын.</w:t>
      </w:r>
    </w:p>
    <w:bookmarkEnd w:id="2"/>
    <w:bookmarkStart w:name="z6" w:id="3"/>
    <w:p>
      <w:pPr>
        <w:spacing w:after="0"/>
        <w:ind w:left="0"/>
        <w:jc w:val="both"/>
      </w:pPr>
      <w:r>
        <w:rPr>
          <w:rFonts w:ascii="Times New Roman"/>
          <w:b w:val="false"/>
          <w:i w:val="false"/>
          <w:color w:val="000000"/>
          <w:sz w:val="28"/>
        </w:rPr>
        <w:t>
      3. Шыңғырлау аудандық мәслихаты аппаратының басшысына (С.Шагиров) осы шешімді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Бисенгалиева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Шыңғырлау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20 желтоқсандағы № 63-2 </w:t>
            </w:r>
            <w:r>
              <w:br/>
            </w:r>
            <w:r>
              <w:rPr>
                <w:rFonts w:ascii="Times New Roman"/>
                <w:b w:val="false"/>
                <w:i w:val="false"/>
                <w:color w:val="000000"/>
                <w:sz w:val="20"/>
              </w:rPr>
              <w:t>шешіміне қосымша</w:t>
            </w:r>
          </w:p>
        </w:tc>
      </w:tr>
    </w:tbl>
    <w:bookmarkStart w:name="z11" w:id="5"/>
    <w:p>
      <w:pPr>
        <w:spacing w:after="0"/>
        <w:ind w:left="0"/>
        <w:jc w:val="left"/>
      </w:pPr>
      <w:r>
        <w:rPr>
          <w:rFonts w:ascii="Times New Roman"/>
          <w:b/>
          <w:i w:val="false"/>
          <w:color w:val="000000"/>
        </w:rPr>
        <w:t xml:space="preserve"> Шыңғырлау ауданында тұрғын үй көмегін көрсетудің мөлшері және тәртібі</w:t>
      </w:r>
    </w:p>
    <w:bookmarkEnd w:id="5"/>
    <w:p>
      <w:pPr>
        <w:spacing w:after="0"/>
        <w:ind w:left="0"/>
        <w:jc w:val="both"/>
      </w:pPr>
      <w:bookmarkStart w:name="z12" w:id="6"/>
      <w:r>
        <w:rPr>
          <w:rFonts w:ascii="Times New Roman"/>
          <w:b w:val="false"/>
          <w:i w:val="false"/>
          <w:color w:val="000000"/>
          <w:sz w:val="28"/>
        </w:rPr>
        <w:t>
</w:t>
      </w:r>
      <w:r>
        <w:rPr>
          <w:rFonts w:ascii="Times New Roman"/>
          <w:b w:val="false"/>
          <w:i w:val="false"/>
          <w:color w:val="ff0000"/>
          <w:sz w:val="28"/>
        </w:rPr>
        <w:t xml:space="preserve">      Ескерту. Қосымша жаңа редакцияда – Батыс Қазақстан облысы Шыңғырлау аудандық мәслихатының 07.06.2023 </w:t>
      </w:r>
      <w:r>
        <w:rPr>
          <w:rFonts w:ascii="Times New Roman"/>
          <w:b w:val="false"/>
          <w:i w:val="false"/>
          <w:color w:val="000000"/>
          <w:sz w:val="28"/>
        </w:rPr>
        <w:t>№ 5-2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Тұрғын үй көмегі жергілікті бюджет қаражаты есебінен Шыңғырлау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Start w:name="z13"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4"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8"/>
    <w:bookmarkStart w:name="z15"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9"/>
    <w:bookmarkStart w:name="z16" w:id="10"/>
    <w:p>
      <w:pPr>
        <w:spacing w:after="0"/>
        <w:ind w:left="0"/>
        <w:jc w:val="both"/>
      </w:pPr>
      <w:r>
        <w:rPr>
          <w:rFonts w:ascii="Times New Roman"/>
          <w:b w:val="false"/>
          <w:i w:val="false"/>
          <w:color w:val="000000"/>
          <w:sz w:val="28"/>
        </w:rPr>
        <w:t>
      Аз қамтылған отбасылардың (азаматтардың) жиынтық табысының шекті жол берілетін шығыстар үлесі 5 (бес) пайыз мөлшерінде айқындалады.</w:t>
      </w:r>
    </w:p>
    <w:bookmarkEnd w:id="10"/>
    <w:bookmarkStart w:name="z17" w:id="11"/>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1"/>
    <w:bookmarkStart w:name="z18" w:id="12"/>
    <w:p>
      <w:pPr>
        <w:spacing w:after="0"/>
        <w:ind w:left="0"/>
        <w:jc w:val="both"/>
      </w:pPr>
      <w:r>
        <w:rPr>
          <w:rFonts w:ascii="Times New Roman"/>
          <w:b w:val="false"/>
          <w:i w:val="false"/>
          <w:color w:val="000000"/>
          <w:sz w:val="28"/>
        </w:rPr>
        <w:t>
      2. Тұрғын үй көмегін тағайындау "Шыңғырлау ауданының жұмыспен қамту және әлеуметтік бағдарламалар бөлімі" мемлекеттік мекемесімен (бұдан әрі – уәкілетті орган) жүзеге асырылады.</w:t>
      </w:r>
    </w:p>
    <w:bookmarkEnd w:id="12"/>
    <w:bookmarkStart w:name="z19" w:id="13"/>
    <w:p>
      <w:pPr>
        <w:spacing w:after="0"/>
        <w:ind w:left="0"/>
        <w:jc w:val="both"/>
      </w:pPr>
      <w:r>
        <w:rPr>
          <w:rFonts w:ascii="Times New Roman"/>
          <w:b w:val="false"/>
          <w:i w:val="false"/>
          <w:color w:val="000000"/>
          <w:sz w:val="28"/>
        </w:rPr>
        <w:t xml:space="preserve">
      3. Аз қамтылған отбасылардың (азаматтардың)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3"/>
    <w:bookmarkStart w:name="z20" w:id="14"/>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белгілеген шекті жол берілетін деңгейінің арасындағы айырма ретінде айқындалады.</w:t>
      </w:r>
    </w:p>
    <w:bookmarkEnd w:id="14"/>
    <w:bookmarkStart w:name="z21"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bookmarkStart w:name="z22" w:id="1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6"/>
    <w:bookmarkStart w:name="z23"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7"/>
    <w:bookmarkStart w:name="z24" w:id="18"/>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8"/>
    <w:bookmarkStart w:name="z25" w:id="1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9"/>
    <w:bookmarkStart w:name="z26" w:id="20"/>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0"/>
    <w:bookmarkStart w:name="z27" w:id="21"/>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