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eb4d" w14:textId="ae4e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Шыңғырлау ауылдық округінің "Юбилейное" жайылымына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Шыңғырлау ауылдық округі әкімінің 2020 жылғы 26 қазандағы № 80 шешімі. Батыс Қазақстан облысының Әділет департаментінде 2020 жылғы 28 қазанда № 6439 болып тіркелді. Күші жойылды - Батыс Қазақстан облысы Шыңғырлау ауданы Шыңғырлау ауылдық округі әкімінің 2020 жылғы 9 желтоқсандағы № 102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Шыңғырлау ауданы Шыңғырлау ауылдық округі әкімінің 09.12.2020 </w:t>
      </w:r>
      <w:r>
        <w:rPr>
          <w:rFonts w:ascii="Times New Roman"/>
          <w:b w:val="false"/>
          <w:i w:val="false"/>
          <w:color w:val="ff0000"/>
          <w:sz w:val="28"/>
        </w:rPr>
        <w:t>№ 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Шыңғырлау аудандық аумақтық инспекциясы" мемлекеттік мекемесінің бас мемлекеттік ветеринариялық-санитариялық инспекторының 2020 жылғы 14 қазандағы №01-18/423 ұсынысы негізінде, Шыңғырлау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Шыңғырлау ауданы Шыңғырлау ауылдық округінің "Юбилейное" жайылымына мүйізді ірі қара малы арасында қарасан ауруының пайда болуына байланысты карантин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Шыңғырлау ауданы Шыңғырлау ауылдық округі әкімі аппаратының бас маманы (Ж.М.Тулепов)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Осы шешімнің орындалуын бақылауды өзіме қалдырамын.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Шыңғырлау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Жумагазиев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