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ff61" w14:textId="dcdf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5 қаңтардағы № ҚР ДСМ-2 бұйрығы. Қазақстан Республикасының Әділет министрлігінде 2021 жылғы 6 қаңтарда № 22034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20809 болып тіркелген, Қазақстан Республикасы нормативтік құқықтық актілерінің эталондық бақылау банкінде 2020 жылғы 4 маусымда жарияланған) мынадай өзгерістер енгізілген: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ресми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бұйрықтың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 " 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қаңтардағы</w:t>
            </w:r>
            <w:r>
              <w:br/>
            </w:r>
            <w:r>
              <w:rPr>
                <w:rFonts w:ascii="Times New Roman"/>
                <w:b w:val="false"/>
                <w:i w:val="false"/>
                <w:color w:val="000000"/>
                <w:sz w:val="20"/>
              </w:rPr>
              <w:t xml:space="preserve">№ ҚР ДСМ-2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 маусымдағы</w:t>
            </w:r>
            <w:r>
              <w:br/>
            </w:r>
            <w:r>
              <w:rPr>
                <w:rFonts w:ascii="Times New Roman"/>
                <w:b w:val="false"/>
                <w:i w:val="false"/>
                <w:color w:val="000000"/>
                <w:sz w:val="20"/>
              </w:rPr>
              <w:t xml:space="preserve">№ ҚР ДСМ-59/2020 бұйрығына </w:t>
            </w:r>
            <w:r>
              <w:br/>
            </w:r>
            <w:r>
              <w:rPr>
                <w:rFonts w:ascii="Times New Roman"/>
                <w:b w:val="false"/>
                <w:i w:val="false"/>
                <w:color w:val="000000"/>
                <w:sz w:val="20"/>
              </w:rPr>
              <w:t>қосымша</w:t>
            </w:r>
          </w:p>
        </w:tc>
      </w:tr>
    </w:tbl>
    <w:bookmarkStart w:name="z14" w:id="10"/>
    <w:p>
      <w:pPr>
        <w:spacing w:after="0"/>
        <w:ind w:left="0"/>
        <w:jc w:val="left"/>
      </w:pPr>
      <w:r>
        <w:rPr>
          <w:rFonts w:ascii="Times New Roman"/>
          <w:b/>
          <w:i w:val="false"/>
          <w:color w:val="000000"/>
        </w:rPr>
        <w:t xml:space="preserve"> "Медициналық қызметке лицензия беру" мемлекеттік қызметті көрсету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"Медициналық қызметке лицензия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әзірленген және "Медициналық қызметке лицензия беру" мемлекеттік қызметті көрсету (бұдан әрі – мемлекеттік қызметті көрсету) тәртібін айқындайды.</w:t>
      </w:r>
    </w:p>
    <w:bookmarkEnd w:id="12"/>
    <w:bookmarkStart w:name="z17" w:id="13"/>
    <w:p>
      <w:pPr>
        <w:spacing w:after="0"/>
        <w:ind w:left="0"/>
        <w:jc w:val="both"/>
      </w:pPr>
      <w:r>
        <w:rPr>
          <w:rFonts w:ascii="Times New Roman"/>
          <w:b w:val="false"/>
          <w:i w:val="false"/>
          <w:color w:val="000000"/>
          <w:sz w:val="28"/>
        </w:rPr>
        <w:t>
      2. Мемлекеттік қызмет көрсетілетін қызметті алушының орналасқан жері бойынша көрсетіледі.</w:t>
      </w:r>
    </w:p>
    <w:bookmarkEnd w:id="13"/>
    <w:bookmarkStart w:name="z18" w:id="14"/>
    <w:p>
      <w:pPr>
        <w:spacing w:after="0"/>
        <w:ind w:left="0"/>
        <w:jc w:val="both"/>
      </w:pPr>
      <w:r>
        <w:rPr>
          <w:rFonts w:ascii="Times New Roman"/>
          <w:b w:val="false"/>
          <w:i w:val="false"/>
          <w:color w:val="000000"/>
          <w:sz w:val="28"/>
        </w:rPr>
        <w:t xml:space="preserve">
      3. Мемлекеттік қызмет көрсету процесінің сипаттамасын, нысанын, мазмұнын мен нәтижесін, сондай – 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қызметке лицензия беру" мемлекеттік көрсетілетін қызмет стандартында (бұдан әрі-Стандарт) жазылған.</w:t>
      </w:r>
    </w:p>
    <w:bookmarkEnd w:id="14"/>
    <w:bookmarkStart w:name="z19" w:id="15"/>
    <w:p>
      <w:pPr>
        <w:spacing w:after="0"/>
        <w:ind w:left="0"/>
        <w:jc w:val="both"/>
      </w:pPr>
      <w:r>
        <w:rPr>
          <w:rFonts w:ascii="Times New Roman"/>
          <w:b w:val="false"/>
          <w:i w:val="false"/>
          <w:color w:val="000000"/>
          <w:sz w:val="28"/>
        </w:rPr>
        <w:t xml:space="preserve">
      4. "Салықтар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Кодексінін</w:t>
      </w:r>
      <w:r>
        <w:rPr>
          <w:rFonts w:ascii="Times New Roman"/>
          <w:b w:val="false"/>
          <w:i w:val="false"/>
          <w:color w:val="000000"/>
          <w:sz w:val="28"/>
        </w:rPr>
        <w:t xml:space="preserve"> (Салық кодексі) 554-бабында белгіленген мөлшерде лицензиялық алымды төлеу екінші деңгейлі банктер және банк операцияларының жекелеген түрлерін жүзеге асыратын ұйымдар арқылы қолма-қол ақшамен және қолма-қол ақшасыз нысанда, сондай-ақ "электрондық үкіметі" төлем шлюзі (бұдан әрі – ЭҮТШ) арқылы жүзеге асырылады.</w:t>
      </w:r>
    </w:p>
    <w:bookmarkEnd w:id="15"/>
    <w:bookmarkStart w:name="z20" w:id="16"/>
    <w:p>
      <w:pPr>
        <w:spacing w:after="0"/>
        <w:ind w:left="0"/>
        <w:jc w:val="left"/>
      </w:pPr>
      <w:r>
        <w:rPr>
          <w:rFonts w:ascii="Times New Roman"/>
          <w:b/>
          <w:i w:val="false"/>
          <w:color w:val="000000"/>
        </w:rPr>
        <w:t xml:space="preserve"> 2-тарау. "Медициналық қызметке лицензия беру" мемлекеттік қызметті көрсету тәртібі</w:t>
      </w:r>
    </w:p>
    <w:bookmarkEnd w:id="16"/>
    <w:bookmarkStart w:name="z21" w:id="17"/>
    <w:p>
      <w:pPr>
        <w:spacing w:after="0"/>
        <w:ind w:left="0"/>
        <w:jc w:val="both"/>
      </w:pPr>
      <w:r>
        <w:rPr>
          <w:rFonts w:ascii="Times New Roman"/>
          <w:b w:val="false"/>
          <w:i w:val="false"/>
          <w:color w:val="000000"/>
          <w:sz w:val="28"/>
        </w:rPr>
        <w:t xml:space="preserve">
      5. Қазақстан Республикасының аумағында медициналық қызметті жүзеге асыру үшін жеке немесе заңды тұлғалар (бұдан әрі – көрсетілетін қызметті алушылар) "электрондық үкіметтің" веб-порталы арқылы жібереді www.egov.kz, www.elicense.kz (бұдан әрі-портал) Қазақстан Республикасы Денсаулық сақтау министрлігі Медициналық және фармацевтикалық бақылау комитетінің аумақтық департаменттеріне (бұдан әрі - көрсетілетін қызметті беруші) осы Қағидаларға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өтініштер және Стандарттың 8-тармағына сәйкес құжаттар жібереді.</w:t>
      </w:r>
    </w:p>
    <w:bookmarkEnd w:id="17"/>
    <w:p>
      <w:pPr>
        <w:spacing w:after="0"/>
        <w:ind w:left="0"/>
        <w:jc w:val="both"/>
      </w:pPr>
      <w:r>
        <w:rPr>
          <w:rFonts w:ascii="Times New Roman"/>
          <w:b w:val="false"/>
          <w:i w:val="false"/>
          <w:color w:val="000000"/>
          <w:sz w:val="28"/>
        </w:rPr>
        <w:t>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 Стандарттың 8-тармағында көрсетілген құжаттар топтамасын толық ұсынбаған жағдайда, көрсетілетін қызметті беруші 2 (екі) жұмыс күні ішінде өтінішті одан әрі қараудан бас тарту туралы дәлелді жауап жібереді.</w:t>
      </w:r>
    </w:p>
    <w:bookmarkStart w:name="z22" w:id="18"/>
    <w:p>
      <w:pPr>
        <w:spacing w:after="0"/>
        <w:ind w:left="0"/>
        <w:jc w:val="both"/>
      </w:pPr>
      <w:r>
        <w:rPr>
          <w:rFonts w:ascii="Times New Roman"/>
          <w:b w:val="false"/>
          <w:i w:val="false"/>
          <w:color w:val="000000"/>
          <w:sz w:val="28"/>
        </w:rPr>
        <w:t>
      6. Көрсетілетін қызметті беруші тиісті мемлекеттік ақпараттық жүйелерден "электрондық үкімет" шлюзі (бұдан әрі – ЭҮШ) арқылы:</w:t>
      </w:r>
    </w:p>
    <w:bookmarkEnd w:id="18"/>
    <w:p>
      <w:pPr>
        <w:spacing w:after="0"/>
        <w:ind w:left="0"/>
        <w:jc w:val="both"/>
      </w:pPr>
      <w:r>
        <w:rPr>
          <w:rFonts w:ascii="Times New Roman"/>
          <w:b w:val="false"/>
          <w:i w:val="false"/>
          <w:color w:val="000000"/>
          <w:sz w:val="28"/>
        </w:rPr>
        <w:t>
      1) жеке басын куәландыратын құжаттар туралы;</w:t>
      </w:r>
    </w:p>
    <w:p>
      <w:pPr>
        <w:spacing w:after="0"/>
        <w:ind w:left="0"/>
        <w:jc w:val="both"/>
      </w:pPr>
      <w:r>
        <w:rPr>
          <w:rFonts w:ascii="Times New Roman"/>
          <w:b w:val="false"/>
          <w:i w:val="false"/>
          <w:color w:val="000000"/>
          <w:sz w:val="28"/>
        </w:rPr>
        <w:t>
      2) көрсетілетін қызметті алушыны заңды тұлға не дара кәсіпкер ретінде мемлекеттік тіркеу (қайта тіркеу) туралы;</w:t>
      </w:r>
    </w:p>
    <w:p>
      <w:pPr>
        <w:spacing w:after="0"/>
        <w:ind w:left="0"/>
        <w:jc w:val="both"/>
      </w:pPr>
      <w:r>
        <w:rPr>
          <w:rFonts w:ascii="Times New Roman"/>
          <w:b w:val="false"/>
          <w:i w:val="false"/>
          <w:color w:val="000000"/>
          <w:sz w:val="28"/>
        </w:rPr>
        <w:t>
      3) медициналық қызметке лицензиясының болуы туралы;</w:t>
      </w:r>
    </w:p>
    <w:p>
      <w:pPr>
        <w:spacing w:after="0"/>
        <w:ind w:left="0"/>
        <w:jc w:val="both"/>
      </w:pPr>
      <w:r>
        <w:rPr>
          <w:rFonts w:ascii="Times New Roman"/>
          <w:b w:val="false"/>
          <w:i w:val="false"/>
          <w:color w:val="000000"/>
          <w:sz w:val="28"/>
        </w:rPr>
        <w:t>
      4) меншік құқығын немесе жалға алу шартының немесе жылжымайтын мүлікті (несиені) тегін пайдалану шартын немесе мүлікті сенімгерлік басқару немесе мемлекеттік-жекешелік әріптестік шартын куәландыратыны туралы (ЭҮШ-да мәліметтер болған жағдайда);</w:t>
      </w:r>
    </w:p>
    <w:p>
      <w:pPr>
        <w:spacing w:after="0"/>
        <w:ind w:left="0"/>
        <w:jc w:val="both"/>
      </w:pPr>
      <w:r>
        <w:rPr>
          <w:rFonts w:ascii="Times New Roman"/>
          <w:b w:val="false"/>
          <w:i w:val="false"/>
          <w:color w:val="000000"/>
          <w:sz w:val="28"/>
        </w:rPr>
        <w:t>
      5) лицензиялық алым сомасын төлеу туралы (ЭҮТШ арқылы төленген жағдайда);</w:t>
      </w:r>
    </w:p>
    <w:p>
      <w:pPr>
        <w:spacing w:after="0"/>
        <w:ind w:left="0"/>
        <w:jc w:val="both"/>
      </w:pPr>
      <w:r>
        <w:rPr>
          <w:rFonts w:ascii="Times New Roman"/>
          <w:b w:val="false"/>
          <w:i w:val="false"/>
          <w:color w:val="000000"/>
          <w:sz w:val="28"/>
        </w:rPr>
        <w:t>
      6) жылжымайтын мүлік объектісінің тіркелгені туралы;</w:t>
      </w:r>
    </w:p>
    <w:p>
      <w:pPr>
        <w:spacing w:after="0"/>
        <w:ind w:left="0"/>
        <w:jc w:val="both"/>
      </w:pPr>
      <w:r>
        <w:rPr>
          <w:rFonts w:ascii="Times New Roman"/>
          <w:b w:val="false"/>
          <w:i w:val="false"/>
          <w:color w:val="000000"/>
          <w:sz w:val="28"/>
        </w:rPr>
        <w:t>
      7) 2015 жылдан кейін оқуды бітірген көрсетілетін қызметті алушылар үшін жоғары медициналық білімінің болуы туралы;</w:t>
      </w:r>
    </w:p>
    <w:p>
      <w:pPr>
        <w:spacing w:after="0"/>
        <w:ind w:left="0"/>
        <w:jc w:val="both"/>
      </w:pPr>
      <w:r>
        <w:rPr>
          <w:rFonts w:ascii="Times New Roman"/>
          <w:b w:val="false"/>
          <w:i w:val="false"/>
          <w:color w:val="000000"/>
          <w:sz w:val="28"/>
        </w:rPr>
        <w:t>
      8) 2015 жылдан кейін оқуды бітірген көрсетілетін қызметті алушылар үшін орта (техникалық және кәсіптік), орта білімнен кейінгі медициналық білімінің болуы туралы;</w:t>
      </w:r>
    </w:p>
    <w:p>
      <w:pPr>
        <w:spacing w:after="0"/>
        <w:ind w:left="0"/>
        <w:jc w:val="both"/>
      </w:pPr>
      <w:r>
        <w:rPr>
          <w:rFonts w:ascii="Times New Roman"/>
          <w:b w:val="false"/>
          <w:i w:val="false"/>
          <w:color w:val="000000"/>
          <w:sz w:val="28"/>
        </w:rPr>
        <w:t>
      9) білім туралы құжаттарды алғаннан кейін атын, әкесінің атын (бар болса), тегін өзгерткен үміткерлер үшін атын, әкесінің атын (бар болса), тегін ауыстыру немесе неке (ерлі-зайыптылық) қию туралы немесе некені (ерлі-зайыптылықты) бұзу туралы;</w:t>
      </w:r>
    </w:p>
    <w:p>
      <w:pPr>
        <w:spacing w:after="0"/>
        <w:ind w:left="0"/>
        <w:jc w:val="both"/>
      </w:pPr>
      <w:r>
        <w:rPr>
          <w:rFonts w:ascii="Times New Roman"/>
          <w:b w:val="false"/>
          <w:i w:val="false"/>
          <w:color w:val="000000"/>
          <w:sz w:val="28"/>
        </w:rPr>
        <w:t>
      10) мәлімделген мамандық бойынша қолданыстағы маман сертификатының болуы туралы;</w:t>
      </w:r>
    </w:p>
    <w:p>
      <w:pPr>
        <w:spacing w:after="0"/>
        <w:ind w:left="0"/>
        <w:jc w:val="both"/>
      </w:pPr>
      <w:r>
        <w:rPr>
          <w:rFonts w:ascii="Times New Roman"/>
          <w:b w:val="false"/>
          <w:i w:val="false"/>
          <w:color w:val="000000"/>
          <w:sz w:val="28"/>
        </w:rPr>
        <w:t xml:space="preserve">
      11)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мәлімделген қызметтің кіші түрлеріне сәйкес қызметкердің еңбек қызметін растайтын құжат туралы (ЭҮШ-да қызметкерлердің бейіндері және еңбек шарттарын есепке алу туралы мәліметтер болған жағдайда). мәлімет алады</w:t>
      </w:r>
    </w:p>
    <w:bookmarkStart w:name="z23" w:id="19"/>
    <w:p>
      <w:pPr>
        <w:spacing w:after="0"/>
        <w:ind w:left="0"/>
        <w:jc w:val="both"/>
      </w:pPr>
      <w:r>
        <w:rPr>
          <w:rFonts w:ascii="Times New Roman"/>
          <w:b w:val="false"/>
          <w:i w:val="false"/>
          <w:color w:val="000000"/>
          <w:sz w:val="28"/>
        </w:rPr>
        <w:t xml:space="preserve">
      7. Мемлекеттік қызмет көрсету кезінде (лицензия және (немесе) лицензияға қосымша берілгенге дейін) көрсетілетін қызметті беруші "Рұқсаттар және хабарламалар туралы" 2014 жылғы 16 мамырдағы Қазақстан Республикасы Заңының 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рұқсаттық бақылауды жүзеге асырады.</w:t>
      </w:r>
    </w:p>
    <w:bookmarkEnd w:id="19"/>
    <w:p>
      <w:pPr>
        <w:spacing w:after="0"/>
        <w:ind w:left="0"/>
        <w:jc w:val="both"/>
      </w:pPr>
      <w:r>
        <w:rPr>
          <w:rFonts w:ascii="Times New Roman"/>
          <w:b w:val="false"/>
          <w:i w:val="false"/>
          <w:color w:val="000000"/>
          <w:sz w:val="28"/>
        </w:rPr>
        <w:t>
      Рұқсат беру бақылауы көрсетілетін қызметті алушының медициналық қызметтің кіші түрін жүзеге асыру орны бойынша бақылау субъектісіне (объектісіне) бару арқылы профилактикалық бақылау тәртібімен жүзеге асырылады.</w:t>
      </w:r>
    </w:p>
    <w:p>
      <w:pPr>
        <w:spacing w:after="0"/>
        <w:ind w:left="0"/>
        <w:jc w:val="both"/>
      </w:pPr>
      <w:r>
        <w:rPr>
          <w:rFonts w:ascii="Times New Roman"/>
          <w:b w:val="false"/>
          <w:i w:val="false"/>
          <w:color w:val="000000"/>
          <w:sz w:val="28"/>
        </w:rPr>
        <w:t xml:space="preserve">
      Рұқсаттық бақылау нәтижелері бойынша қорытынды шығарылады, онда көрсетілетін қызметті берушінің атауы, рұқсаттық бақылауды жүргізген маманның деректері (ТАӘ, жұмыс орны, лауазымы), бақылау объектісінің деректері (орналасқан жерінің мекенжайы, бизнес сәйкестендіру коды, басшы), сондай-ақ Қазақстан Республикасы Денсаулық сақтау министрінің 2020 жылғы 22 қазандағы № ҚР-ЖЖМ-148/2020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21502 болып тіркелген, 2020 жылғы 27 қазанда Қазақстан Республикасы нормативтік құқықтық актілерінің эталондық бақылау банкінде жарияланған) бекітілген медициналық қызметке қойылатын біліктілік талаптары бойынша ақпарат көрсетіледі.</w:t>
      </w:r>
    </w:p>
    <w:p>
      <w:pPr>
        <w:spacing w:after="0"/>
        <w:ind w:left="0"/>
        <w:jc w:val="both"/>
      </w:pPr>
      <w:r>
        <w:rPr>
          <w:rFonts w:ascii="Times New Roman"/>
          <w:b w:val="false"/>
          <w:i w:val="false"/>
          <w:color w:val="000000"/>
          <w:sz w:val="28"/>
        </w:rPr>
        <w:t>
      Көрсетілетін қызметті алушының медициналық қызметтің кіші түрін жүзеге асыру орны басқа әкімшілік-аумақтық бірлікте болған жағдайда, көрсетілетін қызметті беруші көрсетілетін қызметті алушының құжаттары тіркелген күннен бастап 2 (екі) жұмыс күні ішінде рұқсат беру бақылауын жүргізу үшін сұрау салу мен материалдарды алдағы қызметті жүзеге асыру орны бойынша Қазақстан Республикасы Денсаулық сақтау министрлігі Медициналық және фармацевтикалық бақылау комитетінің аумақтық департаментіне жібереді.</w:t>
      </w:r>
    </w:p>
    <w:p>
      <w:pPr>
        <w:spacing w:after="0"/>
        <w:ind w:left="0"/>
        <w:jc w:val="both"/>
      </w:pPr>
      <w:r>
        <w:rPr>
          <w:rFonts w:ascii="Times New Roman"/>
          <w:b w:val="false"/>
          <w:i w:val="false"/>
          <w:color w:val="000000"/>
          <w:sz w:val="28"/>
        </w:rPr>
        <w:t>
      Сұрау салуға жауап көрсетілетін қызметті берушіге он жұмыс күні ішінде беріледі.</w:t>
      </w:r>
    </w:p>
    <w:bookmarkStart w:name="z24" w:id="20"/>
    <w:p>
      <w:pPr>
        <w:spacing w:after="0"/>
        <w:ind w:left="0"/>
        <w:jc w:val="both"/>
      </w:pPr>
      <w:r>
        <w:rPr>
          <w:rFonts w:ascii="Times New Roman"/>
          <w:b w:val="false"/>
          <w:i w:val="false"/>
          <w:color w:val="000000"/>
          <w:sz w:val="28"/>
        </w:rPr>
        <w:t>
      8. Мемлекеттік қызметті көрсету мерзімдері:</w:t>
      </w:r>
    </w:p>
    <w:bookmarkEnd w:id="20"/>
    <w:p>
      <w:pPr>
        <w:spacing w:after="0"/>
        <w:ind w:left="0"/>
        <w:jc w:val="both"/>
      </w:pPr>
      <w:r>
        <w:rPr>
          <w:rFonts w:ascii="Times New Roman"/>
          <w:b w:val="false"/>
          <w:i w:val="false"/>
          <w:color w:val="000000"/>
          <w:sz w:val="28"/>
        </w:rPr>
        <w:t>
      құжаттардың топтамасын порталға тапсырған сәттен бастап:</w:t>
      </w:r>
    </w:p>
    <w:p>
      <w:pPr>
        <w:spacing w:after="0"/>
        <w:ind w:left="0"/>
        <w:jc w:val="both"/>
      </w:pPr>
      <w:r>
        <w:rPr>
          <w:rFonts w:ascii="Times New Roman"/>
          <w:b w:val="false"/>
          <w:i w:val="false"/>
          <w:color w:val="000000"/>
          <w:sz w:val="28"/>
        </w:rPr>
        <w:t>
      лицензияны және (немесе) лицензияға қосымшаны беру кезінде – 13 (он үш)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қағаз нысанда берілген лицензияның және (немесе) лицензияға қосымшаның телнұсқасын беру кезінде – 2 (екі) жұмыс күні.</w:t>
      </w:r>
    </w:p>
    <w:p>
      <w:pPr>
        <w:spacing w:after="0"/>
        <w:ind w:left="0"/>
        <w:jc w:val="both"/>
      </w:pPr>
      <w:r>
        <w:rPr>
          <w:rFonts w:ascii="Times New Roman"/>
          <w:b w:val="false"/>
          <w:i w:val="false"/>
          <w:color w:val="000000"/>
          <w:sz w:val="28"/>
        </w:rPr>
        <w:t>
      Көрсетілетін қызметті беруші құжаттар келіп түскен күні оларды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bookmarkStart w:name="z25" w:id="21"/>
    <w:p>
      <w:pPr>
        <w:spacing w:after="0"/>
        <w:ind w:left="0"/>
        <w:jc w:val="both"/>
      </w:pPr>
      <w:r>
        <w:rPr>
          <w:rFonts w:ascii="Times New Roman"/>
          <w:b w:val="false"/>
          <w:i w:val="false"/>
          <w:color w:val="000000"/>
          <w:sz w:val="28"/>
        </w:rPr>
        <w:t>
      9. Көрсетілетін қызметті алушы лицензияны және (немесе) лицензияға қосымшаны алу үшін жүгінген кезде мемлекеттік қызметті көрсету нәтижесі не мемлекеттік қызметті көрсетуден бас тарту туралы дәлелді жауап - электрондық нысанда ресімделеді, көрсетілетін қызметті берушінің уәкілетті тұлғаның электрондық цифрлық қолтаңбасымен (бұдан әрі – ЭЦҚ) куәландырылады, порталға жіберіледі және көрсетілетін қызметті алушының "жеке кабинетінде" сақталады.</w:t>
      </w:r>
    </w:p>
    <w:bookmarkEnd w:id="21"/>
    <w:bookmarkStart w:name="z26" w:id="22"/>
    <w:p>
      <w:pPr>
        <w:spacing w:after="0"/>
        <w:ind w:left="0"/>
        <w:jc w:val="both"/>
      </w:pPr>
      <w:r>
        <w:rPr>
          <w:rFonts w:ascii="Times New Roman"/>
          <w:b w:val="false"/>
          <w:i w:val="false"/>
          <w:color w:val="000000"/>
          <w:sz w:val="28"/>
        </w:rPr>
        <w:t xml:space="preserve">
      10.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қызметтерді көрсету мониторингінің ақпараттық жүйесіне енгізу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(Нормативтік құқықтық актілерді мемлекеттік тіркеу тізілімінде № 8555 болып тіркелген, 2013 жылғы 26 қазандағы "Егемен Қазақстан" газетінде № 240 (28179) жарияланған) белгіленеді.</w:t>
      </w:r>
    </w:p>
    <w:bookmarkEnd w:id="22"/>
    <w:bookmarkStart w:name="z27" w:id="23"/>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әрекеттеріне (әрекетсіздігіне) шағымдану көрсетілетін қызметті беруші басшысының, денсаулық сақтау саласындағы уәкілетті органдардың атына немесе мемлекеттік қызметтер көрсету сапасын бағалау және бақылау бойынша шағым беру арқылы жүзеге асырылады. 12. Тіркелген күннен бастап шағымдарды қарау мерзімдері:</w:t>
      </w:r>
    </w:p>
    <w:bookmarkEnd w:id="23"/>
    <w:p>
      <w:pPr>
        <w:spacing w:after="0"/>
        <w:ind w:left="0"/>
        <w:jc w:val="both"/>
      </w:pPr>
      <w:r>
        <w:rPr>
          <w:rFonts w:ascii="Times New Roman"/>
          <w:b w:val="false"/>
          <w:i w:val="false"/>
          <w:color w:val="000000"/>
          <w:sz w:val="28"/>
        </w:rPr>
        <w:t>
      1) көрсетілетін қызметті беруші - 5 (бес) жұмыс күні ішінде.</w:t>
      </w:r>
    </w:p>
    <w:p>
      <w:pPr>
        <w:spacing w:after="0"/>
        <w:ind w:left="0"/>
        <w:jc w:val="both"/>
      </w:pPr>
      <w:r>
        <w:rPr>
          <w:rFonts w:ascii="Times New Roman"/>
          <w:b w:val="false"/>
          <w:i w:val="false"/>
          <w:color w:val="000000"/>
          <w:sz w:val="28"/>
        </w:rPr>
        <w:t>
      2) денсаулық сақтау саласындағы немесе Мемлекеттік қызметтер көрсету сапасын бағалау және бақылау жөніндегі уәкілетті органдар – 15 (он бес) жұмыс күні ішінде жүзеге асырады.</w:t>
      </w:r>
    </w:p>
    <w:bookmarkStart w:name="z28" w:id="24"/>
    <w:p>
      <w:pPr>
        <w:spacing w:after="0"/>
        <w:ind w:left="0"/>
        <w:jc w:val="both"/>
      </w:pPr>
      <w:r>
        <w:rPr>
          <w:rFonts w:ascii="Times New Roman"/>
          <w:b w:val="false"/>
          <w:i w:val="false"/>
          <w:color w:val="000000"/>
          <w:sz w:val="28"/>
        </w:rPr>
        <w:t>
      13. Көрсетілетін қызметті алушы мемлекеттік қызмет көрсету нәтижелерімен келіспеген жағдайда Қазақстан Республикасының заңнамасында белгіленген тәртіппен сотқа жүгінеді.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bl>
    <w:bookmarkStart w:name="z30" w:id="25"/>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стандарты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88"/>
        <w:gridCol w:w="10540"/>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Медициналық және фармацевтикалық бақылау комитетінің аумақтық департаменттері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www. elіcense.kz "электрондық үкімет" веб-порталы (бұдан әрі – портал)</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жұмыс күні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нысаны</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және (немесе) лицензияға қосымша, лицензияны және (немесе) лицензияға қосымшаны қайта ресімдеу, медициналық қызметке лицензияның және (немесе) лицензияға қосымшаның телнұсқасы не мемлекеттік қызметті көрсетуден бас тарту туралы дәлелді жауап</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көрсетіледі, мынадай лицензиялық алым алынады: 1) лицензияны беру үшін – 10 айлық есептік көрсеткіш (бұдан әрі – АЕК); 2) лицензияны қайта ресімдеу үшін - лицензияны беру кезіндегі ставканың 10 %-ы, бірақ 4 АЕК-дан артық емес; 3) лицензияның телнұсқасын беру үшін - лицензияны беру кезіндегі ставканың 100 %-ы.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сағат 13.00-ден 14.30-ға дейінгі түскі үзіліспен дүйсенбі – жұма аралығында, сағат 09.00-ден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лицензияға қосымшаны алу үшін:</w:t>
            </w:r>
            <w:r>
              <w:br/>
            </w:r>
            <w:r>
              <w:rPr>
                <w:rFonts w:ascii="Times New Roman"/>
                <w:b w:val="false"/>
                <w:i w:val="false"/>
                <w:color w:val="000000"/>
                <w:sz w:val="20"/>
              </w:rPr>
              <w:t>
өтініш (жеке тұлғалар осы Қағидалардың 2 сәйкес, заңды тұлғалар 3-қосымшасына сәйкес);</w:t>
            </w:r>
            <w:r>
              <w:br/>
            </w:r>
            <w:r>
              <w:rPr>
                <w:rFonts w:ascii="Times New Roman"/>
                <w:b w:val="false"/>
                <w:i w:val="false"/>
                <w:color w:val="000000"/>
                <w:sz w:val="20"/>
              </w:rPr>
              <w:t>
"электродық үкімет" төлем шлюзі (бұдан әрі – ЭҮТШ) арқылы ақы төлеуді қоспағанда, қызметтің жекелеген түрлерімен айналысу құқығына лицензиялық алымның бюджетке төленгенін растайтын құжат;</w:t>
            </w:r>
            <w:r>
              <w:br/>
            </w:r>
            <w:r>
              <w:rPr>
                <w:rFonts w:ascii="Times New Roman"/>
                <w:b w:val="false"/>
                <w:i w:val="false"/>
                <w:color w:val="000000"/>
                <w:sz w:val="20"/>
              </w:rPr>
              <w:t xml:space="preserve">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медициналық қызметті лицензиялау кезінде қойылатын біліктілік талаптарына сәйкес мәліметтер мен құжаттардың болуын растайтын мәліметтер нысаны;</w:t>
            </w:r>
            <w:r>
              <w:br/>
            </w:r>
            <w:r>
              <w:rPr>
                <w:rFonts w:ascii="Times New Roman"/>
                <w:b w:val="false"/>
                <w:i w:val="false"/>
                <w:color w:val="000000"/>
                <w:sz w:val="20"/>
              </w:rPr>
              <w:t>
жоғары немесе орта медициналық білім туралы диплом (2015 жылға дейін оқуды бітірген көрсетілетін қызметті алушыларға);</w:t>
            </w:r>
            <w:r>
              <w:br/>
            </w:r>
            <w:r>
              <w:rPr>
                <w:rFonts w:ascii="Times New Roman"/>
                <w:b w:val="false"/>
                <w:i w:val="false"/>
                <w:color w:val="000000"/>
                <w:sz w:val="20"/>
              </w:rPr>
              <w:t>
қайта даярлаудан өткені туралы куәлік немесе біліктілікті арттырудан өткені туралы куәлік;</w:t>
            </w:r>
            <w:r>
              <w:br/>
            </w: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мәлімделген қызметтің кіші түрлеріне сәйкес қызметкердің еңбек қызметін растайтын құжат, "электрондық үкімет" шлюзі (бұдан әрі – ЭҮШ) мемлекеттік ақпараттық жүйесінде қызметкерлердің бейіндері туралы және еңбек шарттары бойынша мәліметтер болмаған жағдайда;</w:t>
            </w:r>
            <w:r>
              <w:br/>
            </w:r>
            <w:r>
              <w:rPr>
                <w:rFonts w:ascii="Times New Roman"/>
                <w:b w:val="false"/>
                <w:i w:val="false"/>
                <w:color w:val="000000"/>
                <w:sz w:val="20"/>
              </w:rPr>
              <w:t>
меншік құқығын немесе жалға алу шартының немесе жылжымайтын мүлікті (несиені) тегін пайдалану шартын немесе мүлікті сенімгерлік басқару немесе мемлекеттік-жекешелік әріптестік шартын куәландыратын құжаттар, ЭҮШ-да мәліметтер болмаған жағдайда;</w:t>
            </w:r>
            <w:r>
              <w:br/>
            </w:r>
            <w:r>
              <w:rPr>
                <w:rFonts w:ascii="Times New Roman"/>
                <w:b w:val="false"/>
                <w:i w:val="false"/>
                <w:color w:val="000000"/>
                <w:sz w:val="20"/>
              </w:rPr>
              <w:t>
2) лицензияны және (немесе) лицензияға қосымшаны қайта ресімдеу кезінде:</w:t>
            </w:r>
            <w:r>
              <w:br/>
            </w:r>
            <w:r>
              <w:rPr>
                <w:rFonts w:ascii="Times New Roman"/>
                <w:b w:val="false"/>
                <w:i w:val="false"/>
                <w:color w:val="000000"/>
                <w:sz w:val="20"/>
              </w:rPr>
              <w:t xml:space="preserve">
өтініш (жеке тұлғалар үшін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заңды тұлғалар үшін 3-қосымшаға сәйкес);</w:t>
            </w:r>
            <w:r>
              <w:br/>
            </w:r>
            <w:r>
              <w:rPr>
                <w:rFonts w:ascii="Times New Roman"/>
                <w:b w:val="false"/>
                <w:i w:val="false"/>
                <w:color w:val="000000"/>
                <w:sz w:val="20"/>
              </w:rPr>
              <w:t>
лицензияны қайта ресімдеу жағдайлары үшін ЭҮТШ арқылы ақы төлеуді қоспағанда, қызметтің жекелеген түрлерімен айналысу құқығына лицензиялық алымның төленгенін растайтын құжат;</w:t>
            </w:r>
            <w:r>
              <w:br/>
            </w:r>
            <w:r>
              <w:rPr>
                <w:rFonts w:ascii="Times New Roman"/>
                <w:b w:val="false"/>
                <w:i w:val="false"/>
                <w:color w:val="000000"/>
                <w:sz w:val="20"/>
              </w:rPr>
              <w:t>
оның ішіндегі ақпарат мемлекеттік ақпараттық жүйелерде қамтылатын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w:t>
            </w:r>
            <w:r>
              <w:br/>
            </w:r>
            <w:r>
              <w:rPr>
                <w:rFonts w:ascii="Times New Roman"/>
                <w:b w:val="false"/>
                <w:i w:val="false"/>
                <w:color w:val="000000"/>
                <w:sz w:val="20"/>
              </w:rPr>
              <w:t>
Көрсетілетін қызметті алушы қайта ресімделген лицензияны алған кезде қағаз жеткізгіште бұрын берілген лицензияны және (немесе) лицензияға қосымшаны көрсетілетін қызметті берушіге кері қайтарады.</w:t>
            </w:r>
            <w:r>
              <w:br/>
            </w:r>
            <w:r>
              <w:rPr>
                <w:rFonts w:ascii="Times New Roman"/>
                <w:b w:val="false"/>
                <w:i w:val="false"/>
                <w:color w:val="000000"/>
                <w:sz w:val="20"/>
              </w:rPr>
              <w:t>
3) лицензияның және (немесе) лицензияға қосымшаның телнұсқасын алу үшін:</w:t>
            </w:r>
            <w:r>
              <w:br/>
            </w:r>
            <w:r>
              <w:rPr>
                <w:rFonts w:ascii="Times New Roman"/>
                <w:b w:val="false"/>
                <w:i w:val="false"/>
                <w:color w:val="000000"/>
                <w:sz w:val="20"/>
              </w:rPr>
              <w:t xml:space="preserve">
өтініш (жеке тұлғалар үшін осы Стандартқа </w:t>
            </w:r>
            <w:r>
              <w:rPr>
                <w:rFonts w:ascii="Times New Roman"/>
                <w:b w:val="false"/>
                <w:i w:val="false"/>
                <w:color w:val="000000"/>
                <w:sz w:val="20"/>
              </w:rPr>
              <w:t>4-қосымшаға</w:t>
            </w:r>
            <w:r>
              <w:rPr>
                <w:rFonts w:ascii="Times New Roman"/>
                <w:b w:val="false"/>
                <w:i w:val="false"/>
                <w:color w:val="000000"/>
                <w:sz w:val="20"/>
              </w:rPr>
              <w:t xml:space="preserve"> сәйкес, заңды тұлғалар үшін </w:t>
            </w:r>
            <w:r>
              <w:rPr>
                <w:rFonts w:ascii="Times New Roman"/>
                <w:b w:val="false"/>
                <w:i w:val="false"/>
                <w:color w:val="000000"/>
                <w:sz w:val="20"/>
              </w:rPr>
              <w:t>5-қосымшаға</w:t>
            </w:r>
            <w:r>
              <w:rPr>
                <w:rFonts w:ascii="Times New Roman"/>
                <w:b w:val="false"/>
                <w:i w:val="false"/>
                <w:color w:val="000000"/>
                <w:sz w:val="20"/>
              </w:rPr>
              <w:t xml:space="preserve"> сәйкес);</w:t>
            </w:r>
            <w:r>
              <w:br/>
            </w:r>
            <w:r>
              <w:rPr>
                <w:rFonts w:ascii="Times New Roman"/>
                <w:b w:val="false"/>
                <w:i w:val="false"/>
                <w:color w:val="000000"/>
                <w:sz w:val="20"/>
              </w:rPr>
              <w:t>
ЭҮТШ арқылы ақы төлеуді қоспағанда, қызметтің жекелеген түрлерімен айналысу құқығына лицензиялық алымның бюджетке төленгенін растайтын құжат.</w:t>
            </w:r>
            <w:r>
              <w:br/>
            </w:r>
            <w:r>
              <w:rPr>
                <w:rFonts w:ascii="Times New Roman"/>
                <w:b w:val="false"/>
                <w:i w:val="false"/>
                <w:color w:val="000000"/>
                <w:sz w:val="20"/>
              </w:rPr>
              <w:t>
Құжаттар электрондық көшірмелер түрінде беріледі.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ұсынылған құжаттардың және (немесе) оларда қамтылған деректердің (мәліметтердің) дұрыс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көрсетілетін қызметті алушыға қатысты оның негізінде ол мемлекеттік көрсетілетін қызметті алумен байланысты арнайы құқықтан айырылған заңды күшіне енген сот шешімінің болуы.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ескере отырып қойылатын өзге де талаптар</w:t>
            </w:r>
          </w:p>
        </w:tc>
        <w:tc>
          <w:tcPr>
            <w:tcW w:w="10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2. Мемлекеттік қызметті көрсету мәселелері жөніндегі анықтама қызметтерінің байланыс телефондары денсаулық сақтау саласындағы уәкілетті органның www. gov. egov. kz интернет-ресурсында көрсетілген.</w:t>
            </w:r>
            <w:r>
              <w:br/>
            </w:r>
            <w:r>
              <w:rPr>
                <w:rFonts w:ascii="Times New Roman"/>
                <w:b w:val="false"/>
                <w:i w:val="false"/>
                <w:color w:val="000000"/>
                <w:sz w:val="20"/>
              </w:rPr>
              <w:t>
Мемлекеттік қызметтерді көрсету мәселелері жөніндегі бірыңғай байланыс орталығының телефон нөмірлері-1414, 8- 800- 080-7777.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2" w:id="26"/>
    <w:p>
      <w:pPr>
        <w:spacing w:after="0"/>
        <w:ind w:left="0"/>
        <w:jc w:val="left"/>
      </w:pPr>
      <w:r>
        <w:rPr>
          <w:rFonts w:ascii="Times New Roman"/>
          <w:b/>
          <w:i w:val="false"/>
          <w:color w:val="000000"/>
        </w:rPr>
        <w:t xml:space="preserve"> Медициналық қызметті лицензиялау кезінде қойылатын біліктілік талаптарына сәйкес мәліметтер мен құжаттардың болуын растайтын мәліметтер нысаны</w:t>
      </w:r>
    </w:p>
    <w:bookmarkEnd w:id="26"/>
    <w:bookmarkStart w:name="z33" w:id="27"/>
    <w:p>
      <w:pPr>
        <w:spacing w:after="0"/>
        <w:ind w:left="0"/>
        <w:jc w:val="both"/>
      </w:pPr>
      <w:r>
        <w:rPr>
          <w:rFonts w:ascii="Times New Roman"/>
          <w:b w:val="false"/>
          <w:i w:val="false"/>
          <w:color w:val="000000"/>
          <w:sz w:val="28"/>
        </w:rPr>
        <w:t>
      Болуын растайтын мәліметтер:</w:t>
      </w:r>
    </w:p>
    <w:bookmarkEnd w:id="27"/>
    <w:bookmarkStart w:name="z34" w:id="28"/>
    <w:p>
      <w:pPr>
        <w:spacing w:after="0"/>
        <w:ind w:left="0"/>
        <w:jc w:val="both"/>
      </w:pPr>
      <w:r>
        <w:rPr>
          <w:rFonts w:ascii="Times New Roman"/>
          <w:b w:val="false"/>
          <w:i w:val="false"/>
          <w:color w:val="000000"/>
          <w:sz w:val="28"/>
        </w:rPr>
        <w:t>
      1. Меншік құқығындағы үй-жайлар немесе ғимараттар немесе көрсетілген үй-жайдың (ғимараттың) жалға алу шарты және қабаттық жоспары:</w:t>
      </w:r>
    </w:p>
    <w:bookmarkEnd w:id="28"/>
    <w:p>
      <w:pPr>
        <w:spacing w:after="0"/>
        <w:ind w:left="0"/>
        <w:jc w:val="both"/>
      </w:pPr>
      <w:r>
        <w:rPr>
          <w:rFonts w:ascii="Times New Roman"/>
          <w:b w:val="false"/>
          <w:i w:val="false"/>
          <w:color w:val="000000"/>
          <w:sz w:val="28"/>
        </w:rPr>
        <w:t>
      Жылжымайтын мүлік объектісін тіркеу туралы мәліметтер</w:t>
      </w:r>
    </w:p>
    <w:p>
      <w:pPr>
        <w:spacing w:after="0"/>
        <w:ind w:left="0"/>
        <w:jc w:val="both"/>
      </w:pPr>
      <w:r>
        <w:rPr>
          <w:rFonts w:ascii="Times New Roman"/>
          <w:b w:val="false"/>
          <w:i w:val="false"/>
          <w:color w:val="000000"/>
          <w:sz w:val="28"/>
        </w:rPr>
        <w:t>
      1) кадастрлық нөмірі ________________</w:t>
      </w:r>
    </w:p>
    <w:p>
      <w:pPr>
        <w:spacing w:after="0"/>
        <w:ind w:left="0"/>
        <w:jc w:val="both"/>
      </w:pPr>
      <w:r>
        <w:rPr>
          <w:rFonts w:ascii="Times New Roman"/>
          <w:b w:val="false"/>
          <w:i w:val="false"/>
          <w:color w:val="000000"/>
          <w:sz w:val="28"/>
        </w:rPr>
        <w:t>
      2) орналасқан жері ___________________</w:t>
      </w:r>
    </w:p>
    <w:p>
      <w:pPr>
        <w:spacing w:after="0"/>
        <w:ind w:left="0"/>
        <w:jc w:val="both"/>
      </w:pPr>
      <w:r>
        <w:rPr>
          <w:rFonts w:ascii="Times New Roman"/>
          <w:b w:val="false"/>
          <w:i w:val="false"/>
          <w:color w:val="000000"/>
          <w:sz w:val="28"/>
        </w:rPr>
        <w:t>
      3) жылжымайтын мүлікті мемлекеттік тіркеу туралы куәліктің нөмірі __</w:t>
      </w:r>
    </w:p>
    <w:p>
      <w:pPr>
        <w:spacing w:after="0"/>
        <w:ind w:left="0"/>
        <w:jc w:val="both"/>
      </w:pPr>
      <w:r>
        <w:rPr>
          <w:rFonts w:ascii="Times New Roman"/>
          <w:b w:val="false"/>
          <w:i w:val="false"/>
          <w:color w:val="000000"/>
          <w:sz w:val="28"/>
        </w:rPr>
        <w:t>
      4) жалдау туралы шарттың нөмірі__________________</w:t>
      </w:r>
    </w:p>
    <w:p>
      <w:pPr>
        <w:spacing w:after="0"/>
        <w:ind w:left="0"/>
        <w:jc w:val="both"/>
      </w:pPr>
      <w:r>
        <w:rPr>
          <w:rFonts w:ascii="Times New Roman"/>
          <w:b w:val="false"/>
          <w:i w:val="false"/>
          <w:color w:val="000000"/>
          <w:sz w:val="28"/>
        </w:rPr>
        <w:t>
      5) жалдау туралы шарттың күні __________________</w:t>
      </w:r>
    </w:p>
    <w:bookmarkStart w:name="z35" w:id="29"/>
    <w:p>
      <w:pPr>
        <w:spacing w:after="0"/>
        <w:ind w:left="0"/>
        <w:jc w:val="both"/>
      </w:pPr>
      <w:r>
        <w:rPr>
          <w:rFonts w:ascii="Times New Roman"/>
          <w:b w:val="false"/>
          <w:i w:val="false"/>
          <w:color w:val="000000"/>
          <w:sz w:val="28"/>
        </w:rPr>
        <w:t>
      2. Медициналық қызметтің мәлімделген кіші түрлеріне сәйкес медициналық және (немесе) арнайы жабдықтар, аппаратуралар мен құрал-саймандар, аспаптар, жиһаз, инвентарь, көлік және басқа да құралдар: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7288"/>
        <w:gridCol w:w="606"/>
        <w:gridCol w:w="606"/>
        <w:gridCol w:w="372"/>
        <w:gridCol w:w="606"/>
        <w:gridCol w:w="1955"/>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(немесе) арнайы жабдықтардың, аппаратуралар мен құрал-саймандардың, аспаптардың, жиһаздың, инвентарьдың, көлік және басқа да құралдардың атауы (паспорт бойынша)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 істейді/жұмыс істемейді)</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0"/>
    <w:p>
      <w:pPr>
        <w:spacing w:after="0"/>
        <w:ind w:left="0"/>
        <w:jc w:val="both"/>
      </w:pPr>
      <w:r>
        <w:rPr>
          <w:rFonts w:ascii="Times New Roman"/>
          <w:b w:val="false"/>
          <w:i w:val="false"/>
          <w:color w:val="000000"/>
          <w:sz w:val="28"/>
        </w:rPr>
        <w:t>
      3. Медициналық қызметтің мәлімделген кіші түрлеріне сәйкес тиісті білімі:</w:t>
      </w:r>
    </w:p>
    <w:bookmarkEnd w:id="30"/>
    <w:p>
      <w:pPr>
        <w:spacing w:after="0"/>
        <w:ind w:left="0"/>
        <w:jc w:val="both"/>
      </w:pPr>
      <w:r>
        <w:rPr>
          <w:rFonts w:ascii="Times New Roman"/>
          <w:b w:val="false"/>
          <w:i w:val="false"/>
          <w:color w:val="000000"/>
          <w:sz w:val="28"/>
        </w:rPr>
        <w:t>
      Медициналық білімі туралы мәліметтер</w:t>
      </w:r>
    </w:p>
    <w:p>
      <w:pPr>
        <w:spacing w:after="0"/>
        <w:ind w:left="0"/>
        <w:jc w:val="both"/>
      </w:pPr>
      <w:r>
        <w:rPr>
          <w:rFonts w:ascii="Times New Roman"/>
          <w:b w:val="false"/>
          <w:i w:val="false"/>
          <w:color w:val="000000"/>
          <w:sz w:val="28"/>
        </w:rPr>
        <w:t>
      1) Диплом бойынша мамандығы _________________</w:t>
      </w:r>
    </w:p>
    <w:p>
      <w:pPr>
        <w:spacing w:after="0"/>
        <w:ind w:left="0"/>
        <w:jc w:val="both"/>
      </w:pPr>
      <w:r>
        <w:rPr>
          <w:rFonts w:ascii="Times New Roman"/>
          <w:b w:val="false"/>
          <w:i w:val="false"/>
          <w:color w:val="000000"/>
          <w:sz w:val="28"/>
        </w:rPr>
        <w:t>
      2) диплом бойынша біліктілігі __________________</w:t>
      </w:r>
    </w:p>
    <w:p>
      <w:pPr>
        <w:spacing w:after="0"/>
        <w:ind w:left="0"/>
        <w:jc w:val="both"/>
      </w:pPr>
      <w:r>
        <w:rPr>
          <w:rFonts w:ascii="Times New Roman"/>
          <w:b w:val="false"/>
          <w:i w:val="false"/>
          <w:color w:val="000000"/>
          <w:sz w:val="28"/>
        </w:rPr>
        <w:t>
      3) дипломның нөмірі ____________________________</w:t>
      </w:r>
    </w:p>
    <w:p>
      <w:pPr>
        <w:spacing w:after="0"/>
        <w:ind w:left="0"/>
        <w:jc w:val="both"/>
      </w:pPr>
      <w:r>
        <w:rPr>
          <w:rFonts w:ascii="Times New Roman"/>
          <w:b w:val="false"/>
          <w:i w:val="false"/>
          <w:color w:val="000000"/>
          <w:sz w:val="28"/>
        </w:rPr>
        <w:t>
      4) диплом сериясы ____________________________</w:t>
      </w:r>
    </w:p>
    <w:p>
      <w:pPr>
        <w:spacing w:after="0"/>
        <w:ind w:left="0"/>
        <w:jc w:val="both"/>
      </w:pPr>
      <w:r>
        <w:rPr>
          <w:rFonts w:ascii="Times New Roman"/>
          <w:b w:val="false"/>
          <w:i w:val="false"/>
          <w:color w:val="000000"/>
          <w:sz w:val="28"/>
        </w:rPr>
        <w:t>
      5) білім беру ұйымының толық атауы ________________</w:t>
      </w:r>
    </w:p>
    <w:p>
      <w:pPr>
        <w:spacing w:after="0"/>
        <w:ind w:left="0"/>
        <w:jc w:val="both"/>
      </w:pPr>
      <w:r>
        <w:rPr>
          <w:rFonts w:ascii="Times New Roman"/>
          <w:b w:val="false"/>
          <w:i w:val="false"/>
          <w:color w:val="000000"/>
          <w:sz w:val="28"/>
        </w:rPr>
        <w:t>
      6) түскен жылы __________________________</w:t>
      </w:r>
    </w:p>
    <w:p>
      <w:pPr>
        <w:spacing w:after="0"/>
        <w:ind w:left="0"/>
        <w:jc w:val="both"/>
      </w:pPr>
      <w:r>
        <w:rPr>
          <w:rFonts w:ascii="Times New Roman"/>
          <w:b w:val="false"/>
          <w:i w:val="false"/>
          <w:color w:val="000000"/>
          <w:sz w:val="28"/>
        </w:rPr>
        <w:t>
      7) аяқтаған жылы ___________________________</w:t>
      </w:r>
    </w:p>
    <w:p>
      <w:pPr>
        <w:spacing w:after="0"/>
        <w:ind w:left="0"/>
        <w:jc w:val="both"/>
      </w:pPr>
      <w:r>
        <w:rPr>
          <w:rFonts w:ascii="Times New Roman"/>
          <w:b w:val="false"/>
          <w:i w:val="false"/>
          <w:color w:val="000000"/>
          <w:sz w:val="28"/>
        </w:rPr>
        <w:t>
      8) дипломды нострификациялау туралы мәліметтер (қажет болған жағдайда) ________</w:t>
      </w:r>
    </w:p>
    <w:bookmarkStart w:name="z37" w:id="31"/>
    <w:p>
      <w:pPr>
        <w:spacing w:after="0"/>
        <w:ind w:left="0"/>
        <w:jc w:val="both"/>
      </w:pPr>
      <w:r>
        <w:rPr>
          <w:rFonts w:ascii="Times New Roman"/>
          <w:b w:val="false"/>
          <w:i w:val="false"/>
          <w:color w:val="000000"/>
          <w:sz w:val="28"/>
        </w:rPr>
        <w:t>
      4. Мәлімделген медициналық қызметтің кіші түрлері бойынша соңғы 5 жылда</w:t>
      </w:r>
    </w:p>
    <w:bookmarkEnd w:id="31"/>
    <w:p>
      <w:pPr>
        <w:spacing w:after="0"/>
        <w:ind w:left="0"/>
        <w:jc w:val="both"/>
      </w:pPr>
      <w:r>
        <w:rPr>
          <w:rFonts w:ascii="Times New Roman"/>
          <w:b w:val="false"/>
          <w:i w:val="false"/>
          <w:color w:val="000000"/>
          <w:sz w:val="28"/>
        </w:rPr>
        <w:t>
      мамандандыру немесе жетілдіру және біліктілікті арттырудың басқа да түрлері:</w:t>
      </w:r>
    </w:p>
    <w:p>
      <w:pPr>
        <w:spacing w:after="0"/>
        <w:ind w:left="0"/>
        <w:jc w:val="both"/>
      </w:pPr>
      <w:r>
        <w:rPr>
          <w:rFonts w:ascii="Times New Roman"/>
          <w:b w:val="false"/>
          <w:i w:val="false"/>
          <w:color w:val="000000"/>
          <w:sz w:val="28"/>
        </w:rPr>
        <w:t>
      Өтініш берілген мамандық бойынша біліктілігін арттыру туралы мәліметтер</w:t>
      </w:r>
    </w:p>
    <w:p>
      <w:pPr>
        <w:spacing w:after="0"/>
        <w:ind w:left="0"/>
        <w:jc w:val="both"/>
      </w:pPr>
      <w:r>
        <w:rPr>
          <w:rFonts w:ascii="Times New Roman"/>
          <w:b w:val="false"/>
          <w:i w:val="false"/>
          <w:color w:val="000000"/>
          <w:sz w:val="28"/>
        </w:rPr>
        <w:t>
      1) құжаттың нөмірі __________________________________</w:t>
      </w:r>
    </w:p>
    <w:p>
      <w:pPr>
        <w:spacing w:after="0"/>
        <w:ind w:left="0"/>
        <w:jc w:val="both"/>
      </w:pPr>
      <w:r>
        <w:rPr>
          <w:rFonts w:ascii="Times New Roman"/>
          <w:b w:val="false"/>
          <w:i w:val="false"/>
          <w:color w:val="000000"/>
          <w:sz w:val="28"/>
        </w:rPr>
        <w:t>
      2) цикл атауы _______________________________</w:t>
      </w:r>
    </w:p>
    <w:p>
      <w:pPr>
        <w:spacing w:after="0"/>
        <w:ind w:left="0"/>
        <w:jc w:val="both"/>
      </w:pPr>
      <w:r>
        <w:rPr>
          <w:rFonts w:ascii="Times New Roman"/>
          <w:b w:val="false"/>
          <w:i w:val="false"/>
          <w:color w:val="000000"/>
          <w:sz w:val="28"/>
        </w:rPr>
        <w:t>
      3) оқытқан ұйымның толық атауы __________________</w:t>
      </w:r>
    </w:p>
    <w:p>
      <w:pPr>
        <w:spacing w:after="0"/>
        <w:ind w:left="0"/>
        <w:jc w:val="both"/>
      </w:pPr>
      <w:r>
        <w:rPr>
          <w:rFonts w:ascii="Times New Roman"/>
          <w:b w:val="false"/>
          <w:i w:val="false"/>
          <w:color w:val="000000"/>
          <w:sz w:val="28"/>
        </w:rPr>
        <w:t>
      4) оқудың басталуы ______________________________</w:t>
      </w:r>
    </w:p>
    <w:p>
      <w:pPr>
        <w:spacing w:after="0"/>
        <w:ind w:left="0"/>
        <w:jc w:val="both"/>
      </w:pPr>
      <w:r>
        <w:rPr>
          <w:rFonts w:ascii="Times New Roman"/>
          <w:b w:val="false"/>
          <w:i w:val="false"/>
          <w:color w:val="000000"/>
          <w:sz w:val="28"/>
        </w:rPr>
        <w:t>
      5) оқуды аяқтау ___________________________</w:t>
      </w:r>
    </w:p>
    <w:p>
      <w:pPr>
        <w:spacing w:after="0"/>
        <w:ind w:left="0"/>
        <w:jc w:val="both"/>
      </w:pPr>
      <w:r>
        <w:rPr>
          <w:rFonts w:ascii="Times New Roman"/>
          <w:b w:val="false"/>
          <w:i w:val="false"/>
          <w:color w:val="000000"/>
          <w:sz w:val="28"/>
        </w:rPr>
        <w:t>
      6) сағат саны______________________________</w:t>
      </w:r>
    </w:p>
    <w:bookmarkStart w:name="z38" w:id="32"/>
    <w:p>
      <w:pPr>
        <w:spacing w:after="0"/>
        <w:ind w:left="0"/>
        <w:jc w:val="both"/>
      </w:pPr>
      <w:r>
        <w:rPr>
          <w:rFonts w:ascii="Times New Roman"/>
          <w:b w:val="false"/>
          <w:i w:val="false"/>
          <w:color w:val="000000"/>
          <w:sz w:val="28"/>
        </w:rPr>
        <w:t>
      5. Тиісті маман сертификаты:</w:t>
      </w:r>
    </w:p>
    <w:bookmarkEnd w:id="32"/>
    <w:p>
      <w:pPr>
        <w:spacing w:after="0"/>
        <w:ind w:left="0"/>
        <w:jc w:val="both"/>
      </w:pPr>
      <w:r>
        <w:rPr>
          <w:rFonts w:ascii="Times New Roman"/>
          <w:b w:val="false"/>
          <w:i w:val="false"/>
          <w:color w:val="000000"/>
          <w:sz w:val="28"/>
        </w:rPr>
        <w:t>
      Маман сертификаты туралы мәліметтер</w:t>
      </w:r>
    </w:p>
    <w:p>
      <w:pPr>
        <w:spacing w:after="0"/>
        <w:ind w:left="0"/>
        <w:jc w:val="both"/>
      </w:pPr>
      <w:r>
        <w:rPr>
          <w:rFonts w:ascii="Times New Roman"/>
          <w:b w:val="false"/>
          <w:i w:val="false"/>
          <w:color w:val="000000"/>
          <w:sz w:val="28"/>
        </w:rPr>
        <w:t>
      1) маман сертификаты берілген мамандықтың атауы</w:t>
      </w:r>
    </w:p>
    <w:p>
      <w:pPr>
        <w:spacing w:after="0"/>
        <w:ind w:left="0"/>
        <w:jc w:val="both"/>
      </w:pPr>
      <w:r>
        <w:rPr>
          <w:rFonts w:ascii="Times New Roman"/>
          <w:b w:val="false"/>
          <w:i w:val="false"/>
          <w:color w:val="000000"/>
          <w:sz w:val="28"/>
        </w:rPr>
        <w:t>
      2) біліктілік санаты (бар болған кезде – көрсету)</w:t>
      </w:r>
    </w:p>
    <w:p>
      <w:pPr>
        <w:spacing w:after="0"/>
        <w:ind w:left="0"/>
        <w:jc w:val="both"/>
      </w:pPr>
      <w:r>
        <w:rPr>
          <w:rFonts w:ascii="Times New Roman"/>
          <w:b w:val="false"/>
          <w:i w:val="false"/>
          <w:color w:val="000000"/>
          <w:sz w:val="28"/>
        </w:rPr>
        <w:t>
      3) маман сертификатын берген Орган</w:t>
      </w:r>
    </w:p>
    <w:p>
      <w:pPr>
        <w:spacing w:after="0"/>
        <w:ind w:left="0"/>
        <w:jc w:val="both"/>
      </w:pPr>
      <w:r>
        <w:rPr>
          <w:rFonts w:ascii="Times New Roman"/>
          <w:b w:val="false"/>
          <w:i w:val="false"/>
          <w:color w:val="000000"/>
          <w:sz w:val="28"/>
        </w:rPr>
        <w:t>
      4) тіркеу нөмірі</w:t>
      </w:r>
    </w:p>
    <w:p>
      <w:pPr>
        <w:spacing w:after="0"/>
        <w:ind w:left="0"/>
        <w:jc w:val="both"/>
      </w:pPr>
      <w:r>
        <w:rPr>
          <w:rFonts w:ascii="Times New Roman"/>
          <w:b w:val="false"/>
          <w:i w:val="false"/>
          <w:color w:val="000000"/>
          <w:sz w:val="28"/>
        </w:rPr>
        <w:t>
      5) берілген күні _______________________________________________</w:t>
      </w:r>
    </w:p>
    <w:p>
      <w:pPr>
        <w:spacing w:after="0"/>
        <w:ind w:left="0"/>
        <w:jc w:val="both"/>
      </w:pPr>
      <w:r>
        <w:rPr>
          <w:rFonts w:ascii="Times New Roman"/>
          <w:b w:val="false"/>
          <w:i w:val="false"/>
          <w:color w:val="000000"/>
          <w:sz w:val="28"/>
        </w:rPr>
        <w:t>
      6) сертификаттың қолданылу мерзімі ___________________________</w:t>
      </w:r>
    </w:p>
    <w:bookmarkStart w:name="z39" w:id="33"/>
    <w:p>
      <w:pPr>
        <w:spacing w:after="0"/>
        <w:ind w:left="0"/>
        <w:jc w:val="both"/>
      </w:pPr>
      <w:r>
        <w:rPr>
          <w:rFonts w:ascii="Times New Roman"/>
          <w:b w:val="false"/>
          <w:i w:val="false"/>
          <w:color w:val="000000"/>
          <w:sz w:val="28"/>
        </w:rPr>
        <w:t xml:space="preserve">
      6. Медициналық қызметкерлер туралы мәліметтермен расталатын медицина </w:t>
      </w:r>
    </w:p>
    <w:bookmarkEnd w:id="33"/>
    <w:p>
      <w:pPr>
        <w:spacing w:after="0"/>
        <w:ind w:left="0"/>
        <w:jc w:val="both"/>
      </w:pPr>
      <w:r>
        <w:rPr>
          <w:rFonts w:ascii="Times New Roman"/>
          <w:b w:val="false"/>
          <w:i w:val="false"/>
          <w:color w:val="000000"/>
          <w:sz w:val="28"/>
        </w:rPr>
        <w:t>
      қызметкерлерінің штаты:</w:t>
      </w:r>
    </w:p>
    <w:p>
      <w:pPr>
        <w:spacing w:after="0"/>
        <w:ind w:left="0"/>
        <w:jc w:val="both"/>
      </w:pPr>
      <w:r>
        <w:rPr>
          <w:rFonts w:ascii="Times New Roman"/>
          <w:b w:val="false"/>
          <w:i w:val="false"/>
          <w:color w:val="000000"/>
          <w:sz w:val="28"/>
        </w:rPr>
        <w:t xml:space="preserve">
      Медициналық ұйымдардың медицина қызметкерлері туралы мәліметтер </w:t>
      </w:r>
    </w:p>
    <w:p>
      <w:pPr>
        <w:spacing w:after="0"/>
        <w:ind w:left="0"/>
        <w:jc w:val="both"/>
      </w:pPr>
      <w:r>
        <w:rPr>
          <w:rFonts w:ascii="Times New Roman"/>
          <w:b w:val="false"/>
          <w:i w:val="false"/>
          <w:color w:val="000000"/>
          <w:sz w:val="28"/>
        </w:rPr>
        <w:t xml:space="preserve">
      (заңды тұлға үшін)__________________________________________ </w:t>
      </w:r>
    </w:p>
    <w:p>
      <w:pPr>
        <w:spacing w:after="0"/>
        <w:ind w:left="0"/>
        <w:jc w:val="both"/>
      </w:pPr>
      <w:r>
        <w:rPr>
          <w:rFonts w:ascii="Times New Roman"/>
          <w:b w:val="false"/>
          <w:i w:val="false"/>
          <w:color w:val="000000"/>
          <w:sz w:val="28"/>
        </w:rPr>
        <w:t>
      (денсаулық сақтау субъектісінің атауы)</w:t>
      </w:r>
    </w:p>
    <w:p>
      <w:pPr>
        <w:spacing w:after="0"/>
        <w:ind w:left="0"/>
        <w:jc w:val="both"/>
      </w:pPr>
      <w:r>
        <w:rPr>
          <w:rFonts w:ascii="Times New Roman"/>
          <w:b w:val="false"/>
          <w:i w:val="false"/>
          <w:color w:val="000000"/>
          <w:sz w:val="28"/>
        </w:rPr>
        <w:t>
      20___ жылғы "____" 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420"/>
        <w:gridCol w:w="420"/>
        <w:gridCol w:w="683"/>
        <w:gridCol w:w="420"/>
        <w:gridCol w:w="420"/>
        <w:gridCol w:w="1209"/>
        <w:gridCol w:w="2526"/>
        <w:gridCol w:w="2526"/>
        <w:gridCol w:w="2699"/>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еңбек өтілі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нөмірі, сериясы диплом бойынша Мамандығы және біліктілігі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толық атауы Түскен жылы Аяқталу жылы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 нострификациялау туралы куәлік (қажет болған жағдайда)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4"/>
    <w:p>
      <w:pPr>
        <w:spacing w:after="0"/>
        <w:ind w:left="0"/>
        <w:jc w:val="both"/>
      </w:pPr>
      <w:r>
        <w:rPr>
          <w:rFonts w:ascii="Times New Roman"/>
          <w:b w:val="false"/>
          <w:i w:val="false"/>
          <w:color w:val="000000"/>
          <w:sz w:val="28"/>
        </w:rPr>
        <w:t>
      7. Жеке тұлғаларда – медициналық қызметтің мәлімделген кіші түрлері бойынша мамандығы бойынша кемінде 5 жыл жұмыс өтілі:</w:t>
      </w:r>
    </w:p>
    <w:bookmarkEnd w:id="34"/>
    <w:p>
      <w:pPr>
        <w:spacing w:after="0"/>
        <w:ind w:left="0"/>
        <w:jc w:val="both"/>
      </w:pPr>
      <w:r>
        <w:rPr>
          <w:rFonts w:ascii="Times New Roman"/>
          <w:b w:val="false"/>
          <w:i w:val="false"/>
          <w:color w:val="000000"/>
          <w:sz w:val="28"/>
        </w:rPr>
        <w:t>
      Өтініш берілген мамандық бойынша еңбек қызметі (Жеке тұлға үшін)</w:t>
      </w:r>
    </w:p>
    <w:p>
      <w:pPr>
        <w:spacing w:after="0"/>
        <w:ind w:left="0"/>
        <w:jc w:val="both"/>
      </w:pPr>
      <w:r>
        <w:rPr>
          <w:rFonts w:ascii="Times New Roman"/>
          <w:b w:val="false"/>
          <w:i w:val="false"/>
          <w:color w:val="000000"/>
          <w:sz w:val="28"/>
        </w:rPr>
        <w:t>
      1) медициналық ұйымның атауы________________________</w:t>
      </w:r>
    </w:p>
    <w:p>
      <w:pPr>
        <w:spacing w:after="0"/>
        <w:ind w:left="0"/>
        <w:jc w:val="both"/>
      </w:pPr>
      <w:r>
        <w:rPr>
          <w:rFonts w:ascii="Times New Roman"/>
          <w:b w:val="false"/>
          <w:i w:val="false"/>
          <w:color w:val="000000"/>
          <w:sz w:val="28"/>
        </w:rPr>
        <w:t>
      2) ұйымның орналасқан жері ________________________________</w:t>
      </w:r>
    </w:p>
    <w:p>
      <w:pPr>
        <w:spacing w:after="0"/>
        <w:ind w:left="0"/>
        <w:jc w:val="both"/>
      </w:pPr>
      <w:r>
        <w:rPr>
          <w:rFonts w:ascii="Times New Roman"/>
          <w:b w:val="false"/>
          <w:i w:val="false"/>
          <w:color w:val="000000"/>
          <w:sz w:val="28"/>
        </w:rPr>
        <w:t>
      3) атқаратын қызметі _______________________________________</w:t>
      </w:r>
    </w:p>
    <w:p>
      <w:pPr>
        <w:spacing w:after="0"/>
        <w:ind w:left="0"/>
        <w:jc w:val="both"/>
      </w:pPr>
      <w:r>
        <w:rPr>
          <w:rFonts w:ascii="Times New Roman"/>
          <w:b w:val="false"/>
          <w:i w:val="false"/>
          <w:color w:val="000000"/>
          <w:sz w:val="28"/>
        </w:rPr>
        <w:t>
      4) өтініш берілген мамандық бойынша жұмысқа қабылдау күні________</w:t>
      </w:r>
    </w:p>
    <w:p>
      <w:pPr>
        <w:spacing w:after="0"/>
        <w:ind w:left="0"/>
        <w:jc w:val="both"/>
      </w:pPr>
      <w:r>
        <w:rPr>
          <w:rFonts w:ascii="Times New Roman"/>
          <w:b w:val="false"/>
          <w:i w:val="false"/>
          <w:color w:val="000000"/>
          <w:sz w:val="28"/>
        </w:rPr>
        <w:t>
      5) жұмыстан босатылған күні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5"/>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өтініші</w:t>
      </w:r>
    </w:p>
    <w:bookmarkEnd w:id="3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жеке сәйкестендіру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(қызметтің түрі және (немесе) кіші түр(лері)інің толық атауы)</w:t>
      </w:r>
    </w:p>
    <w:p>
      <w:pPr>
        <w:spacing w:after="0"/>
        <w:ind w:left="0"/>
        <w:jc w:val="both"/>
      </w:pPr>
      <w:r>
        <w:rPr>
          <w:rFonts w:ascii="Times New Roman"/>
          <w:b w:val="false"/>
          <w:i w:val="false"/>
          <w:color w:val="000000"/>
          <w:sz w:val="28"/>
        </w:rPr>
        <w:t>
      жүзеге асыруға 20_______ жылғы " " ______________ берілген № _________________ (лицензияның және (немесе) лицензияға қосымша(лардың)ның нөмір(лері)і, берілген күні, лицензияны және (немесе) лицензияға қосымшаны(ларды) берген лицензиардың атауы) лицензияны және (немесе) лицензияға қосымшаны (керестісінің астын сызу) мынадай негіз (дер)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(бар болған кезде) өзгеруі ________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2014 жылғы 14 мамырдағы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үшінші тұлғалардың пайдасына объектімен бірге "объектілерге берілетін рұқсаттар" сыныбы бойынша берілген лицензияны лицензиаттың иеліктен шығаруы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мекенжайының өзгеруі 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w:t>
      </w:r>
    </w:p>
    <w:p>
      <w:pPr>
        <w:spacing w:after="0"/>
        <w:ind w:left="0"/>
        <w:jc w:val="both"/>
      </w:pPr>
      <w:r>
        <w:rPr>
          <w:rFonts w:ascii="Times New Roman"/>
          <w:b w:val="false"/>
          <w:i w:val="false"/>
          <w:color w:val="000000"/>
          <w:sz w:val="28"/>
        </w:rPr>
        <w:t>
      8) қызметтің кіші түрінің атауы өзгеруі ________ қағаз тасығышта ___ (лицензияны қағаз тасығышта алу қажет болған жағдайда Х белгісін қою керек) қайта ресімдеуді сұраймын.</w:t>
      </w:r>
    </w:p>
    <w:p>
      <w:pPr>
        <w:spacing w:after="0"/>
        <w:ind w:left="0"/>
        <w:jc w:val="both"/>
      </w:pPr>
      <w:r>
        <w:rPr>
          <w:rFonts w:ascii="Times New Roman"/>
          <w:b w:val="false"/>
          <w:i w:val="false"/>
          <w:color w:val="000000"/>
          <w:sz w:val="28"/>
        </w:rPr>
        <w:t>
      Жеке тұлғаның тұрғылықты мекенжайы 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xml:space="preserve">
      Жеке тұлға ____________ _________________________________________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Толтыру күні: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6"/>
    <w:p>
      <w:pPr>
        <w:spacing w:after="0"/>
        <w:ind w:left="0"/>
        <w:jc w:val="left"/>
      </w:pPr>
      <w:r>
        <w:rPr>
          <w:rFonts w:ascii="Times New Roman"/>
          <w:b/>
          <w:i w:val="false"/>
          <w:color w:val="000000"/>
        </w:rPr>
        <w:t xml:space="preserve"> Лицензияны және (немесе) лицензияға қосымшаны қайта ресімдеу үшін заңды тұлғаның өтініші</w:t>
      </w:r>
    </w:p>
    <w:bookmarkEnd w:id="3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орналасқан </w:t>
      </w:r>
    </w:p>
    <w:p>
      <w:pPr>
        <w:spacing w:after="0"/>
        <w:ind w:left="0"/>
        <w:jc w:val="both"/>
      </w:pPr>
      <w:r>
        <w:rPr>
          <w:rFonts w:ascii="Times New Roman"/>
          <w:b w:val="false"/>
          <w:i w:val="false"/>
          <w:color w:val="000000"/>
          <w:sz w:val="28"/>
        </w:rPr>
        <w:t xml:space="preserve">
      жері, бизнес- сәйкестендіру нөмірі, заңды тұлғада бизнес-сәйкестендіру нөмірі </w:t>
      </w:r>
    </w:p>
    <w:p>
      <w:pPr>
        <w:spacing w:after="0"/>
        <w:ind w:left="0"/>
        <w:jc w:val="both"/>
      </w:pPr>
      <w:r>
        <w:rPr>
          <w:rFonts w:ascii="Times New Roman"/>
          <w:b w:val="false"/>
          <w:i w:val="false"/>
          <w:color w:val="000000"/>
          <w:sz w:val="28"/>
        </w:rPr>
        <w:t xml:space="preserve">
      болмаған жағдайда – шетелдік заңды тұлға филиалының немесе өкілдігінің бизнес </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(қызметтің түрі және (немесе) кіші түр(лері)інің толық атауы)</w:t>
      </w:r>
    </w:p>
    <w:p>
      <w:pPr>
        <w:spacing w:after="0"/>
        <w:ind w:left="0"/>
        <w:jc w:val="both"/>
      </w:pPr>
      <w:r>
        <w:rPr>
          <w:rFonts w:ascii="Times New Roman"/>
          <w:b w:val="false"/>
          <w:i w:val="false"/>
          <w:color w:val="000000"/>
          <w:sz w:val="28"/>
        </w:rPr>
        <w:t xml:space="preserve">
      жүзеге асыруға 20________ жылғы " " _______________ берілген № 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қосымшаның(лардың) нөмірі(лері),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қосымшаны(ларды) </w:t>
      </w:r>
    </w:p>
    <w:p>
      <w:pPr>
        <w:spacing w:after="0"/>
        <w:ind w:left="0"/>
        <w:jc w:val="both"/>
      </w:pPr>
      <w:r>
        <w:rPr>
          <w:rFonts w:ascii="Times New Roman"/>
          <w:b w:val="false"/>
          <w:i w:val="false"/>
          <w:color w:val="000000"/>
          <w:sz w:val="28"/>
        </w:rPr>
        <w:t xml:space="preserve">
      берген лицензиардың атауы) лицензияны және (немесе) лицензияға қосымшаны </w:t>
      </w:r>
    </w:p>
    <w:p>
      <w:pPr>
        <w:spacing w:after="0"/>
        <w:ind w:left="0"/>
        <w:jc w:val="both"/>
      </w:pPr>
      <w:r>
        <w:rPr>
          <w:rFonts w:ascii="Times New Roman"/>
          <w:b w:val="false"/>
          <w:i w:val="false"/>
          <w:color w:val="000000"/>
          <w:sz w:val="28"/>
        </w:rPr>
        <w:t>
      (керестісінің астын сызу)</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 – лицензиаттың "Рұқсаттар және хабарламалар туралы" 2014 жылғы 14 мамырдағы Қазақстан Республикасы Заңының (бұдан әрі - Заң) </w:t>
      </w:r>
      <w:r>
        <w:rPr>
          <w:rFonts w:ascii="Times New Roman"/>
          <w:b w:val="false"/>
          <w:i w:val="false"/>
          <w:color w:val="000000"/>
          <w:sz w:val="28"/>
        </w:rPr>
        <w:t>34-бабына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(тиісті торкөзде Х көрсетіңіз):</w:t>
      </w:r>
    </w:p>
    <w:p>
      <w:pPr>
        <w:spacing w:after="0"/>
        <w:ind w:left="0"/>
        <w:jc w:val="both"/>
      </w:pPr>
      <w:r>
        <w:rPr>
          <w:rFonts w:ascii="Times New Roman"/>
          <w:b w:val="false"/>
          <w:i w:val="false"/>
          <w:color w:val="000000"/>
          <w:sz w:val="28"/>
        </w:rPr>
        <w:t>
      бірігу 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w:t>
      </w:r>
    </w:p>
    <w:p>
      <w:pPr>
        <w:spacing w:after="0"/>
        <w:ind w:left="0"/>
        <w:jc w:val="both"/>
      </w:pPr>
      <w:r>
        <w:rPr>
          <w:rFonts w:ascii="Times New Roman"/>
          <w:b w:val="false"/>
          <w:i w:val="false"/>
          <w:color w:val="000000"/>
          <w:sz w:val="28"/>
        </w:rPr>
        <w:t>
      қосу __________________________________________________</w:t>
      </w:r>
    </w:p>
    <w:p>
      <w:pPr>
        <w:spacing w:after="0"/>
        <w:ind w:left="0"/>
        <w:jc w:val="both"/>
      </w:pPr>
      <w:r>
        <w:rPr>
          <w:rFonts w:ascii="Times New Roman"/>
          <w:b w:val="false"/>
          <w:i w:val="false"/>
          <w:color w:val="000000"/>
          <w:sz w:val="28"/>
        </w:rPr>
        <w:t>
      бөлу ______________________________________________________</w:t>
      </w:r>
    </w:p>
    <w:p>
      <w:pPr>
        <w:spacing w:after="0"/>
        <w:ind w:left="0"/>
        <w:jc w:val="both"/>
      </w:pPr>
      <w:r>
        <w:rPr>
          <w:rFonts w:ascii="Times New Roman"/>
          <w:b w:val="false"/>
          <w:i w:val="false"/>
          <w:color w:val="000000"/>
          <w:sz w:val="28"/>
        </w:rPr>
        <w:t>
      айыру ____________________________________________________</w:t>
      </w:r>
    </w:p>
    <w:p>
      <w:pPr>
        <w:spacing w:after="0"/>
        <w:ind w:left="0"/>
        <w:jc w:val="both"/>
      </w:pPr>
      <w:r>
        <w:rPr>
          <w:rFonts w:ascii="Times New Roman"/>
          <w:b w:val="false"/>
          <w:i w:val="false"/>
          <w:color w:val="000000"/>
          <w:sz w:val="28"/>
        </w:rPr>
        <w:t xml:space="preserve">
      2) заңды тұлға-лицензиаттың атауының өзгеруі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3) заңды тұлға-лицензиаттың орналасқан жерінің өзгеруі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егер лицензияның иеліктен шығарылатындығы Заңға 1-қосымшада көзделген</w:t>
      </w:r>
    </w:p>
    <w:p>
      <w:pPr>
        <w:spacing w:after="0"/>
        <w:ind w:left="0"/>
        <w:jc w:val="both"/>
      </w:pPr>
      <w:r>
        <w:rPr>
          <w:rFonts w:ascii="Times New Roman"/>
          <w:b w:val="false"/>
          <w:i w:val="false"/>
          <w:color w:val="000000"/>
          <w:sz w:val="28"/>
        </w:rPr>
        <w:t xml:space="preserve">
      жағдайларда, үшінші тұлғалардың пайдасына объектімен бірге "объектілерге берілетін рұқсаттар" сыныбы бойынша берілген лицензияны лицензиаттың иеліктен шығаруы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мекенжайының өзгеруі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талаптардың болуы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w:t>
      </w:r>
    </w:p>
    <w:p>
      <w:pPr>
        <w:spacing w:after="0"/>
        <w:ind w:left="0"/>
        <w:jc w:val="both"/>
      </w:pPr>
      <w:r>
        <w:rPr>
          <w:rFonts w:ascii="Times New Roman"/>
          <w:b w:val="false"/>
          <w:i w:val="false"/>
          <w:color w:val="000000"/>
          <w:sz w:val="28"/>
        </w:rPr>
        <w:t xml:space="preserve">
      8) қызметтің кіші түрі атауының өзгеруі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________ қағаз тасығышта ___ (лицензияны қағаз тасығышта алу қажет болған </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Х белгісін қою керек) қайта ресімдеуді сұраймын.</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(шетелдік заңды тұлға үшін – елі, пошталық индексі, облысы, қаласы, ауданы, елді</w:t>
      </w:r>
    </w:p>
    <w:p>
      <w:pPr>
        <w:spacing w:after="0"/>
        <w:ind w:left="0"/>
        <w:jc w:val="both"/>
      </w:pPr>
      <w:r>
        <w:rPr>
          <w:rFonts w:ascii="Times New Roman"/>
          <w:b w:val="false"/>
          <w:i w:val="false"/>
          <w:color w:val="000000"/>
          <w:sz w:val="28"/>
        </w:rPr>
        <w:t>
      мекені, көшенің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поштасы ______________________________________</w:t>
      </w:r>
    </w:p>
    <w:p>
      <w:pPr>
        <w:spacing w:after="0"/>
        <w:ind w:left="0"/>
        <w:jc w:val="both"/>
      </w:pPr>
      <w:r>
        <w:rPr>
          <w:rFonts w:ascii="Times New Roman"/>
          <w:b w:val="false"/>
          <w:i w:val="false"/>
          <w:color w:val="000000"/>
          <w:sz w:val="28"/>
        </w:rPr>
        <w:t>
      Телефондары 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іс-әрекеттерді (операцияларды) жүзеге асыру объектісінің мекенжайы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__________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xml:space="preserve">
      Басшы ____________ _________________________________________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Толтыру күні: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7"/>
    <w:p>
      <w:pPr>
        <w:spacing w:after="0"/>
        <w:ind w:left="0"/>
        <w:jc w:val="left"/>
      </w:pPr>
      <w:r>
        <w:rPr>
          <w:rFonts w:ascii="Times New Roman"/>
          <w:b/>
          <w:i w:val="false"/>
          <w:color w:val="000000"/>
        </w:rPr>
        <w:t xml:space="preserve"> Жеке тұлғаның лицензияның және (немесе) лицензияға қосымшаның телнұсқасын алу үшін өтініші</w:t>
      </w:r>
    </w:p>
    <w:bookmarkEnd w:id="37"/>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-дан/ден (жеке тұлғаның тегі, аты, әкесінің аты (бар болған кезде), жеке сәйкестендіру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 түрін және (немесе) қызметтің кіші түрін(түрлерін) көрсету)</w:t>
      </w:r>
    </w:p>
    <w:p>
      <w:pPr>
        <w:spacing w:after="0"/>
        <w:ind w:left="0"/>
        <w:jc w:val="both"/>
      </w:pPr>
      <w:r>
        <w:rPr>
          <w:rFonts w:ascii="Times New Roman"/>
          <w:b w:val="false"/>
          <w:i w:val="false"/>
          <w:color w:val="000000"/>
          <w:sz w:val="28"/>
        </w:rPr>
        <w:t xml:space="preserve">
      жүзеге асыруға лицензияның және (немесе) лицензияға қосымшаның телнұсқасын </w:t>
      </w:r>
    </w:p>
    <w:p>
      <w:pPr>
        <w:spacing w:after="0"/>
        <w:ind w:left="0"/>
        <w:jc w:val="both"/>
      </w:pPr>
      <w:r>
        <w:rPr>
          <w:rFonts w:ascii="Times New Roman"/>
          <w:b w:val="false"/>
          <w:i w:val="false"/>
          <w:color w:val="000000"/>
          <w:sz w:val="28"/>
        </w:rPr>
        <w:t>
      беруді сұраймын.</w:t>
      </w:r>
    </w:p>
    <w:p>
      <w:pPr>
        <w:spacing w:after="0"/>
        <w:ind w:left="0"/>
        <w:jc w:val="both"/>
      </w:pPr>
      <w:r>
        <w:rPr>
          <w:rFonts w:ascii="Times New Roman"/>
          <w:b w:val="false"/>
          <w:i w:val="false"/>
          <w:color w:val="000000"/>
          <w:sz w:val="28"/>
        </w:rPr>
        <w:t xml:space="preserve">
      Жеке тұлғаның мекенжайы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үйдің/ғимараттың нөмірі)</w:t>
      </w:r>
    </w:p>
    <w:p>
      <w:pPr>
        <w:spacing w:after="0"/>
        <w:ind w:left="0"/>
        <w:jc w:val="both"/>
      </w:pPr>
      <w:r>
        <w:rPr>
          <w:rFonts w:ascii="Times New Roman"/>
          <w:b w:val="false"/>
          <w:i w:val="false"/>
          <w:color w:val="000000"/>
          <w:sz w:val="28"/>
        </w:rPr>
        <w:t>
      Электрондық поштасы ________________________________________</w:t>
      </w:r>
    </w:p>
    <w:p>
      <w:pPr>
        <w:spacing w:after="0"/>
        <w:ind w:left="0"/>
        <w:jc w:val="both"/>
      </w:pPr>
      <w:r>
        <w:rPr>
          <w:rFonts w:ascii="Times New Roman"/>
          <w:b w:val="false"/>
          <w:i w:val="false"/>
          <w:color w:val="000000"/>
          <w:sz w:val="28"/>
        </w:rPr>
        <w:t>
      Телефондары ______________________________________________</w:t>
      </w:r>
    </w:p>
    <w:p>
      <w:pPr>
        <w:spacing w:after="0"/>
        <w:ind w:left="0"/>
        <w:jc w:val="both"/>
      </w:pPr>
      <w:r>
        <w:rPr>
          <w:rFonts w:ascii="Times New Roman"/>
          <w:b w:val="false"/>
          <w:i w:val="false"/>
          <w:color w:val="000000"/>
          <w:sz w:val="28"/>
        </w:rPr>
        <w:t>
      Факсы 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w:t>
      </w:r>
    </w:p>
    <w:p>
      <w:pPr>
        <w:spacing w:after="0"/>
        <w:ind w:left="0"/>
        <w:jc w:val="both"/>
      </w:pPr>
      <w:r>
        <w:rPr>
          <w:rFonts w:ascii="Times New Roman"/>
          <w:b w:val="false"/>
          <w:i w:val="false"/>
          <w:color w:val="000000"/>
          <w:sz w:val="28"/>
        </w:rPr>
        <w:t>
      (шотының нөмірі, банктің атауы және орналасқан жері)</w:t>
      </w:r>
    </w:p>
    <w:p>
      <w:pPr>
        <w:spacing w:after="0"/>
        <w:ind w:left="0"/>
        <w:jc w:val="both"/>
      </w:pPr>
      <w:r>
        <w:rPr>
          <w:rFonts w:ascii="Times New Roman"/>
          <w:b w:val="false"/>
          <w:i w:val="false"/>
          <w:color w:val="000000"/>
          <w:sz w:val="28"/>
        </w:rPr>
        <w:t>
      Қызметті жүзеге асыру мекенжай(лар)ы__________________________</w:t>
      </w:r>
    </w:p>
    <w:p>
      <w:pPr>
        <w:spacing w:after="0"/>
        <w:ind w:left="0"/>
        <w:jc w:val="both"/>
      </w:pPr>
      <w:r>
        <w:rPr>
          <w:rFonts w:ascii="Times New Roman"/>
          <w:b w:val="false"/>
          <w:i w:val="false"/>
          <w:color w:val="000000"/>
          <w:sz w:val="28"/>
        </w:rPr>
        <w:t xml:space="preserve">
      (пошталық индекс, облыс, қала, аудан, елді мекен, көше атауы, үйдің/ғимараттың </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мәліметтер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 жіберілуі мүмкін екендігі;</w:t>
      </w:r>
    </w:p>
    <w:p>
      <w:pPr>
        <w:spacing w:after="0"/>
        <w:ind w:left="0"/>
        <w:jc w:val="both"/>
      </w:pPr>
      <w:r>
        <w:rPr>
          <w:rFonts w:ascii="Times New Roman"/>
          <w:b w:val="false"/>
          <w:i w:val="false"/>
          <w:color w:val="000000"/>
          <w:sz w:val="28"/>
        </w:rPr>
        <w:t>
      өтініш иесіне қызметтің лицензияланатын түрімен және (немесе) кіші түрімен айналысуға сотпен тыйым салынбағаны;</w:t>
      </w:r>
    </w:p>
    <w:p>
      <w:pPr>
        <w:spacing w:after="0"/>
        <w:ind w:left="0"/>
        <w:jc w:val="both"/>
      </w:pPr>
      <w:r>
        <w:rPr>
          <w:rFonts w:ascii="Times New Roman"/>
          <w:b w:val="false"/>
          <w:i w:val="false"/>
          <w:color w:val="000000"/>
          <w:sz w:val="28"/>
        </w:rPr>
        <w:t>
      барлық қоса беріліп отырған құжаттар шындыққа сәйкес келетіндігі және жарамды болып табылатындығы расталады.</w:t>
      </w:r>
    </w:p>
    <w:p>
      <w:pPr>
        <w:spacing w:after="0"/>
        <w:ind w:left="0"/>
        <w:jc w:val="both"/>
      </w:pPr>
      <w:r>
        <w:rPr>
          <w:rFonts w:ascii="Times New Roman"/>
          <w:b w:val="false"/>
          <w:i w:val="false"/>
          <w:color w:val="000000"/>
          <w:sz w:val="28"/>
        </w:rPr>
        <w:t>
      Осымен ақпараттық ресурстарда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Жеке тұлға _____________ 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Толтыру күні: 20__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8"/>
    <w:p>
      <w:pPr>
        <w:spacing w:after="0"/>
        <w:ind w:left="0"/>
        <w:jc w:val="left"/>
      </w:pPr>
      <w:r>
        <w:rPr>
          <w:rFonts w:ascii="Times New Roman"/>
          <w:b/>
          <w:i w:val="false"/>
          <w:color w:val="000000"/>
        </w:rPr>
        <w:t xml:space="preserve"> Заңды тұлғаның лицензияның және (немесе) лицензияға қосымшаның телнұсқасын алу үшін өтініші</w:t>
      </w:r>
    </w:p>
    <w:bookmarkEnd w:id="3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-дан/ден (заңды тұлғаның толық атауы,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(қызмет түрін және (немесе) қызметтің кіші түрін (түрлерін) көрсету) жүзеге асыруға </w:t>
      </w:r>
    </w:p>
    <w:p>
      <w:pPr>
        <w:spacing w:after="0"/>
        <w:ind w:left="0"/>
        <w:jc w:val="both"/>
      </w:pPr>
      <w:r>
        <w:rPr>
          <w:rFonts w:ascii="Times New Roman"/>
          <w:b w:val="false"/>
          <w:i w:val="false"/>
          <w:color w:val="000000"/>
          <w:sz w:val="28"/>
        </w:rPr>
        <w:t>
      лицензияның және (немесе) лицензияға қосымшаның телнұсқасын беруді сұраймын.</w:t>
      </w:r>
    </w:p>
    <w:p>
      <w:pPr>
        <w:spacing w:after="0"/>
        <w:ind w:left="0"/>
        <w:jc w:val="both"/>
      </w:pPr>
      <w:r>
        <w:rPr>
          <w:rFonts w:ascii="Times New Roman"/>
          <w:b w:val="false"/>
          <w:i w:val="false"/>
          <w:color w:val="000000"/>
          <w:sz w:val="28"/>
        </w:rPr>
        <w:t xml:space="preserve">
      Заңды тұлғаның мекенжайы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xml:space="preserve">
      Электрондық поштасы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_____________________________________________________________ </w:t>
      </w:r>
    </w:p>
    <w:p>
      <w:pPr>
        <w:spacing w:after="0"/>
        <w:ind w:left="0"/>
        <w:jc w:val="both"/>
      </w:pPr>
      <w:r>
        <w:rPr>
          <w:rFonts w:ascii="Times New Roman"/>
          <w:b w:val="false"/>
          <w:i w:val="false"/>
          <w:color w:val="000000"/>
          <w:sz w:val="28"/>
        </w:rPr>
        <w:t>
                        (шотының нөмірі, банктің атауы және орналасқан жері)</w:t>
      </w:r>
    </w:p>
    <w:p>
      <w:pPr>
        <w:spacing w:after="0"/>
        <w:ind w:left="0"/>
        <w:jc w:val="both"/>
      </w:pPr>
      <w:r>
        <w:rPr>
          <w:rFonts w:ascii="Times New Roman"/>
          <w:b w:val="false"/>
          <w:i w:val="false"/>
          <w:color w:val="000000"/>
          <w:sz w:val="28"/>
        </w:rPr>
        <w:t xml:space="preserve">
      Қызметті жүзеге асыру мекенжай(лар)ы__________________________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мәліметтер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 жіберілуі мүмкін екендігі;</w:t>
      </w:r>
    </w:p>
    <w:p>
      <w:pPr>
        <w:spacing w:after="0"/>
        <w:ind w:left="0"/>
        <w:jc w:val="both"/>
      </w:pPr>
      <w:r>
        <w:rPr>
          <w:rFonts w:ascii="Times New Roman"/>
          <w:b w:val="false"/>
          <w:i w:val="false"/>
          <w:color w:val="000000"/>
          <w:sz w:val="28"/>
        </w:rPr>
        <w:t>
      өтініш иесіне қызметтің лицензияланатын түрімен және (немесе) кіші түрімен айналысуға сотпен тыйым салынбағаны;</w:t>
      </w:r>
    </w:p>
    <w:p>
      <w:pPr>
        <w:spacing w:after="0"/>
        <w:ind w:left="0"/>
        <w:jc w:val="both"/>
      </w:pPr>
      <w:r>
        <w:rPr>
          <w:rFonts w:ascii="Times New Roman"/>
          <w:b w:val="false"/>
          <w:i w:val="false"/>
          <w:color w:val="000000"/>
          <w:sz w:val="28"/>
        </w:rPr>
        <w:t>
      барлық қоса беріліп отырған құжаттар шындыққа сәйкес келетіндігі және жарамды болып табылатындығы расталады.</w:t>
      </w:r>
    </w:p>
    <w:p>
      <w:pPr>
        <w:spacing w:after="0"/>
        <w:ind w:left="0"/>
        <w:jc w:val="both"/>
      </w:pPr>
      <w:r>
        <w:rPr>
          <w:rFonts w:ascii="Times New Roman"/>
          <w:b w:val="false"/>
          <w:i w:val="false"/>
          <w:color w:val="000000"/>
          <w:sz w:val="28"/>
        </w:rPr>
        <w:t>
      Осымен ақпараттық ресурстарда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Көрсетілетін қызметті алушы 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Толтыру күні: 20__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39"/>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өтініші</w:t>
      </w:r>
    </w:p>
    <w:bookmarkEnd w:id="3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(бар болған кезде),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(қызметтің түрі және (немесе) қызметтің кіші түр(-лері)інің толық атауын көрсету)</w:t>
      </w:r>
    </w:p>
    <w:p>
      <w:pPr>
        <w:spacing w:after="0"/>
        <w:ind w:left="0"/>
        <w:jc w:val="both"/>
      </w:pPr>
      <w:r>
        <w:rPr>
          <w:rFonts w:ascii="Times New Roman"/>
          <w:b w:val="false"/>
          <w:i w:val="false"/>
          <w:color w:val="000000"/>
          <w:sz w:val="28"/>
        </w:rPr>
        <w:t xml:space="preserve">
      жүзеге асыруға лицензияны және (немесе) лицензияға қосымшаны қағаз тасығышта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(лицензияны қағаз тасығышта алу қажет болған жағдайда Х белгісін қою керек)</w:t>
      </w:r>
    </w:p>
    <w:p>
      <w:pPr>
        <w:spacing w:after="0"/>
        <w:ind w:left="0"/>
        <w:jc w:val="both"/>
      </w:pPr>
      <w:r>
        <w:rPr>
          <w:rFonts w:ascii="Times New Roman"/>
          <w:b w:val="false"/>
          <w:i w:val="false"/>
          <w:color w:val="000000"/>
          <w:sz w:val="28"/>
        </w:rPr>
        <w:t xml:space="preserve">
      беруіңізді сұраймын. Жеке тұлғаның тұрғылықты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w:t>
      </w:r>
    </w:p>
    <w:p>
      <w:pPr>
        <w:spacing w:after="0"/>
        <w:ind w:left="0"/>
        <w:jc w:val="both"/>
      </w:pPr>
      <w:r>
        <w:rPr>
          <w:rFonts w:ascii="Times New Roman"/>
          <w:b w:val="false"/>
          <w:i w:val="false"/>
          <w:color w:val="000000"/>
          <w:sz w:val="28"/>
        </w:rPr>
        <w:t>
      Телефондары ______________________________________________</w:t>
      </w:r>
    </w:p>
    <w:p>
      <w:pPr>
        <w:spacing w:after="0"/>
        <w:ind w:left="0"/>
        <w:jc w:val="both"/>
      </w:pPr>
      <w:r>
        <w:rPr>
          <w:rFonts w:ascii="Times New Roman"/>
          <w:b w:val="false"/>
          <w:i w:val="false"/>
          <w:color w:val="000000"/>
          <w:sz w:val="28"/>
        </w:rPr>
        <w:t>
      Факс 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Жеке тұлға ____________ 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Толтыру күні: 20 ___ жылғы "__"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0"/>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өтініші</w:t>
      </w:r>
    </w:p>
    <w:bookmarkEnd w:id="40"/>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тұратын </w:t>
      </w:r>
    </w:p>
    <w:p>
      <w:pPr>
        <w:spacing w:after="0"/>
        <w:ind w:left="0"/>
        <w:jc w:val="both"/>
      </w:pPr>
      <w:r>
        <w:rPr>
          <w:rFonts w:ascii="Times New Roman"/>
          <w:b w:val="false"/>
          <w:i w:val="false"/>
          <w:color w:val="000000"/>
          <w:sz w:val="28"/>
        </w:rPr>
        <w:t xml:space="preserve">
      жері,бизнес- сәйкестендіру нөмірі, заңды тұлғаның бизнес-сәйкестендіру нөмірі </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(қызметтің түрі және (немесе) қызметтің кіші түрінің (түрлерінің) толық атауын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 жүзеге асыруға лицензияны және (немесе) </w:t>
      </w:r>
    </w:p>
    <w:p>
      <w:pPr>
        <w:spacing w:after="0"/>
        <w:ind w:left="0"/>
        <w:jc w:val="both"/>
      </w:pPr>
      <w:r>
        <w:rPr>
          <w:rFonts w:ascii="Times New Roman"/>
          <w:b w:val="false"/>
          <w:i w:val="false"/>
          <w:color w:val="000000"/>
          <w:sz w:val="28"/>
        </w:rPr>
        <w:t xml:space="preserve">
      лицензияға қосымшаны қағаз тасығышта _________ (лицензияны қағаз тасығышта алу </w:t>
      </w:r>
    </w:p>
    <w:p>
      <w:pPr>
        <w:spacing w:after="0"/>
        <w:ind w:left="0"/>
        <w:jc w:val="both"/>
      </w:pPr>
      <w:r>
        <w:rPr>
          <w:rFonts w:ascii="Times New Roman"/>
          <w:b w:val="false"/>
          <w:i w:val="false"/>
          <w:color w:val="000000"/>
          <w:sz w:val="28"/>
        </w:rPr>
        <w:t xml:space="preserve">
      қажет болған жағдайда Х белгісін қою керек) беруіңізді сұраймын. </w:t>
      </w:r>
    </w:p>
    <w:p>
      <w:pPr>
        <w:spacing w:after="0"/>
        <w:ind w:left="0"/>
        <w:jc w:val="both"/>
      </w:pPr>
      <w:r>
        <w:rPr>
          <w:rFonts w:ascii="Times New Roman"/>
          <w:b w:val="false"/>
          <w:i w:val="false"/>
          <w:color w:val="000000"/>
          <w:sz w:val="28"/>
        </w:rPr>
        <w:t xml:space="preserve">
      Заңды тұлғаның мекенжайы _________________________________________________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көшенің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2)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3)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Басшы ______________ _______________________________________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Толтыру күні: 20__ жылғы " 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