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23d6" w14:textId="e4123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бұйрығына өзгерістер енгiзу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21 қаңтардағы № 25 бұйрығы. Қазақстан Республикасының Әділет министрлігінде 2021 жылғы 27 қаңтарда № 22126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20791 болып тіркелген, 2020 жылғы 5 маусымда Қазақстан Республикасы нормативтік құқықтық актілерінің эталондық бақылау банкіде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"3. Жеке немесе заңды тұлға (бұдан әрі - көрсетілетін қызметті алушы) мемлекеттік қызметті алу үшін www.egov.kz, www.elіcense.kz "электрондық үкіметтің" веб-порталы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лицензияны және (немесе) лицензияға қосымшаны алуға арналған заңды тұлғаның (бұдан әрі - лицензияны алу үшін ЗТ өтініші)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лицензияны және (немесе) лицензияға қосымшаны алуға арналған жеке тұлғаның (бұдан әрі - лицензияны алу үшін ЖТ өтініші)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заңды тұлғаның (бұдан әрі - лицензияны қайта ресімдеу үшін ЗТ өтініші)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жеке тұлғаның (бұдан әрі - лицензияны қайта ресімдеу үшін ЖТ өтініші)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(бұдан әрі - Стандарт) мемлекеттік көрсетілетін қызмет Стандарттың 8-тармағында көзделген тізбеге сәйкес құжаттар жиынтығы.</w:t>
      </w:r>
    </w:p>
    <w:bookmarkEnd w:id="3"/>
    <w:p>
      <w:pPr>
        <w:spacing w:after="0"/>
        <w:ind w:left="0"/>
        <w:jc w:val="both"/>
      </w:pPr>
      <w:r>
        <w:rPr>
          <w:rFonts w:ascii="Times New Roman"/>
          <w:b w:val="false"/>
          <w:i w:val="false"/>
          <w:color w:val="000000"/>
          <w:sz w:val="28"/>
        </w:rPr>
        <w:t>
      Мемлекеттік қызметті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Стандартта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"5. Жеке басын куәландыратын құжаттар және автобустар мен шағын автобустардағы тахографтарды тексеру туралы сертификаттар мәліметтерін көрсетілетін қызметті беруші "электронды үкімет" шлюзі арқылы тиісті мемлекеттік ақпараттық жүйелерден алады.";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"8. Көрсетілетін қызметті алушының "жеке кабинетіне" мемлекеттік көрсетілетін қызмет нәтижесін алу күнін көрсете отырып, мемлекеттік қызметті көрсету үшін сұрау салудың қабылданғаны туралы мәртебе жіберіледі.";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"13. Стандарттың 8-тармағында көзделген көрсетілетін қызметті алушыдан өтініш және құжаттардың топтамасын ұсынған жағдайда, кеңсе маманы құжаттар топтамасын көрсетілетін қызметті берушінің басшысына немесе көрсетілетін қызметті берушінің жауапты орындаушысын көрсетілетін қызметті берушінің құрылымдық бөлімшесінің басшысы арқылы анықтайтын қызметті берушінің басшысына немесе оның міндетін атқарушы тұлғаға жолдайды.</w:t>
      </w:r>
    </w:p>
    <w:bookmarkEnd w:id="6"/>
    <w:p>
      <w:pPr>
        <w:spacing w:after="0"/>
        <w:ind w:left="0"/>
        <w:jc w:val="both"/>
      </w:pPr>
      <w:r>
        <w:rPr>
          <w:rFonts w:ascii="Times New Roman"/>
          <w:b w:val="false"/>
          <w:i w:val="false"/>
          <w:color w:val="000000"/>
          <w:sz w:val="28"/>
        </w:rPr>
        <w:t xml:space="preserve">
      Көрсетілетін қызметті берушінің жауапты маманы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мерзімде көрсетілетін қызметті алушының және мемлекеттік қызметтерді көрсету үшін қажетті материалдардың, мәліметтер мен ақпараттың осы Қағидалардың және Қазақстан Республикасы Инвестициялар және даму министрінің 2015 жылғы 30 қаңтардағы № 72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10800 болып тіркелген) бекітілген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 (бұдан әрі - Біліктілік талаптары)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қызметке қойылатын біліктілік талаптары мен олардың сәйкестігін растайтын құжаттар тізбесіне сәйкестігін тексереді.</w:t>
      </w:r>
    </w:p>
    <w:p>
      <w:pPr>
        <w:spacing w:after="0"/>
        <w:ind w:left="0"/>
        <w:jc w:val="both"/>
      </w:pPr>
      <w:r>
        <w:rPr>
          <w:rFonts w:ascii="Times New Roman"/>
          <w:b w:val="false"/>
          <w:i w:val="false"/>
          <w:color w:val="000000"/>
          <w:sz w:val="28"/>
        </w:rPr>
        <w:t>
      Көрсетілетін қызметті алушының және ұсынылған материалдардың, мәліметтер мен ақпараттың осы тармақтың екінші бөлігінде көрсетілген талаптарға сәйкестігін айқындау нәтижелері бойынша жауапты қызмет беруші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және (немесе) лицензияға қосымша немесе қайта ресімделген лицензия және (немесе) лицензияға қосымша не лицензияның және (немесе) лицензияға қосымшаның телнұсқасы Стандарттың 9-тармағында көрсетілген негіздер бойынша мемлекеттік қызметті көрсетуден бас тарту туралы дәлелді жауап ресімдейді.</w:t>
      </w:r>
    </w:p>
    <w:p>
      <w:pPr>
        <w:spacing w:after="0"/>
        <w:ind w:left="0"/>
        <w:jc w:val="both"/>
      </w:pPr>
      <w:r>
        <w:rPr>
          <w:rFonts w:ascii="Times New Roman"/>
          <w:b w:val="false"/>
          <w:i w:val="false"/>
          <w:color w:val="000000"/>
          <w:sz w:val="28"/>
        </w:rPr>
        <w:t>
      Көрсетілетін қызметті берушінің жауапты орындаушысы мемлекеттік қызметті көрсету нәтижесінің жобасын көрсетілетін қызметті берушінің басшысына немесе жетекшілік ететін директор орынбасарымен және (немесе) көрсетілетін қызметті берушінің құрылымдық бөлімшесінің басшысымен келісу бойынша әрекет ететін тұлғаға жібереді.</w:t>
      </w:r>
    </w:p>
    <w:p>
      <w:pPr>
        <w:spacing w:after="0"/>
        <w:ind w:left="0"/>
        <w:jc w:val="both"/>
      </w:pPr>
      <w:r>
        <w:rPr>
          <w:rFonts w:ascii="Times New Roman"/>
          <w:b w:val="false"/>
          <w:i w:val="false"/>
          <w:color w:val="000000"/>
          <w:sz w:val="28"/>
        </w:rPr>
        <w:t xml:space="preserve">
      Мемлекеттік қызмет көрсету нәтижесіне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6" w:id="7"/>
    <w:p>
      <w:pPr>
        <w:spacing w:after="0"/>
        <w:ind w:left="0"/>
        <w:jc w:val="both"/>
      </w:pPr>
      <w:r>
        <w:rPr>
          <w:rFonts w:ascii="Times New Roman"/>
          <w:b w:val="false"/>
          <w:i w:val="false"/>
          <w:color w:val="000000"/>
          <w:sz w:val="28"/>
        </w:rPr>
        <w:t>
      "3-тарау. Көрсетілетін қызметті берушінің және (немесе) оның лауазымды адамдарының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мәселелері бойынша шешімдеріне, іс-әрекеттеріне (әрекетсіздігіне) шағымдану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"17. Мемлекеттік қызметті көрсету мәселесі бойынша көрсетілетін қызметті берушінің және (немесе) оның лауазымды адамдарының шешімдеріне, әрекеттеріне (әрекетсіздіктеріне) шағым көрсетілетін қызметті беруші, басшысының атына немесе Қазақстан Республикасы Индустрия және инфрақұрылымдық даму министрлігі (бұдан әрі - Министрлік) басшысының атына www.mііd.gov.kz мекенжайы бойынша, "Көлік комитеті" бөлімінің "мемлекеттік көрсетілетін қызметтер" деген бөліміне беріледі.</w:t>
      </w:r>
    </w:p>
    <w:bookmarkEnd w:id="8"/>
    <w:p>
      <w:pPr>
        <w:spacing w:after="0"/>
        <w:ind w:left="0"/>
        <w:jc w:val="both"/>
      </w:pPr>
      <w:r>
        <w:rPr>
          <w:rFonts w:ascii="Times New Roman"/>
          <w:b w:val="false"/>
          <w:i w:val="false"/>
          <w:color w:val="000000"/>
          <w:sz w:val="28"/>
        </w:rPr>
        <w:t>
      Шағым жазбаша нысанда пошта арқылы немесе кеңсе арқылы қолма-қол, сондай-ақ портал арқылы беріледі.</w:t>
      </w:r>
    </w:p>
    <w:p>
      <w:pPr>
        <w:spacing w:after="0"/>
        <w:ind w:left="0"/>
        <w:jc w:val="both"/>
      </w:pPr>
      <w:r>
        <w:rPr>
          <w:rFonts w:ascii="Times New Roman"/>
          <w:b w:val="false"/>
          <w:i w:val="false"/>
          <w:color w:val="000000"/>
          <w:sz w:val="28"/>
        </w:rPr>
        <w:t>
      Қолма-қол, пошта арқылы келіп түскен шағымды қабылдаудың растамасы шағымды қабылдаған адамның тегі және аты-жөні көрсетуімен кеңседе оны тіркеу (мөртаңба, кіріс нөмірі және тіркеу күні)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пайдаланушы кабинетіндегі шағым туралы ақпарат қолжетімді болады, оны мемлекеттік органда өңдеу (жеткізу, тіркеу, орындау туралы белгі, қарау немесе қараудан бас тарту нәтижелері бойынша жауабы) барысында жаңартылып отырады.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кеңседе қолма-қол беріледі.</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қызметтерді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алып тасталсын.</w:t>
      </w:r>
    </w:p>
    <w:bookmarkStart w:name="z21" w:id="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9"/>
    <w:bookmarkStart w:name="z22"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23" w:id="11"/>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1"/>
    <w:bookmarkStart w:name="z2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2"/>
    <w:bookmarkStart w:name="z2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21 қаңтардағы</w:t>
            </w:r>
            <w:r>
              <w:br/>
            </w:r>
            <w:r>
              <w:rPr>
                <w:rFonts w:ascii="Times New Roman"/>
                <w:b w:val="false"/>
                <w:i w:val="false"/>
                <w:color w:val="000000"/>
                <w:sz w:val="20"/>
              </w:rPr>
              <w:t>№ 25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14"/>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өтініші </w:t>
      </w:r>
    </w:p>
    <w:bookmarkEnd w:id="14"/>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түрінің(-лері) толық атауы көрсетілсін) </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w:t>
      </w:r>
    </w:p>
    <w:p>
      <w:pPr>
        <w:spacing w:after="0"/>
        <w:ind w:left="0"/>
        <w:jc w:val="both"/>
      </w:pPr>
      <w:r>
        <w:rPr>
          <w:rFonts w:ascii="Times New Roman"/>
          <w:b w:val="false"/>
          <w:i w:val="false"/>
          <w:color w:val="000000"/>
          <w:sz w:val="28"/>
        </w:rPr>
        <w:t xml:space="preserve">
      беруіңізді сұраймын. </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w:t>
      </w:r>
    </w:p>
    <w:p>
      <w:pPr>
        <w:spacing w:after="0"/>
        <w:ind w:left="0"/>
        <w:jc w:val="both"/>
      </w:pPr>
      <w:r>
        <w:rPr>
          <w:rFonts w:ascii="Times New Roman"/>
          <w:b w:val="false"/>
          <w:i w:val="false"/>
          <w:color w:val="000000"/>
          <w:sz w:val="28"/>
        </w:rPr>
        <w:t xml:space="preserve">
      елді мекені, көше атауы, үй/ғимарат (стационарлық үй-жайлар) нөмірі) </w:t>
      </w:r>
    </w:p>
    <w:p>
      <w:pPr>
        <w:spacing w:after="0"/>
        <w:ind w:left="0"/>
        <w:jc w:val="both"/>
      </w:pPr>
      <w:r>
        <w:rPr>
          <w:rFonts w:ascii="Times New Roman"/>
          <w:b w:val="false"/>
          <w:i w:val="false"/>
          <w:color w:val="000000"/>
          <w:sz w:val="28"/>
        </w:rPr>
        <w:t xml:space="preserve">
      Электрондық пошта _________________________________________________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өтінішті ЭЦҚ-мен куәландырады.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2020___ жылғы "___" ________ </w:t>
            </w:r>
            <w:r>
              <w:br/>
            </w:r>
            <w:r>
              <w:rPr>
                <w:rFonts w:ascii="Times New Roman"/>
                <w:b w:val="false"/>
                <w:i w:val="false"/>
                <w:color w:val="000000"/>
                <w:sz w:val="20"/>
              </w:rPr>
              <w:t xml:space="preserve">№ ____бұйрығына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15"/>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өтініші</w:t>
      </w:r>
    </w:p>
    <w:bookmarkEnd w:id="15"/>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(болған жағдайда),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түрінің(-лері) толық атауы көрсетілсін) </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w:t>
      </w:r>
    </w:p>
    <w:p>
      <w:pPr>
        <w:spacing w:after="0"/>
        <w:ind w:left="0"/>
        <w:jc w:val="both"/>
      </w:pPr>
      <w:r>
        <w:rPr>
          <w:rFonts w:ascii="Times New Roman"/>
          <w:b w:val="false"/>
          <w:i w:val="false"/>
          <w:color w:val="000000"/>
          <w:sz w:val="28"/>
        </w:rPr>
        <w:t xml:space="preserve">
      беруіңізді сұраймын. </w:t>
      </w:r>
    </w:p>
    <w:p>
      <w:pPr>
        <w:spacing w:after="0"/>
        <w:ind w:left="0"/>
        <w:jc w:val="both"/>
      </w:pPr>
      <w:r>
        <w:rPr>
          <w:rFonts w:ascii="Times New Roman"/>
          <w:b w:val="false"/>
          <w:i w:val="false"/>
          <w:color w:val="000000"/>
          <w:sz w:val="28"/>
        </w:rPr>
        <w:t xml:space="preserve">
      Жеке тұлғаның тұрғылықты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Электрондық пошта ___________________________________________________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өтінішті ЭЦҚ-мен куәландырады.</w:t>
      </w:r>
    </w:p>
    <w:p>
      <w:pPr>
        <w:spacing w:after="0"/>
        <w:ind w:left="0"/>
        <w:jc w:val="both"/>
      </w:pPr>
      <w:r>
        <w:rPr>
          <w:rFonts w:ascii="Times New Roman"/>
          <w:b w:val="false"/>
          <w:i w:val="false"/>
          <w:color w:val="000000"/>
          <w:sz w:val="28"/>
        </w:rPr>
        <w:t xml:space="preserve">
      __________ 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Толтыру күні: 20___ жылғы "___" 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20___ жылғы "___" ________ </w:t>
            </w:r>
            <w:r>
              <w:br/>
            </w:r>
            <w:r>
              <w:rPr>
                <w:rFonts w:ascii="Times New Roman"/>
                <w:b w:val="false"/>
                <w:i w:val="false"/>
                <w:color w:val="000000"/>
                <w:sz w:val="20"/>
              </w:rPr>
              <w:t xml:space="preserve">№ ____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16"/>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өтініші</w:t>
      </w:r>
    </w:p>
    <w:bookmarkEnd w:id="16"/>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жүзеге асыруға (қызметтің түрі және (немесе) қызметтің кіші түрінің(-лері) </w:t>
      </w:r>
    </w:p>
    <w:p>
      <w:pPr>
        <w:spacing w:after="0"/>
        <w:ind w:left="0"/>
        <w:jc w:val="both"/>
      </w:pPr>
      <w:r>
        <w:rPr>
          <w:rFonts w:ascii="Times New Roman"/>
          <w:b w:val="false"/>
          <w:i w:val="false"/>
          <w:color w:val="000000"/>
          <w:sz w:val="28"/>
        </w:rPr>
        <w:t xml:space="preserve">
      толық атауы) 20___ жылғы "___" _______________ № 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берілген (лицензияны және (немесе) лицензияға қосымшаның (лардың) нөмірі (лері),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қосымшаны(ларды) берген </w:t>
      </w:r>
    </w:p>
    <w:p>
      <w:pPr>
        <w:spacing w:after="0"/>
        <w:ind w:left="0"/>
        <w:jc w:val="both"/>
      </w:pPr>
      <w:r>
        <w:rPr>
          <w:rFonts w:ascii="Times New Roman"/>
          <w:b w:val="false"/>
          <w:i w:val="false"/>
          <w:color w:val="000000"/>
          <w:sz w:val="28"/>
        </w:rPr>
        <w:t xml:space="preserve">
      лицензиардың атауы) лицензияны және (немесе) лицензияға қосымшаны (керектің </w:t>
      </w:r>
    </w:p>
    <w:p>
      <w:pPr>
        <w:spacing w:after="0"/>
        <w:ind w:left="0"/>
        <w:jc w:val="both"/>
      </w:pPr>
      <w:r>
        <w:rPr>
          <w:rFonts w:ascii="Times New Roman"/>
          <w:b w:val="false"/>
          <w:i w:val="false"/>
          <w:color w:val="000000"/>
          <w:sz w:val="28"/>
        </w:rPr>
        <w:t xml:space="preserve">
      асты сызылсын) қағаз тасығышта ___ (лицензияны қағаз тасығышта алу қажет болған </w:t>
      </w:r>
    </w:p>
    <w:p>
      <w:pPr>
        <w:spacing w:after="0"/>
        <w:ind w:left="0"/>
        <w:jc w:val="both"/>
      </w:pPr>
      <w:r>
        <w:rPr>
          <w:rFonts w:ascii="Times New Roman"/>
          <w:b w:val="false"/>
          <w:i w:val="false"/>
          <w:color w:val="000000"/>
          <w:sz w:val="28"/>
        </w:rPr>
        <w:t xml:space="preserve">
      жағдайда Х белгісін қою керек) мынадай негіз(дер) бойынша (тиісті жолға Х қою </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w:t>
      </w:r>
    </w:p>
    <w:p>
      <w:pPr>
        <w:spacing w:after="0"/>
        <w:ind w:left="0"/>
        <w:jc w:val="both"/>
      </w:pPr>
      <w:r>
        <w:rPr>
          <w:rFonts w:ascii="Times New Roman"/>
          <w:b w:val="false"/>
          <w:i w:val="false"/>
          <w:color w:val="000000"/>
          <w:sz w:val="28"/>
        </w:rPr>
        <w:t>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w:t>
      </w:r>
    </w:p>
    <w:p>
      <w:pPr>
        <w:spacing w:after="0"/>
        <w:ind w:left="0"/>
        <w:jc w:val="both"/>
      </w:pPr>
      <w:r>
        <w:rPr>
          <w:rFonts w:ascii="Times New Roman"/>
          <w:b w:val="false"/>
          <w:i w:val="false"/>
          <w:color w:val="000000"/>
          <w:sz w:val="28"/>
        </w:rPr>
        <w:t>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 жағдайларда ____</w:t>
      </w:r>
    </w:p>
    <w:p>
      <w:pPr>
        <w:spacing w:after="0"/>
        <w:ind w:left="0"/>
        <w:jc w:val="both"/>
      </w:pPr>
      <w:r>
        <w:rPr>
          <w:rFonts w:ascii="Times New Roman"/>
          <w:b w:val="false"/>
          <w:i w:val="false"/>
          <w:color w:val="000000"/>
          <w:sz w:val="28"/>
        </w:rPr>
        <w:t>
      6) қызмет түрінің атауы өзгеруі ____</w:t>
      </w:r>
    </w:p>
    <w:p>
      <w:pPr>
        <w:spacing w:after="0"/>
        <w:ind w:left="0"/>
        <w:jc w:val="both"/>
      </w:pPr>
      <w:r>
        <w:rPr>
          <w:rFonts w:ascii="Times New Roman"/>
          <w:b w:val="false"/>
          <w:i w:val="false"/>
          <w:color w:val="000000"/>
          <w:sz w:val="28"/>
        </w:rPr>
        <w:t>
      7)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w:t>
      </w:r>
    </w:p>
    <w:p>
      <w:pPr>
        <w:spacing w:after="0"/>
        <w:ind w:left="0"/>
        <w:jc w:val="both"/>
      </w:pPr>
      <w:r>
        <w:rPr>
          <w:rFonts w:ascii="Times New Roman"/>
          <w:b w:val="false"/>
          <w:i w:val="false"/>
          <w:color w:val="000000"/>
          <w:sz w:val="28"/>
        </w:rPr>
        <w:t xml:space="preserve">
      елді мекені, көше атауы, үй/ғимарат (стационарлық үй-жайлар) нөмірі) </w:t>
      </w:r>
    </w:p>
    <w:p>
      <w:pPr>
        <w:spacing w:after="0"/>
        <w:ind w:left="0"/>
        <w:jc w:val="both"/>
      </w:pPr>
      <w:r>
        <w:rPr>
          <w:rFonts w:ascii="Times New Roman"/>
          <w:b w:val="false"/>
          <w:i w:val="false"/>
          <w:color w:val="000000"/>
          <w:sz w:val="28"/>
        </w:rPr>
        <w:t xml:space="preserve">
      Электрондық пошта 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өтінішті ЭЦҚ-мен куәландырады.</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Толтыру күні: 20__ жылғы "__" 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2020___ жылғы "___" ________ </w:t>
            </w:r>
            <w:r>
              <w:br/>
            </w:r>
            <w:r>
              <w:rPr>
                <w:rFonts w:ascii="Times New Roman"/>
                <w:b w:val="false"/>
                <w:i w:val="false"/>
                <w:color w:val="000000"/>
                <w:sz w:val="20"/>
              </w:rPr>
              <w:t xml:space="preserve">№ ____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17"/>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өтініші</w:t>
      </w:r>
    </w:p>
    <w:bookmarkEnd w:id="17"/>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(болған жағдайда),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жүзеге асыруға (қызметтің түрі және (немесе) қызметтің кіші түрінің(-лері) </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xml:space="preserve">
      20___ жылғы "___" _______________ № 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берілген, (лицензияны және (немесе) лицензияға қосымшаның (лардың) нөмірі (лері),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(ларды) берген </w:t>
      </w:r>
    </w:p>
    <w:p>
      <w:pPr>
        <w:spacing w:after="0"/>
        <w:ind w:left="0"/>
        <w:jc w:val="both"/>
      </w:pPr>
      <w:r>
        <w:rPr>
          <w:rFonts w:ascii="Times New Roman"/>
          <w:b w:val="false"/>
          <w:i w:val="false"/>
          <w:color w:val="000000"/>
          <w:sz w:val="28"/>
        </w:rPr>
        <w:t xml:space="preserve">
      лицензиардың атауы) лицензияны және (немесе) лицензияға қосымшаны (керектің </w:t>
      </w:r>
    </w:p>
    <w:p>
      <w:pPr>
        <w:spacing w:after="0"/>
        <w:ind w:left="0"/>
        <w:jc w:val="both"/>
      </w:pPr>
      <w:r>
        <w:rPr>
          <w:rFonts w:ascii="Times New Roman"/>
          <w:b w:val="false"/>
          <w:i w:val="false"/>
          <w:color w:val="000000"/>
          <w:sz w:val="28"/>
        </w:rPr>
        <w:t>
      асты сызылсын)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w:t>
      </w:r>
    </w:p>
    <w:p>
      <w:pPr>
        <w:spacing w:after="0"/>
        <w:ind w:left="0"/>
        <w:jc w:val="both"/>
      </w:pPr>
      <w:r>
        <w:rPr>
          <w:rFonts w:ascii="Times New Roman"/>
          <w:b w:val="false"/>
          <w:i w:val="false"/>
          <w:color w:val="000000"/>
          <w:sz w:val="28"/>
        </w:rPr>
        <w:t>
      4)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 жағдайларда _______;</w:t>
      </w:r>
    </w:p>
    <w:p>
      <w:pPr>
        <w:spacing w:after="0"/>
        <w:ind w:left="0"/>
        <w:jc w:val="both"/>
      </w:pPr>
      <w:r>
        <w:rPr>
          <w:rFonts w:ascii="Times New Roman"/>
          <w:b w:val="false"/>
          <w:i w:val="false"/>
          <w:color w:val="000000"/>
          <w:sz w:val="28"/>
        </w:rPr>
        <w:t>
      6) қызмет түрінің атауы өзгеруі ________;</w:t>
      </w:r>
    </w:p>
    <w:p>
      <w:pPr>
        <w:spacing w:after="0"/>
        <w:ind w:left="0"/>
        <w:jc w:val="both"/>
      </w:pPr>
      <w:r>
        <w:rPr>
          <w:rFonts w:ascii="Times New Roman"/>
          <w:b w:val="false"/>
          <w:i w:val="false"/>
          <w:color w:val="000000"/>
          <w:sz w:val="28"/>
        </w:rPr>
        <w:t>
      7) қызметтің кіші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 нөмірі) </w:t>
      </w:r>
    </w:p>
    <w:p>
      <w:pPr>
        <w:spacing w:after="0"/>
        <w:ind w:left="0"/>
        <w:jc w:val="both"/>
      </w:pPr>
      <w:r>
        <w:rPr>
          <w:rFonts w:ascii="Times New Roman"/>
          <w:b w:val="false"/>
          <w:i w:val="false"/>
          <w:color w:val="000000"/>
          <w:sz w:val="28"/>
        </w:rPr>
        <w:t xml:space="preserve">
      Электрондық пошта 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өтінішті ЭЦҚ-мен куәландырады.</w:t>
      </w:r>
    </w:p>
    <w:p>
      <w:pPr>
        <w:spacing w:after="0"/>
        <w:ind w:left="0"/>
        <w:jc w:val="both"/>
      </w:pPr>
      <w:r>
        <w:rPr>
          <w:rFonts w:ascii="Times New Roman"/>
          <w:b w:val="false"/>
          <w:i w:val="false"/>
          <w:color w:val="000000"/>
          <w:sz w:val="28"/>
        </w:rPr>
        <w:t xml:space="preserve">
      ____________ 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Толтыру күні: 20___ жылғы "___" ______________</w:t>
      </w:r>
    </w:p>
    <w:p>
      <w:pPr>
        <w:spacing w:after="0"/>
        <w:ind w:left="0"/>
        <w:jc w:val="both"/>
      </w:pPr>
      <w:r>
        <w:rPr>
          <w:rFonts w:ascii="Times New Roman"/>
          <w:b w:val="false"/>
          <w:i w:val="false"/>
          <w:color w:val="000000"/>
          <w:sz w:val="28"/>
        </w:rPr>
        <w:t>
      *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2020___ жылғы "___" ________ </w:t>
            </w:r>
            <w:r>
              <w:br/>
            </w:r>
            <w:r>
              <w:rPr>
                <w:rFonts w:ascii="Times New Roman"/>
                <w:b w:val="false"/>
                <w:i w:val="false"/>
                <w:color w:val="000000"/>
                <w:sz w:val="20"/>
              </w:rPr>
              <w:t xml:space="preserve">№ ____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(облысішілік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w:t>
            </w:r>
            <w:r>
              <w:br/>
            </w:r>
            <w:r>
              <w:rPr>
                <w:rFonts w:ascii="Times New Roman"/>
                <w:b w:val="false"/>
                <w:i w:val="false"/>
                <w:color w:val="000000"/>
                <w:sz w:val="20"/>
              </w:rPr>
              <w:t>емес 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құқығына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18"/>
    <w:p>
      <w:pPr>
        <w:spacing w:after="0"/>
        <w:ind w:left="0"/>
        <w:jc w:val="left"/>
      </w:pPr>
      <w:r>
        <w:rPr>
          <w:rFonts w:ascii="Times New Roman"/>
          <w:b/>
          <w:i w:val="false"/>
          <w:color w:val="000000"/>
        </w:rPr>
        <w:t xml:space="preserve">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көрсетілетін қызмет стандарты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020"/>
        <w:gridCol w:w="970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арнасы)</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www.egov.kz, www.elіcense.kz "электрондық үкіметтің" веб-порталы арқылы жүзеге асырылады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жіберу кезінде - 5 (бес) жұмыс күні;2) лицензияны және (немесе) лицензияға қосымшаны қайта ресімдеу кезінде - 3 (үш) жұмыс күні;3) лицензияның және (немесе) лицензияға қосымшаны телнұсқасын жіберу кезінде - 2 (екі) жұмыс күні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және (немесе) лицензияға қосымша, лицензияның және (немесе) лицензияға қосымшаның телнұсқасы не осы Стандарттың 10-тармағында көзделген жағдайлар мен негіздер бойынша мемлекеттік қызметті көрсетуден бас тарту туралы дәлелді жауабы. Мемлекеттік қызмет көрсету нәтижесін ұсыну нысаны: элетрондық түрінде</w:t>
            </w:r>
            <w:r>
              <w:br/>
            </w:r>
            <w:r>
              <w:rPr>
                <w:rFonts w:ascii="Times New Roman"/>
                <w:b w:val="false"/>
                <w:i w:val="false"/>
                <w:color w:val="000000"/>
                <w:sz w:val="20"/>
              </w:rPr>
              <w:t>
Мемлекеттік қызмет көрсету нәтижесіне көрсетілетін қызметті берушінің уәкілетті адамының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w:t>
            </w:r>
            <w:r>
              <w:br/>
            </w:r>
            <w:r>
              <w:rPr>
                <w:rFonts w:ascii="Times New Roman"/>
                <w:b w:val="false"/>
                <w:i w:val="false"/>
                <w:color w:val="000000"/>
                <w:sz w:val="20"/>
              </w:rPr>
              <w:t xml:space="preserve">
Лицензиялық алым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алымдар мөлшерлемесі бойынша жергілікті бюджетке төленеді және мыналарды құрайды:</w:t>
            </w:r>
            <w:r>
              <w:br/>
            </w:r>
            <w:r>
              <w:rPr>
                <w:rFonts w:ascii="Times New Roman"/>
                <w:b w:val="false"/>
                <w:i w:val="false"/>
                <w:color w:val="000000"/>
                <w:sz w:val="20"/>
              </w:rPr>
              <w:t>
1) лицензияны беруге - алымды төлеу күні қолданылатын үш еселенген айлық есептік көрсеткіш;</w:t>
            </w:r>
            <w:r>
              <w:br/>
            </w:r>
            <w:r>
              <w:rPr>
                <w:rFonts w:ascii="Times New Roman"/>
                <w:b w:val="false"/>
                <w:i w:val="false"/>
                <w:color w:val="000000"/>
                <w:sz w:val="20"/>
              </w:rPr>
              <w:t>
2) лицензияны қайта ресімдеуге - лицензияны беру кезіндегі мөлшерлемеден 10%;</w:t>
            </w:r>
            <w:r>
              <w:br/>
            </w:r>
            <w:r>
              <w:rPr>
                <w:rFonts w:ascii="Times New Roman"/>
                <w:b w:val="false"/>
                <w:i w:val="false"/>
                <w:color w:val="000000"/>
                <w:sz w:val="20"/>
              </w:rPr>
              <w:t>
3) лицензияның телнұсқасын беруге - лицензияны беру кезіндегі мөлшерлемеден 100%.Лицензиялық алымды төлеу екінші деңгейдегі банктер, банк операцияларының жекелеген түрлерін жүзеге асыратын ұйымдар арқылы қолма-қол және қолма-қол ақшасыз нысанда немесе ЭҮТШ арқылы жүзеге асырылады.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дейін.2)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 үшін:</w:t>
            </w:r>
            <w:r>
              <w:br/>
            </w: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0"/>
              </w:rPr>
              <w:t>
ақпараттық жүйеде ақпарат болмаған жағдайда, өтініш берушінің біліктілік талаптарына сәйкестігін растайтын құжаттардың электрондық көшірмелері;</w:t>
            </w:r>
            <w:r>
              <w:br/>
            </w:r>
            <w:r>
              <w:rPr>
                <w:rFonts w:ascii="Times New Roman"/>
                <w:b w:val="false"/>
                <w:i w:val="false"/>
                <w:color w:val="000000"/>
                <w:sz w:val="20"/>
              </w:rPr>
              <w:t>
лицензияны қайта және (немесе) лицензияға қосымшаны қайта ресімдеу үшін:</w:t>
            </w:r>
            <w:r>
              <w:br/>
            </w: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салуы;</w:t>
            </w:r>
            <w:r>
              <w:br/>
            </w:r>
            <w:r>
              <w:rPr>
                <w:rFonts w:ascii="Times New Roman"/>
                <w:b w:val="false"/>
                <w:i w:val="false"/>
                <w:color w:val="000000"/>
                <w:sz w:val="20"/>
              </w:rPr>
              <w:t>
лицензияның және (немесе) лицензияға қосымшаның телнұсқасын алу үшін:</w:t>
            </w:r>
            <w:r>
              <w:br/>
            </w: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лицензиялық алым енгізілмеген;</w:t>
            </w:r>
            <w:r>
              <w:br/>
            </w:r>
            <w:r>
              <w:rPr>
                <w:rFonts w:ascii="Times New Roman"/>
                <w:b w:val="false"/>
                <w:i w:val="false"/>
                <w:color w:val="000000"/>
                <w:sz w:val="20"/>
              </w:rPr>
              <w:t>
2) өтініш беруші біліктілік талаптарына сәйкес келмеген;</w:t>
            </w:r>
            <w:r>
              <w:br/>
            </w:r>
            <w:r>
              <w:rPr>
                <w:rFonts w:ascii="Times New Roman"/>
                <w:b w:val="false"/>
                <w:i w:val="false"/>
                <w:color w:val="000000"/>
                <w:sz w:val="20"/>
              </w:rPr>
              <w:t>
3)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r>
              <w:br/>
            </w:r>
            <w:r>
              <w:rPr>
                <w:rFonts w:ascii="Times New Roman"/>
                <w:b w:val="false"/>
                <w:i w:val="false"/>
                <w:color w:val="000000"/>
                <w:sz w:val="20"/>
              </w:rPr>
              <w:t>
4) сот орындаушысының ұсынуы негізінде сот өтініш беруші-борышкерге лицензия және (немесе) лицензияға қосымшаны беруге уақытша тыйым салған;</w:t>
            </w:r>
            <w:r>
              <w:br/>
            </w:r>
            <w:r>
              <w:rPr>
                <w:rFonts w:ascii="Times New Roman"/>
                <w:b w:val="false"/>
                <w:i w:val="false"/>
                <w:color w:val="000000"/>
                <w:sz w:val="20"/>
              </w:rPr>
              <w:t>
5) өтініш беруші лицензия және (немесе) лицензияға қосымшаны алу үшін ұсынған құжаттардың және (немесе) оларда қамтылған деректердің (мәліметтердің) анық еместігі анықталған жағдайларда жүзеге асырылады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 арқылы ерекшеліктері ескеріле отырып, өзге де талаптар</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Министрліктің - www.mііd.gov.kz "Көлік комитеті" бөлімінің "Мемлекеттік көрсетілетін қызметтер" бөлімде;</w:t>
            </w:r>
            <w:r>
              <w:br/>
            </w:r>
            <w:r>
              <w:rPr>
                <w:rFonts w:ascii="Times New Roman"/>
                <w:b w:val="false"/>
                <w:i w:val="false"/>
                <w:color w:val="000000"/>
                <w:sz w:val="20"/>
              </w:rPr>
              <w:t>
Көрсетілетін қызметті алушының мемлекеттік қызметтерді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 мүмкіндігі бар.</w:t>
            </w:r>
            <w:r>
              <w:br/>
            </w:r>
            <w:r>
              <w:rPr>
                <w:rFonts w:ascii="Times New Roman"/>
                <w:b w:val="false"/>
                <w:i w:val="false"/>
                <w:color w:val="000000"/>
                <w:sz w:val="20"/>
              </w:rPr>
              <w:t>
Көрсетілетін қызметті алушы ЭЦҚ-сы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бойынша бірыңғай байланыс орталығының 1414, 8 800 080 7777 телефоны арқылы қашықтықтан қол жеткізу режимінде алу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