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9143" w14:textId="d139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міндетін атқарушының 2015 жылғы 26 наурыздағы № 333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26 қаңтардағы № 29 бұйрығы. Қазақстан Республикасының Әділет министрлігінде 2021 жылғы 2 ақпанда № 22147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міндетін атқарушының 2015 жылғы 26 наурыздағы № 333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11119 болып тіркелген, 2015 жылғы 18 маусымда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Жылжымалы құрамды және оның кепілін мемлекеттік тіркеу (қайта тіркеу), сондай-ақ Мемлекеттік жылжымалы құрам тізілімінен алып тастау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10-тармағының</w:t>
      </w:r>
      <w:r>
        <w:rPr>
          <w:rFonts w:ascii="Times New Roman"/>
          <w:b w:val="false"/>
          <w:i w:val="false"/>
          <w:color w:val="000000"/>
          <w:sz w:val="28"/>
        </w:rPr>
        <w:t xml:space="preserve"> 5-бөлімі мынадай редакцияда жазылсын:</w:t>
      </w:r>
    </w:p>
    <w:bookmarkStart w:name="z5" w:id="3"/>
    <w:p>
      <w:pPr>
        <w:spacing w:after="0"/>
        <w:ind w:left="0"/>
        <w:jc w:val="both"/>
      </w:pPr>
      <w:r>
        <w:rPr>
          <w:rFonts w:ascii="Times New Roman"/>
          <w:b w:val="false"/>
          <w:i w:val="false"/>
          <w:color w:val="000000"/>
          <w:sz w:val="28"/>
        </w:rPr>
        <w:t>
      "Тіркеуші органның жауапты құрылымдық бөлімшесі құжаттарды алған сәттен бастап 1 (бір) жұмыс күні ішінде ұсынылған құжаттардың толықтығын тексереді.";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"21. Жылжымалы құрам кепілін мемлекеттік тіркеу мемлекеттік көрсетілетін қызмет (бұдан әрі – мемлекеттік көрсетілетін қызметтің кепілі) болып табылады, оны алу үшін көрсетілетін қызметті алушы тіркеуші органға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портал арқылы өтініш береді.</w:t>
      </w:r>
    </w:p>
    <w:bookmarkEnd w:id="4"/>
    <w:p>
      <w:pPr>
        <w:spacing w:after="0"/>
        <w:ind w:left="0"/>
        <w:jc w:val="both"/>
      </w:pPr>
      <w:r>
        <w:rPr>
          <w:rFonts w:ascii="Times New Roman"/>
          <w:b w:val="false"/>
          <w:i w:val="false"/>
          <w:color w:val="000000"/>
          <w:sz w:val="28"/>
        </w:rPr>
        <w:t xml:space="preserve">
      Кепілдің мемлекеттік қызмет көрсету ерекшеліктері ескеріле отырып, қызмет көрсету процесінің сипаттамаларын, нысанын, мазмұны мен нәтижесін, сондай-ақ кепілдің өзге де мәліметтерді қамтитын кепілдің мемлекеттік қызметін көрсетуге қойылатын негізгі талаптардың тізбесі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Кепілдің мемлекеттік көрсетілетін қызмет стандартында жазылған.</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көрсетілетін қызмет алушының "жеке кабинетінде" мемлекеттік көрсетілетін қызмет нәтижесін алу күнін көрсете отырып, кепілдің мемлекеттік қызметін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ақпараттық жүйелерде қамтылған, жеке басын растайтын құжат туралы, заңды тұлғаны мемлекеттік тіркеу (қайта тіркеу) туралы, дара кәсіпкерді мемлекеттік тіркеу туралы мәліметті тіркеу органының қызметкері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Тіркеуші органның кеңсесі құжаттар келіп түскен күні оларды қабылдауды, тіркеуді жүзеге асырады және жауапты құрылымдық бөлімшеге орындауға береді. Көрсетілетін қызметті алушы еңбек заңнамасына сәйкес демалыс және мереке күндері жұмыс уақыты аяқталғаннан кейін жүгінген кезде өтініштерді қабылдау және кепілдің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Тіркеуші органның жауапты құрылымдық бөлімшесі құжаттарды алған сәттен бастап 1 (бір) жұмыс күні ішінде ұсынылған құжаттардың толықтығын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23-тармағының</w:t>
      </w:r>
      <w:r>
        <w:rPr>
          <w:rFonts w:ascii="Times New Roman"/>
          <w:b w:val="false"/>
          <w:i w:val="false"/>
          <w:color w:val="000000"/>
          <w:sz w:val="28"/>
        </w:rPr>
        <w:t xml:space="preserve"> 2-бөлімі мынадай редакцияда жазылсын:</w:t>
      </w:r>
    </w:p>
    <w:bookmarkStart w:name="z9" w:id="5"/>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 тіркеуші органның уәкілетті адамының ЭЦҚ-сымен куәландырылған электрондық құжат нысанында пайдаланушының "жеке кабинетіне" жіберіледі.";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25. "Көрсетілетін қызметті алушы тіркелген кепілге өзгерістерді, толықтыруларды тіркеу және оны тоқтату үшін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өтінішті портал арқылы жібереді.";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30-тармағының</w:t>
      </w:r>
      <w:r>
        <w:rPr>
          <w:rFonts w:ascii="Times New Roman"/>
          <w:b w:val="false"/>
          <w:i w:val="false"/>
          <w:color w:val="000000"/>
          <w:sz w:val="28"/>
        </w:rPr>
        <w:t xml:space="preserve"> 2-бөлімі мынадай редакцияда жазылсын:</w:t>
      </w:r>
    </w:p>
    <w:bookmarkStart w:name="z13" w:id="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көрсетілетін қызмет көрсететін мемлекеттік органның атына келіп түскен көрсетілетін қызмет алушының шағымы тіркелген күнінен бастап 5 (бес) жұмыс күні ішінде қаралуға жатады.";</w:t>
      </w:r>
    </w:p>
    <w:bookmarkEnd w:id="7"/>
    <w:bookmarkStart w:name="z14"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5" w:id="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9-қосымша</w:t>
      </w:r>
      <w:r>
        <w:rPr>
          <w:rFonts w:ascii="Times New Roman"/>
          <w:b w:val="false"/>
          <w:i w:val="false"/>
          <w:color w:val="000000"/>
          <w:sz w:val="28"/>
        </w:rPr>
        <w:t xml:space="preserve"> алып тасталсын.</w:t>
      </w:r>
    </w:p>
    <w:bookmarkEnd w:id="9"/>
    <w:bookmarkStart w:name="z16" w:id="1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10"/>
    <w:bookmarkStart w:name="z17"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8" w:id="1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2"/>
    <w:bookmarkStart w:name="z19"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3"/>
    <w:bookmarkStart w:name="z20"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2020 жылғы "___"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 xml:space="preserve">2021 жылғы 26 қаңтардағы </w:t>
            </w:r>
            <w:r>
              <w:br/>
            </w:r>
            <w:r>
              <w:rPr>
                <w:rFonts w:ascii="Times New Roman"/>
                <w:b w:val="false"/>
                <w:i w:val="false"/>
                <w:color w:val="000000"/>
                <w:sz w:val="20"/>
              </w:rPr>
              <w:t xml:space="preserve">№ 29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 xml:space="preserve">оның кепілін мемлекеттік тіркеу </w:t>
            </w:r>
            <w:r>
              <w:br/>
            </w:r>
            <w:r>
              <w:rPr>
                <w:rFonts w:ascii="Times New Roman"/>
                <w:b w:val="false"/>
                <w:i w:val="false"/>
                <w:color w:val="000000"/>
                <w:sz w:val="20"/>
              </w:rPr>
              <w:t xml:space="preserve">(қайта тіркеу), сондай-ақ </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17"/>
        <w:gridCol w:w="107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Жылжымалықұрамкепілінмемлекеттіктіркеумемлекеттіккөрсетілетінқызмет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министрлігі Көлік комитетінің аумақтық органдары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www.egov.kz веб-порталы.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тіркеу, өзгерті, толықтыру және тоқтату кезінде:1) "электрондық үкіметтің" www.egov.kz веб-порталы арқылы – 1 (бір)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 туралы куәлік не мемлекеттік қызметті көрсетуден бас тарту туралы дәлелді жауап.Мемлекеттік көрсетілетін қызмет көрсету нәтижесінің нысаны - электрондық.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негізде көрсетіледі.Жылжымалы құрам кепілін мемлекеттік тіркеу, жылжымалы құрамның тіркелген кепілін өзгерту, толықтыру және тоқтату үшін алым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алым мөлшерлемесі бойынша тіркеуді жүзеге асыру орны бойынша жергілікті бюджетке төленеді және:жеке тұлғалар үшін 1 (бір) айлық есептік көрсеткіш (бұдан әрі – АЕК);заңды тұлғалар үшін-5 (бес) АЕК."Алым сомасын төлеу "электрондық үкіметтің" төлем шлюзі арқылы қолмақол емес нысанда жүзеге асырылады."Мемлекеттік қызмет көрсетудің мекенжайы көрсетілетін қызметті берушінің - www.miid.gov.kz интернет-ресурсында Көлік комитеті бөлімінің "Мемлекеттік органның қызметтері" бөлігінде орналастырылған.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асырылады);2)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 пен сағат 9.00-ден 18.30-ға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 үшін:1) порталға:осы Қағидаларға 7-қосымшаға сәйкес нысан бойынша өтініш;Өтінішті портал арқылы жіберген кезде жылжымалы мүлік кепілін мемлекеттік тіркеу үшін бюджетке алым төлеу "электрондық үкіметтің" төлем шлюзі арқылы жүзеге асырылады.Тіркелген кепілді өзгерту, толықтыру және тоқтату үшін:портал арқылы өтініш.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кепілді тіркеу туралы өтінішпен қатысы жоқ адам жүгінсе.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алушыда электрондық цифрлық қолтаңбасы болған жағдайда портал арқылы көрсетіледі.Көрсетілетін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бар.Мемлекеттік қызмет көрсету тәртібі туралы ақпаратты мемлекеттік қызметтер көрсету мәселелері жөніндегі бірыңғай байланыс орталығының 1414 телефоны арқылы да алуға болады.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