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c31d" w14:textId="e4bc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(49-шығарылым)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25 қаңтардағы № 16 бұйрығы. Қазақстан Республикасының Әділет министрлігінде 2021 жылғы 2 ақпанда № 22149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(49-шығарылым)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министірлігінде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5"/>
    <w:bookmarkStart w:name="z7" w:id="6"/>
    <w:p>
      <w:pPr>
        <w:spacing w:after="0"/>
        <w:ind w:left="0"/>
        <w:jc w:val="both"/>
      </w:pPr>
      <w:r>
        <w:rPr>
          <w:rFonts w:ascii="Times New Roman"/>
          <w:b w:val="false"/>
          <w:i w:val="false"/>
          <w:color w:val="000000"/>
          <w:sz w:val="28"/>
        </w:rPr>
        <w:t xml:space="preserve">
      3. "Жұмысшылардың жұмыстары мен кәсіптерінің бірыңғай тарифтік-біліктілік анықтамалығын (49-шығарылым) бекіту туралы" Қазақстан Республикасы Еңбек және халықты әлеуметтік қорғау министрінің 2012 жылғы 29 қазанда № 415-ө-м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8103 болып тіркелген, 2013 жылдың 11 қыркүйектегі № 209 (28148) "Егемен Қазақстан" газетінде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25 қаңтардағы</w:t>
            </w:r>
            <w:r>
              <w:br/>
            </w:r>
            <w:r>
              <w:rPr>
                <w:rFonts w:ascii="Times New Roman"/>
                <w:b w:val="false"/>
                <w:i w:val="false"/>
                <w:color w:val="000000"/>
                <w:sz w:val="20"/>
              </w:rPr>
              <w:t xml:space="preserve">№ 16 бұйрығына </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(49-шығарылым)</w:t>
      </w:r>
    </w:p>
    <w:bookmarkEnd w:id="9"/>
    <w:bookmarkStart w:name="z12" w:id="10"/>
    <w:p>
      <w:pPr>
        <w:spacing w:after="0"/>
        <w:ind w:left="0"/>
        <w:jc w:val="left"/>
      </w:pPr>
      <w:r>
        <w:rPr>
          <w:rFonts w:ascii="Times New Roman"/>
          <w:b/>
          <w:i w:val="false"/>
          <w:color w:val="000000"/>
        </w:rPr>
        <w:t xml:space="preserve"> 1-тарау. Кіріспе</w:t>
      </w:r>
    </w:p>
    <w:bookmarkEnd w:id="10"/>
    <w:bookmarkStart w:name="z13" w:id="11"/>
    <w:p>
      <w:pPr>
        <w:spacing w:after="0"/>
        <w:ind w:left="0"/>
        <w:jc w:val="both"/>
      </w:pPr>
      <w:r>
        <w:rPr>
          <w:rFonts w:ascii="Times New Roman"/>
          <w:b w:val="false"/>
          <w:i w:val="false"/>
          <w:color w:val="000000"/>
          <w:sz w:val="28"/>
        </w:rPr>
        <w:t xml:space="preserve">
      1.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(49-шығарылым) (бұдан әрі – БТБА (49-шығарылым):</w:t>
      </w:r>
    </w:p>
    <w:bookmarkEnd w:id="11"/>
    <w:p>
      <w:pPr>
        <w:spacing w:after="0"/>
        <w:ind w:left="0"/>
        <w:jc w:val="both"/>
      </w:pPr>
      <w:r>
        <w:rPr>
          <w:rFonts w:ascii="Times New Roman"/>
          <w:b w:val="false"/>
          <w:i w:val="false"/>
          <w:color w:val="000000"/>
          <w:sz w:val="28"/>
        </w:rPr>
        <w:t>
      ет өнімдері өндірісі;</w:t>
      </w:r>
    </w:p>
    <w:p>
      <w:pPr>
        <w:spacing w:after="0"/>
        <w:ind w:left="0"/>
        <w:jc w:val="both"/>
      </w:pPr>
      <w:r>
        <w:rPr>
          <w:rFonts w:ascii="Times New Roman"/>
          <w:b w:val="false"/>
          <w:i w:val="false"/>
          <w:color w:val="000000"/>
          <w:sz w:val="28"/>
        </w:rPr>
        <w:t>
      құс және қоян өңдеу;</w:t>
      </w:r>
    </w:p>
    <w:p>
      <w:pPr>
        <w:spacing w:after="0"/>
        <w:ind w:left="0"/>
        <w:jc w:val="both"/>
      </w:pPr>
      <w:r>
        <w:rPr>
          <w:rFonts w:ascii="Times New Roman"/>
          <w:b w:val="false"/>
          <w:i w:val="false"/>
          <w:color w:val="000000"/>
          <w:sz w:val="28"/>
        </w:rPr>
        <w:t>
      май жасау, ірімшік жасау және сүт өндірісі;</w:t>
      </w:r>
    </w:p>
    <w:p>
      <w:pPr>
        <w:spacing w:after="0"/>
        <w:ind w:left="0"/>
        <w:jc w:val="both"/>
      </w:pPr>
      <w:r>
        <w:rPr>
          <w:rFonts w:ascii="Times New Roman"/>
          <w:b w:val="false"/>
          <w:i w:val="false"/>
          <w:color w:val="000000"/>
          <w:sz w:val="28"/>
        </w:rPr>
        <w:t>
      сүйек өңдеу және желім өндірісі бойынша жұмыстарды қамтиды.</w:t>
      </w:r>
    </w:p>
    <w:bookmarkStart w:name="z14" w:id="12"/>
    <w:p>
      <w:pPr>
        <w:spacing w:after="0"/>
        <w:ind w:left="0"/>
        <w:jc w:val="both"/>
      </w:pPr>
      <w:r>
        <w:rPr>
          <w:rFonts w:ascii="Times New Roman"/>
          <w:b w:val="false"/>
          <w:i w:val="false"/>
          <w:color w:val="000000"/>
          <w:sz w:val="28"/>
        </w:rPr>
        <w:t>
      2. БТБА-ны (49-шығарылым) Қазақстан Республикасының Еңбек және халықты әлеуметтік қорғау министрлігі әзірлеген.</w:t>
      </w:r>
    </w:p>
    <w:bookmarkEnd w:id="12"/>
    <w:bookmarkStart w:name="z15" w:id="13"/>
    <w:p>
      <w:pPr>
        <w:spacing w:after="0"/>
        <w:ind w:left="0"/>
        <w:jc w:val="both"/>
      </w:pPr>
      <w:r>
        <w:rPr>
          <w:rFonts w:ascii="Times New Roman"/>
          <w:b w:val="false"/>
          <w:i w:val="false"/>
          <w:color w:val="000000"/>
          <w:sz w:val="28"/>
        </w:rPr>
        <w:t>
      3. Тарифтік-біліктілік сипаттамалар осы БТБА-да (49-шығарылым) көрсетілген өндірістер мен жұмыс түрлері бар ұйымдардың меншік нысанына және ұйымдық-құқықтық нысанына қарамастан, олардағы жұмыстарды тарификациялаған және жұмысшыларға біліктілік разрядтарын белгілеген кезде қолданылады.</w:t>
      </w:r>
    </w:p>
    <w:bookmarkEnd w:id="13"/>
    <w:bookmarkStart w:name="z16" w:id="14"/>
    <w:p>
      <w:pPr>
        <w:spacing w:after="0"/>
        <w:ind w:left="0"/>
        <w:jc w:val="left"/>
      </w:pPr>
      <w:r>
        <w:rPr>
          <w:rFonts w:ascii="Times New Roman"/>
          <w:b/>
          <w:i w:val="false"/>
          <w:color w:val="000000"/>
        </w:rPr>
        <w:t xml:space="preserve"> 2-тарау. Ет өнімдерінің өндірісі жұмыстарына арналған разрядтар бойынша жұмысшы кәсіптерінің тарифтік-біліктілік сипаттамалары</w:t>
      </w:r>
    </w:p>
    <w:bookmarkEnd w:id="14"/>
    <w:bookmarkStart w:name="z17" w:id="15"/>
    <w:p>
      <w:pPr>
        <w:spacing w:after="0"/>
        <w:ind w:left="0"/>
        <w:jc w:val="left"/>
      </w:pPr>
      <w:r>
        <w:rPr>
          <w:rFonts w:ascii="Times New Roman"/>
          <w:b/>
          <w:i w:val="false"/>
          <w:color w:val="000000"/>
        </w:rPr>
        <w:t xml:space="preserve"> 1-параграф. Автоматты сосиска өндіру желілерінің операторы, 6 разряд</w:t>
      </w:r>
    </w:p>
    <w:bookmarkEnd w:id="15"/>
    <w:bookmarkStart w:name="z18" w:id="16"/>
    <w:p>
      <w:pPr>
        <w:spacing w:after="0"/>
        <w:ind w:left="0"/>
        <w:jc w:val="both"/>
      </w:pPr>
      <w:r>
        <w:rPr>
          <w:rFonts w:ascii="Times New Roman"/>
          <w:b w:val="false"/>
          <w:i w:val="false"/>
          <w:color w:val="000000"/>
          <w:sz w:val="28"/>
        </w:rPr>
        <w:t xml:space="preserve">
      4. Жұмыс сипаттамасы: </w:t>
      </w:r>
    </w:p>
    <w:bookmarkEnd w:id="16"/>
    <w:p>
      <w:pPr>
        <w:spacing w:after="0"/>
        <w:ind w:left="0"/>
        <w:jc w:val="both"/>
      </w:pPr>
      <w:r>
        <w:rPr>
          <w:rFonts w:ascii="Times New Roman"/>
          <w:b w:val="false"/>
          <w:i w:val="false"/>
          <w:color w:val="000000"/>
          <w:sz w:val="28"/>
        </w:rPr>
        <w:t>
      автоматты желіде сосиска өндіру процесін жүргізу;</w:t>
      </w:r>
    </w:p>
    <w:p>
      <w:pPr>
        <w:spacing w:after="0"/>
        <w:ind w:left="0"/>
        <w:jc w:val="both"/>
      </w:pPr>
      <w:r>
        <w:rPr>
          <w:rFonts w:ascii="Times New Roman"/>
          <w:b w:val="false"/>
          <w:i w:val="false"/>
          <w:color w:val="000000"/>
          <w:sz w:val="28"/>
        </w:rPr>
        <w:t xml:space="preserve">
      фарш айдамалағыштың, формалау агрегатының, фаршқа бағдар беру және қалау автоматының, технологиялық блоктың (қуыру, пісіру, салқындату камералары), технологиялық конвейердің, фаршты сосискаға автоматты орау жөніндегі жабдықтың, салқындату жүйесінің, гидрожетекті тетіктердің, бақылау-өлшеу аспаптары мен автоматика құралдарының жұмысын қадағалау; </w:t>
      </w:r>
    </w:p>
    <w:p>
      <w:pPr>
        <w:spacing w:after="0"/>
        <w:ind w:left="0"/>
        <w:jc w:val="both"/>
      </w:pPr>
      <w:r>
        <w:rPr>
          <w:rFonts w:ascii="Times New Roman"/>
          <w:b w:val="false"/>
          <w:i w:val="false"/>
          <w:color w:val="000000"/>
          <w:sz w:val="28"/>
        </w:rPr>
        <w:t xml:space="preserve">
      технологиялық режим параметрлерін реттеу; </w:t>
      </w:r>
    </w:p>
    <w:p>
      <w:pPr>
        <w:spacing w:after="0"/>
        <w:ind w:left="0"/>
        <w:jc w:val="both"/>
      </w:pPr>
      <w:r>
        <w:rPr>
          <w:rFonts w:ascii="Times New Roman"/>
          <w:b w:val="false"/>
          <w:i w:val="false"/>
          <w:color w:val="000000"/>
          <w:sz w:val="28"/>
        </w:rPr>
        <w:t xml:space="preserve">
      жекелеген машиналар мен желі аппараттарын баптау. </w:t>
      </w:r>
    </w:p>
    <w:bookmarkStart w:name="z19" w:id="17"/>
    <w:p>
      <w:pPr>
        <w:spacing w:after="0"/>
        <w:ind w:left="0"/>
        <w:jc w:val="both"/>
      </w:pPr>
      <w:r>
        <w:rPr>
          <w:rFonts w:ascii="Times New Roman"/>
          <w:b w:val="false"/>
          <w:i w:val="false"/>
          <w:color w:val="000000"/>
          <w:sz w:val="28"/>
        </w:rPr>
        <w:t xml:space="preserve">
      5. Білуге тиіс: </w:t>
      </w:r>
    </w:p>
    <w:bookmarkEnd w:id="17"/>
    <w:p>
      <w:pPr>
        <w:spacing w:after="0"/>
        <w:ind w:left="0"/>
        <w:jc w:val="both"/>
      </w:pPr>
      <w:r>
        <w:rPr>
          <w:rFonts w:ascii="Times New Roman"/>
          <w:b w:val="false"/>
          <w:i w:val="false"/>
          <w:color w:val="000000"/>
          <w:sz w:val="28"/>
        </w:rPr>
        <w:t xml:space="preserve">
      сосиска өндіру автоматты желісі машиналары мен аппараттарының құрылысы және жұмысын баптау тәртібі; </w:t>
      </w:r>
    </w:p>
    <w:p>
      <w:pPr>
        <w:spacing w:after="0"/>
        <w:ind w:left="0"/>
        <w:jc w:val="both"/>
      </w:pPr>
      <w:r>
        <w:rPr>
          <w:rFonts w:ascii="Times New Roman"/>
          <w:b w:val="false"/>
          <w:i w:val="false"/>
          <w:color w:val="000000"/>
          <w:sz w:val="28"/>
        </w:rPr>
        <w:t>
      бу, су, ауа және өзге де коммуникациялардың схемасы және қызмет көрсету тәртібі;</w:t>
      </w:r>
    </w:p>
    <w:p>
      <w:pPr>
        <w:spacing w:after="0"/>
        <w:ind w:left="0"/>
        <w:jc w:val="both"/>
      </w:pPr>
      <w:r>
        <w:rPr>
          <w:rFonts w:ascii="Times New Roman"/>
          <w:b w:val="false"/>
          <w:i w:val="false"/>
          <w:color w:val="000000"/>
          <w:sz w:val="28"/>
        </w:rPr>
        <w:t>
      бақылау-өлшеу аспаптары мен автоматика жүйесінің қолдану принципі;</w:t>
      </w:r>
    </w:p>
    <w:p>
      <w:pPr>
        <w:spacing w:after="0"/>
        <w:ind w:left="0"/>
        <w:jc w:val="both"/>
      </w:pPr>
      <w:r>
        <w:rPr>
          <w:rFonts w:ascii="Times New Roman"/>
          <w:b w:val="false"/>
          <w:i w:val="false"/>
          <w:color w:val="000000"/>
          <w:sz w:val="28"/>
        </w:rPr>
        <w:t xml:space="preserve">
      қолданылатын шикізаттың түрлері және физикалық-химиялық қасиеттері және оны баптаудың технологиялық режимдері; </w:t>
      </w:r>
    </w:p>
    <w:p>
      <w:pPr>
        <w:spacing w:after="0"/>
        <w:ind w:left="0"/>
        <w:jc w:val="both"/>
      </w:pPr>
      <w:r>
        <w:rPr>
          <w:rFonts w:ascii="Times New Roman"/>
          <w:b w:val="false"/>
          <w:i w:val="false"/>
          <w:color w:val="000000"/>
          <w:sz w:val="28"/>
        </w:rPr>
        <w:t xml:space="preserve">
      сосискалардың мемлекеттік стандарттары. </w:t>
      </w:r>
    </w:p>
    <w:bookmarkStart w:name="z20" w:id="18"/>
    <w:p>
      <w:pPr>
        <w:spacing w:after="0"/>
        <w:ind w:left="0"/>
        <w:jc w:val="left"/>
      </w:pPr>
      <w:r>
        <w:rPr>
          <w:rFonts w:ascii="Times New Roman"/>
          <w:b/>
          <w:i w:val="false"/>
          <w:color w:val="000000"/>
        </w:rPr>
        <w:t xml:space="preserve"> 2-параграф. Альбумин өндіру аппаратшысы, 4-разряд</w:t>
      </w:r>
    </w:p>
    <w:bookmarkEnd w:id="18"/>
    <w:bookmarkStart w:name="z21" w:id="19"/>
    <w:p>
      <w:pPr>
        <w:spacing w:after="0"/>
        <w:ind w:left="0"/>
        <w:jc w:val="both"/>
      </w:pPr>
      <w:r>
        <w:rPr>
          <w:rFonts w:ascii="Times New Roman"/>
          <w:b w:val="false"/>
          <w:i w:val="false"/>
          <w:color w:val="000000"/>
          <w:sz w:val="28"/>
        </w:rPr>
        <w:t xml:space="preserve">
      6. Жұмыс сипаттамасы: </w:t>
      </w:r>
    </w:p>
    <w:bookmarkEnd w:id="19"/>
    <w:p>
      <w:pPr>
        <w:spacing w:after="0"/>
        <w:ind w:left="0"/>
        <w:jc w:val="both"/>
      </w:pPr>
      <w:r>
        <w:rPr>
          <w:rFonts w:ascii="Times New Roman"/>
          <w:b w:val="false"/>
          <w:i w:val="false"/>
          <w:color w:val="000000"/>
          <w:sz w:val="28"/>
        </w:rPr>
        <w:t>
      анағұрлым жоғары білікті альбумин өндіру аппаратшысының басшылығымен кептіру башняларында альбумин өндіру процесін жүргізу;</w:t>
      </w:r>
    </w:p>
    <w:p>
      <w:pPr>
        <w:spacing w:after="0"/>
        <w:ind w:left="0"/>
        <w:jc w:val="both"/>
      </w:pPr>
      <w:r>
        <w:rPr>
          <w:rFonts w:ascii="Times New Roman"/>
          <w:b w:val="false"/>
          <w:i w:val="false"/>
          <w:color w:val="000000"/>
          <w:sz w:val="28"/>
        </w:rPr>
        <w:t>
      альбумин өндіру процесіне қызмет көрсетілетін жабдықты жұмысына және пайдаланылатын шикізатты дайындау жөніндегі жұмысты орындау;</w:t>
      </w:r>
    </w:p>
    <w:p>
      <w:pPr>
        <w:spacing w:after="0"/>
        <w:ind w:left="0"/>
        <w:jc w:val="both"/>
      </w:pPr>
      <w:r>
        <w:rPr>
          <w:rFonts w:ascii="Times New Roman"/>
          <w:b w:val="false"/>
          <w:i w:val="false"/>
          <w:color w:val="000000"/>
          <w:sz w:val="28"/>
        </w:rPr>
        <w:t xml:space="preserve">
      қанды дефибринирлеу, газ оттығының қызуын реттеу; </w:t>
      </w:r>
    </w:p>
    <w:p>
      <w:pPr>
        <w:spacing w:after="0"/>
        <w:ind w:left="0"/>
        <w:jc w:val="both"/>
      </w:pPr>
      <w:r>
        <w:rPr>
          <w:rFonts w:ascii="Times New Roman"/>
          <w:b w:val="false"/>
          <w:i w:val="false"/>
          <w:color w:val="000000"/>
          <w:sz w:val="28"/>
        </w:rPr>
        <w:t>
      форсункаларды, дискілерді тазарту;</w:t>
      </w:r>
    </w:p>
    <w:p>
      <w:pPr>
        <w:spacing w:after="0"/>
        <w:ind w:left="0"/>
        <w:jc w:val="both"/>
      </w:pPr>
      <w:r>
        <w:rPr>
          <w:rFonts w:ascii="Times New Roman"/>
          <w:b w:val="false"/>
          <w:i w:val="false"/>
          <w:color w:val="000000"/>
          <w:sz w:val="28"/>
        </w:rPr>
        <w:t>
      жабдықты майлау.</w:t>
      </w:r>
    </w:p>
    <w:bookmarkStart w:name="z22" w:id="20"/>
    <w:p>
      <w:pPr>
        <w:spacing w:after="0"/>
        <w:ind w:left="0"/>
        <w:jc w:val="both"/>
      </w:pPr>
      <w:r>
        <w:rPr>
          <w:rFonts w:ascii="Times New Roman"/>
          <w:b w:val="false"/>
          <w:i w:val="false"/>
          <w:color w:val="000000"/>
          <w:sz w:val="28"/>
        </w:rPr>
        <w:t xml:space="preserve">
      7. Білуге тиіс: </w:t>
      </w:r>
    </w:p>
    <w:bookmarkEnd w:id="20"/>
    <w:p>
      <w:pPr>
        <w:spacing w:after="0"/>
        <w:ind w:left="0"/>
        <w:jc w:val="both"/>
      </w:pPr>
      <w:r>
        <w:rPr>
          <w:rFonts w:ascii="Times New Roman"/>
          <w:b w:val="false"/>
          <w:i w:val="false"/>
          <w:color w:val="000000"/>
          <w:sz w:val="28"/>
        </w:rPr>
        <w:t xml:space="preserve">
      альбумин кептірудің технологиялық процесі және оны реттеудің тәртібі; </w:t>
      </w:r>
    </w:p>
    <w:p>
      <w:pPr>
        <w:spacing w:after="0"/>
        <w:ind w:left="0"/>
        <w:jc w:val="both"/>
      </w:pPr>
      <w:r>
        <w:rPr>
          <w:rFonts w:ascii="Times New Roman"/>
          <w:b w:val="false"/>
          <w:i w:val="false"/>
          <w:color w:val="000000"/>
          <w:sz w:val="28"/>
        </w:rPr>
        <w:t>
      қызмет көрсетілетін жабдықты жұмысқа және альбумин өндіру процесіне пайдаланылатын шикізатты дайындау тәртібі;</w:t>
      </w:r>
    </w:p>
    <w:p>
      <w:pPr>
        <w:spacing w:after="0"/>
        <w:ind w:left="0"/>
        <w:jc w:val="both"/>
      </w:pPr>
      <w:r>
        <w:rPr>
          <w:rFonts w:ascii="Times New Roman"/>
          <w:b w:val="false"/>
          <w:i w:val="false"/>
          <w:color w:val="000000"/>
          <w:sz w:val="28"/>
        </w:rPr>
        <w:t xml:space="preserve">
      альбуминнің шығым нормалары мен сортаменті. </w:t>
      </w:r>
    </w:p>
    <w:bookmarkStart w:name="z23" w:id="21"/>
    <w:p>
      <w:pPr>
        <w:spacing w:after="0"/>
        <w:ind w:left="0"/>
        <w:jc w:val="left"/>
      </w:pPr>
      <w:r>
        <w:rPr>
          <w:rFonts w:ascii="Times New Roman"/>
          <w:b/>
          <w:i w:val="false"/>
          <w:color w:val="000000"/>
        </w:rPr>
        <w:t xml:space="preserve"> 3-параграф. Альбумин өндіру аппаратшысы, 6-разряд</w:t>
      </w:r>
    </w:p>
    <w:bookmarkEnd w:id="21"/>
    <w:bookmarkStart w:name="z24" w:id="22"/>
    <w:p>
      <w:pPr>
        <w:spacing w:after="0"/>
        <w:ind w:left="0"/>
        <w:jc w:val="both"/>
      </w:pPr>
      <w:r>
        <w:rPr>
          <w:rFonts w:ascii="Times New Roman"/>
          <w:b w:val="false"/>
          <w:i w:val="false"/>
          <w:color w:val="000000"/>
          <w:sz w:val="28"/>
        </w:rPr>
        <w:t xml:space="preserve">
      8. Жұмыс сипаттамасы: </w:t>
      </w:r>
    </w:p>
    <w:bookmarkEnd w:id="22"/>
    <w:p>
      <w:pPr>
        <w:spacing w:after="0"/>
        <w:ind w:left="0"/>
        <w:jc w:val="both"/>
      </w:pPr>
      <w:r>
        <w:rPr>
          <w:rFonts w:ascii="Times New Roman"/>
          <w:b w:val="false"/>
          <w:i w:val="false"/>
          <w:color w:val="000000"/>
          <w:sz w:val="28"/>
        </w:rPr>
        <w:t xml:space="preserve">
      кептіру башняларында альбумин өндіру процесін жүргізу; </w:t>
      </w:r>
    </w:p>
    <w:p>
      <w:pPr>
        <w:spacing w:after="0"/>
        <w:ind w:left="0"/>
        <w:jc w:val="both"/>
      </w:pPr>
      <w:r>
        <w:rPr>
          <w:rFonts w:ascii="Times New Roman"/>
          <w:b w:val="false"/>
          <w:i w:val="false"/>
          <w:color w:val="000000"/>
          <w:sz w:val="28"/>
        </w:rPr>
        <w:t xml:space="preserve">
      кептіру башняларының, калорифердің жұмыс күйін тексеру және оларды жұмысқа дайындау; </w:t>
      </w:r>
    </w:p>
    <w:p>
      <w:pPr>
        <w:spacing w:after="0"/>
        <w:ind w:left="0"/>
        <w:jc w:val="both"/>
      </w:pPr>
      <w:r>
        <w:rPr>
          <w:rFonts w:ascii="Times New Roman"/>
          <w:b w:val="false"/>
          <w:i w:val="false"/>
          <w:color w:val="000000"/>
          <w:sz w:val="28"/>
        </w:rPr>
        <w:t xml:space="preserve">
      қанның кептіргіш башняларға түсуін, сондай-ақ кептіру башняларындағы температуралық режимді және қысымды бақылау-өлшеу аспаптарының көрсеткіштері бойынша реттеу; </w:t>
      </w:r>
    </w:p>
    <w:p>
      <w:pPr>
        <w:spacing w:after="0"/>
        <w:ind w:left="0"/>
        <w:jc w:val="both"/>
      </w:pPr>
      <w:r>
        <w:rPr>
          <w:rFonts w:ascii="Times New Roman"/>
          <w:b w:val="false"/>
          <w:i w:val="false"/>
          <w:color w:val="000000"/>
          <w:sz w:val="28"/>
        </w:rPr>
        <w:t xml:space="preserve">
      альбумин өндіру кезінде кептіру процесін технологиялық процесс талаптарына сай қадағалау; </w:t>
      </w:r>
    </w:p>
    <w:p>
      <w:pPr>
        <w:spacing w:after="0"/>
        <w:ind w:left="0"/>
        <w:jc w:val="both"/>
      </w:pPr>
      <w:r>
        <w:rPr>
          <w:rFonts w:ascii="Times New Roman"/>
          <w:b w:val="false"/>
          <w:i w:val="false"/>
          <w:color w:val="000000"/>
          <w:sz w:val="28"/>
        </w:rPr>
        <w:t xml:space="preserve">
      сорғылардың, желдеткіштердің, шнектер мен сүзгі сілкілегіштерді іске қосу және тоқтату; </w:t>
      </w:r>
    </w:p>
    <w:p>
      <w:pPr>
        <w:spacing w:after="0"/>
        <w:ind w:left="0"/>
        <w:jc w:val="both"/>
      </w:pPr>
      <w:r>
        <w:rPr>
          <w:rFonts w:ascii="Times New Roman"/>
          <w:b w:val="false"/>
          <w:i w:val="false"/>
          <w:color w:val="000000"/>
          <w:sz w:val="28"/>
        </w:rPr>
        <w:t xml:space="preserve">
      альбуминді ыдысқа толтыру; </w:t>
      </w:r>
    </w:p>
    <w:p>
      <w:pPr>
        <w:spacing w:after="0"/>
        <w:ind w:left="0"/>
        <w:jc w:val="both"/>
      </w:pPr>
      <w:r>
        <w:rPr>
          <w:rFonts w:ascii="Times New Roman"/>
          <w:b w:val="false"/>
          <w:i w:val="false"/>
          <w:color w:val="000000"/>
          <w:sz w:val="28"/>
        </w:rPr>
        <w:t>
      кептіру башняларындағы дискілер мен форсункаларды ауыстыру.</w:t>
      </w:r>
    </w:p>
    <w:bookmarkStart w:name="z25" w:id="23"/>
    <w:p>
      <w:pPr>
        <w:spacing w:after="0"/>
        <w:ind w:left="0"/>
        <w:jc w:val="both"/>
      </w:pPr>
      <w:r>
        <w:rPr>
          <w:rFonts w:ascii="Times New Roman"/>
          <w:b w:val="false"/>
          <w:i w:val="false"/>
          <w:color w:val="000000"/>
          <w:sz w:val="28"/>
        </w:rPr>
        <w:t xml:space="preserve">
      9. Білуге тиіс: </w:t>
      </w:r>
    </w:p>
    <w:bookmarkEnd w:id="23"/>
    <w:p>
      <w:pPr>
        <w:spacing w:after="0"/>
        <w:ind w:left="0"/>
        <w:jc w:val="both"/>
      </w:pPr>
      <w:r>
        <w:rPr>
          <w:rFonts w:ascii="Times New Roman"/>
          <w:b w:val="false"/>
          <w:i w:val="false"/>
          <w:color w:val="000000"/>
          <w:sz w:val="28"/>
        </w:rPr>
        <w:t>
      қысыммен істейтін жабдықтардың құрылысы, жұмыс істеу принципі, баспау, реттеу тәртібі;</w:t>
      </w:r>
    </w:p>
    <w:p>
      <w:pPr>
        <w:spacing w:after="0"/>
        <w:ind w:left="0"/>
        <w:jc w:val="both"/>
      </w:pPr>
      <w:r>
        <w:rPr>
          <w:rFonts w:ascii="Times New Roman"/>
          <w:b w:val="false"/>
          <w:i w:val="false"/>
          <w:color w:val="000000"/>
          <w:sz w:val="28"/>
        </w:rPr>
        <w:t xml:space="preserve">
      оның жұмысындағы ақаулықтарды жою; </w:t>
      </w:r>
    </w:p>
    <w:p>
      <w:pPr>
        <w:spacing w:after="0"/>
        <w:ind w:left="0"/>
        <w:jc w:val="both"/>
      </w:pPr>
      <w:r>
        <w:rPr>
          <w:rFonts w:ascii="Times New Roman"/>
          <w:b w:val="false"/>
          <w:i w:val="false"/>
          <w:color w:val="000000"/>
          <w:sz w:val="28"/>
        </w:rPr>
        <w:t xml:space="preserve">
      альбумин кептірудің технологиялық процесі, өңделетін шикізаттың (қан, іріткі, плазма) физикалық-химиялық қасиеттері; </w:t>
      </w:r>
    </w:p>
    <w:p>
      <w:pPr>
        <w:spacing w:after="0"/>
        <w:ind w:left="0"/>
        <w:jc w:val="both"/>
      </w:pPr>
      <w:r>
        <w:rPr>
          <w:rFonts w:ascii="Times New Roman"/>
          <w:b w:val="false"/>
          <w:i w:val="false"/>
          <w:color w:val="000000"/>
          <w:sz w:val="28"/>
        </w:rPr>
        <w:t xml:space="preserve">
      қолданылатын шикізатқа қойылатын талаптар; </w:t>
      </w:r>
    </w:p>
    <w:p>
      <w:pPr>
        <w:spacing w:after="0"/>
        <w:ind w:left="0"/>
        <w:jc w:val="both"/>
      </w:pPr>
      <w:r>
        <w:rPr>
          <w:rFonts w:ascii="Times New Roman"/>
          <w:b w:val="false"/>
          <w:i w:val="false"/>
          <w:color w:val="000000"/>
          <w:sz w:val="28"/>
        </w:rPr>
        <w:t xml:space="preserve">
      альбуминнің шығу нормалары мен сұрыптылығы. </w:t>
      </w:r>
    </w:p>
    <w:bookmarkStart w:name="z26" w:id="24"/>
    <w:p>
      <w:pPr>
        <w:spacing w:after="0"/>
        <w:ind w:left="0"/>
        <w:jc w:val="both"/>
      </w:pPr>
      <w:r>
        <w:rPr>
          <w:rFonts w:ascii="Times New Roman"/>
          <w:b w:val="false"/>
          <w:i w:val="false"/>
          <w:color w:val="000000"/>
          <w:sz w:val="28"/>
        </w:rPr>
        <w:t xml:space="preserve">
      10. Техникалық және кәсіптік (арнайы орта, кәсіптік орта) білім талап етіледі. </w:t>
      </w:r>
    </w:p>
    <w:bookmarkEnd w:id="24"/>
    <w:bookmarkStart w:name="z27" w:id="25"/>
    <w:p>
      <w:pPr>
        <w:spacing w:after="0"/>
        <w:ind w:left="0"/>
        <w:jc w:val="both"/>
      </w:pPr>
      <w:r>
        <w:rPr>
          <w:rFonts w:ascii="Times New Roman"/>
          <w:b w:val="false"/>
          <w:i w:val="false"/>
          <w:color w:val="000000"/>
          <w:sz w:val="28"/>
        </w:rPr>
        <w:t>
      11. Өнімділігі сағатына 300 және одан да жоғары литр буланған ылғалды дискілі тозаңдатып-кептіру мұнараларында басқару пультімен альбумин өндіру процесін жүргізуде - 7-разряд.</w:t>
      </w:r>
    </w:p>
    <w:bookmarkEnd w:id="25"/>
    <w:bookmarkStart w:name="z28" w:id="26"/>
    <w:p>
      <w:pPr>
        <w:spacing w:after="0"/>
        <w:ind w:left="0"/>
        <w:jc w:val="left"/>
      </w:pPr>
      <w:r>
        <w:rPr>
          <w:rFonts w:ascii="Times New Roman"/>
          <w:b/>
          <w:i w:val="false"/>
          <w:color w:val="000000"/>
        </w:rPr>
        <w:t xml:space="preserve"> 4-параграф. Беконшы, 3-разряд</w:t>
      </w:r>
    </w:p>
    <w:bookmarkEnd w:id="26"/>
    <w:bookmarkStart w:name="z29" w:id="27"/>
    <w:p>
      <w:pPr>
        <w:spacing w:after="0"/>
        <w:ind w:left="0"/>
        <w:jc w:val="both"/>
      </w:pPr>
      <w:r>
        <w:rPr>
          <w:rFonts w:ascii="Times New Roman"/>
          <w:b w:val="false"/>
          <w:i w:val="false"/>
          <w:color w:val="000000"/>
          <w:sz w:val="28"/>
        </w:rPr>
        <w:t>
      12. Жұмыс сипаттамасы:</w:t>
      </w:r>
    </w:p>
    <w:bookmarkEnd w:id="27"/>
    <w:p>
      <w:pPr>
        <w:spacing w:after="0"/>
        <w:ind w:left="0"/>
        <w:jc w:val="both"/>
      </w:pPr>
      <w:r>
        <w:rPr>
          <w:rFonts w:ascii="Times New Roman"/>
          <w:b w:val="false"/>
          <w:i w:val="false"/>
          <w:color w:val="000000"/>
          <w:sz w:val="28"/>
        </w:rPr>
        <w:t xml:space="preserve">
      шошқа тұтас етіндегі эпидермис және лас қалдықтарды тазалау; </w:t>
      </w:r>
    </w:p>
    <w:p>
      <w:pPr>
        <w:spacing w:after="0"/>
        <w:ind w:left="0"/>
        <w:jc w:val="both"/>
      </w:pPr>
      <w:r>
        <w:rPr>
          <w:rFonts w:ascii="Times New Roman"/>
          <w:b w:val="false"/>
          <w:i w:val="false"/>
          <w:color w:val="000000"/>
          <w:sz w:val="28"/>
        </w:rPr>
        <w:t xml:space="preserve">
      күспектен беконды түсіру, штабельдерге ағызу үшін қалау; </w:t>
      </w:r>
    </w:p>
    <w:p>
      <w:pPr>
        <w:spacing w:after="0"/>
        <w:ind w:left="0"/>
        <w:jc w:val="both"/>
      </w:pPr>
      <w:r>
        <w:rPr>
          <w:rFonts w:ascii="Times New Roman"/>
          <w:b w:val="false"/>
          <w:i w:val="false"/>
          <w:color w:val="000000"/>
          <w:sz w:val="28"/>
        </w:rPr>
        <w:t xml:space="preserve">
      орау материалын және биркаларды дайындау; </w:t>
      </w:r>
    </w:p>
    <w:p>
      <w:pPr>
        <w:spacing w:after="0"/>
        <w:ind w:left="0"/>
        <w:jc w:val="both"/>
      </w:pPr>
      <w:r>
        <w:rPr>
          <w:rFonts w:ascii="Times New Roman"/>
          <w:b w:val="false"/>
          <w:i w:val="false"/>
          <w:color w:val="000000"/>
          <w:sz w:val="28"/>
        </w:rPr>
        <w:t xml:space="preserve">
      тұзды тампондарды жауырын сүйегінің қуысына қою; </w:t>
      </w:r>
    </w:p>
    <w:p>
      <w:pPr>
        <w:spacing w:after="0"/>
        <w:ind w:left="0"/>
        <w:jc w:val="both"/>
      </w:pPr>
      <w:r>
        <w:rPr>
          <w:rFonts w:ascii="Times New Roman"/>
          <w:b w:val="false"/>
          <w:i w:val="false"/>
          <w:color w:val="000000"/>
          <w:sz w:val="28"/>
        </w:rPr>
        <w:t>
      шошқа тұтас етін сүлгімен сүрту;</w:t>
      </w:r>
    </w:p>
    <w:p>
      <w:pPr>
        <w:spacing w:after="0"/>
        <w:ind w:left="0"/>
        <w:jc w:val="both"/>
      </w:pPr>
      <w:r>
        <w:rPr>
          <w:rFonts w:ascii="Times New Roman"/>
          <w:b w:val="false"/>
          <w:i w:val="false"/>
          <w:color w:val="000000"/>
          <w:sz w:val="28"/>
        </w:rPr>
        <w:t>
      беконды орайтын материалға орау, тюкті тігу, биркаларды бекіту және қапшықтарды байлау, беконды штабельдерге қалау.</w:t>
      </w:r>
    </w:p>
    <w:bookmarkStart w:name="z30" w:id="28"/>
    <w:p>
      <w:pPr>
        <w:spacing w:after="0"/>
        <w:ind w:left="0"/>
        <w:jc w:val="both"/>
      </w:pPr>
      <w:r>
        <w:rPr>
          <w:rFonts w:ascii="Times New Roman"/>
          <w:b w:val="false"/>
          <w:i w:val="false"/>
          <w:color w:val="000000"/>
          <w:sz w:val="28"/>
        </w:rPr>
        <w:t xml:space="preserve">
      13. Білуге тиіс: </w:t>
      </w:r>
    </w:p>
    <w:bookmarkEnd w:id="28"/>
    <w:p>
      <w:pPr>
        <w:spacing w:after="0"/>
        <w:ind w:left="0"/>
        <w:jc w:val="both"/>
      </w:pPr>
      <w:r>
        <w:rPr>
          <w:rFonts w:ascii="Times New Roman"/>
          <w:b w:val="false"/>
          <w:i w:val="false"/>
          <w:color w:val="000000"/>
          <w:sz w:val="28"/>
        </w:rPr>
        <w:t xml:space="preserve">
      бекон өңдеу және орау жөніндегі технологиялық нұсқаулықты; </w:t>
      </w:r>
    </w:p>
    <w:p>
      <w:pPr>
        <w:spacing w:after="0"/>
        <w:ind w:left="0"/>
        <w:jc w:val="both"/>
      </w:pPr>
      <w:r>
        <w:rPr>
          <w:rFonts w:ascii="Times New Roman"/>
          <w:b w:val="false"/>
          <w:i w:val="false"/>
          <w:color w:val="000000"/>
          <w:sz w:val="28"/>
        </w:rPr>
        <w:t xml:space="preserve">
      орайтын материалдардың шығын нормалары. </w:t>
      </w:r>
    </w:p>
    <w:bookmarkStart w:name="z31" w:id="29"/>
    <w:p>
      <w:pPr>
        <w:spacing w:after="0"/>
        <w:ind w:left="0"/>
        <w:jc w:val="left"/>
      </w:pPr>
      <w:r>
        <w:rPr>
          <w:rFonts w:ascii="Times New Roman"/>
          <w:b/>
          <w:i w:val="false"/>
          <w:color w:val="000000"/>
        </w:rPr>
        <w:t xml:space="preserve"> 5-параграф. Беконшы, 4-разряд</w:t>
      </w:r>
    </w:p>
    <w:bookmarkEnd w:id="29"/>
    <w:bookmarkStart w:name="z32" w:id="30"/>
    <w:p>
      <w:pPr>
        <w:spacing w:after="0"/>
        <w:ind w:left="0"/>
        <w:jc w:val="both"/>
      </w:pPr>
      <w:r>
        <w:rPr>
          <w:rFonts w:ascii="Times New Roman"/>
          <w:b w:val="false"/>
          <w:i w:val="false"/>
          <w:color w:val="000000"/>
          <w:sz w:val="28"/>
        </w:rPr>
        <w:t xml:space="preserve">
      14. Жұмыс сипаттамасы: </w:t>
      </w:r>
    </w:p>
    <w:bookmarkEnd w:id="30"/>
    <w:p>
      <w:pPr>
        <w:spacing w:after="0"/>
        <w:ind w:left="0"/>
        <w:jc w:val="both"/>
      </w:pPr>
      <w:r>
        <w:rPr>
          <w:rFonts w:ascii="Times New Roman"/>
          <w:b w:val="false"/>
          <w:i w:val="false"/>
          <w:color w:val="000000"/>
          <w:sz w:val="28"/>
        </w:rPr>
        <w:t xml:space="preserve">
      беконды өңдеу - алдыңғы және артқы аяқтарын пышақпен кесу, жауырып сүйегін кесу; </w:t>
      </w:r>
    </w:p>
    <w:p>
      <w:pPr>
        <w:spacing w:after="0"/>
        <w:ind w:left="0"/>
        <w:jc w:val="both"/>
      </w:pPr>
      <w:r>
        <w:rPr>
          <w:rFonts w:ascii="Times New Roman"/>
          <w:b w:val="false"/>
          <w:i w:val="false"/>
          <w:color w:val="000000"/>
          <w:sz w:val="28"/>
        </w:rPr>
        <w:t xml:space="preserve">
      тұтас етті, бел омыртқалары мен қабырға бастарындағы өткір өсімдерді механикалық арамен аралау, сығымдау, тұздық құю; </w:t>
      </w:r>
    </w:p>
    <w:p>
      <w:pPr>
        <w:spacing w:after="0"/>
        <w:ind w:left="0"/>
        <w:jc w:val="both"/>
      </w:pPr>
      <w:r>
        <w:rPr>
          <w:rFonts w:ascii="Times New Roman"/>
          <w:b w:val="false"/>
          <w:i w:val="false"/>
          <w:color w:val="000000"/>
          <w:sz w:val="28"/>
        </w:rPr>
        <w:t xml:space="preserve">
      тұздау процесін қадағалау, сапасын бақылау; </w:t>
      </w:r>
    </w:p>
    <w:p>
      <w:pPr>
        <w:spacing w:after="0"/>
        <w:ind w:left="0"/>
        <w:jc w:val="both"/>
      </w:pPr>
      <w:r>
        <w:rPr>
          <w:rFonts w:ascii="Times New Roman"/>
          <w:b w:val="false"/>
          <w:i w:val="false"/>
          <w:color w:val="000000"/>
          <w:sz w:val="28"/>
        </w:rPr>
        <w:t xml:space="preserve">
      арадағы таспалы тістерін өткірлігіне қарай ауыстыру, пышақты түзету. </w:t>
      </w:r>
    </w:p>
    <w:bookmarkStart w:name="z33" w:id="31"/>
    <w:p>
      <w:pPr>
        <w:spacing w:after="0"/>
        <w:ind w:left="0"/>
        <w:jc w:val="both"/>
      </w:pPr>
      <w:r>
        <w:rPr>
          <w:rFonts w:ascii="Times New Roman"/>
          <w:b w:val="false"/>
          <w:i w:val="false"/>
          <w:color w:val="000000"/>
          <w:sz w:val="28"/>
        </w:rPr>
        <w:t xml:space="preserve">
      15. Білуге тиіс: </w:t>
      </w:r>
    </w:p>
    <w:bookmarkEnd w:id="31"/>
    <w:p>
      <w:pPr>
        <w:spacing w:after="0"/>
        <w:ind w:left="0"/>
        <w:jc w:val="both"/>
      </w:pPr>
      <w:r>
        <w:rPr>
          <w:rFonts w:ascii="Times New Roman"/>
          <w:b w:val="false"/>
          <w:i w:val="false"/>
          <w:color w:val="000000"/>
          <w:sz w:val="28"/>
        </w:rPr>
        <w:t xml:space="preserve">
      шошқа тұтас еттің анатомиялық құрылымы; </w:t>
      </w:r>
    </w:p>
    <w:p>
      <w:pPr>
        <w:spacing w:after="0"/>
        <w:ind w:left="0"/>
        <w:jc w:val="both"/>
      </w:pPr>
      <w:r>
        <w:rPr>
          <w:rFonts w:ascii="Times New Roman"/>
          <w:b w:val="false"/>
          <w:i w:val="false"/>
          <w:color w:val="000000"/>
          <w:sz w:val="28"/>
        </w:rPr>
        <w:t>
      беконды бөлу және өңдеу жөнінде технологиялық нұсқаулық.</w:t>
      </w:r>
    </w:p>
    <w:bookmarkStart w:name="z34" w:id="32"/>
    <w:p>
      <w:pPr>
        <w:spacing w:after="0"/>
        <w:ind w:left="0"/>
        <w:jc w:val="left"/>
      </w:pPr>
      <w:r>
        <w:rPr>
          <w:rFonts w:ascii="Times New Roman"/>
          <w:b/>
          <w:i w:val="false"/>
          <w:color w:val="000000"/>
        </w:rPr>
        <w:t xml:space="preserve"> 6 - параграф. Беконшы, 5-разряд</w:t>
      </w:r>
    </w:p>
    <w:bookmarkEnd w:id="32"/>
    <w:bookmarkStart w:name="z35" w:id="33"/>
    <w:p>
      <w:pPr>
        <w:spacing w:after="0"/>
        <w:ind w:left="0"/>
        <w:jc w:val="both"/>
      </w:pPr>
      <w:r>
        <w:rPr>
          <w:rFonts w:ascii="Times New Roman"/>
          <w:b w:val="false"/>
          <w:i w:val="false"/>
          <w:color w:val="000000"/>
          <w:sz w:val="28"/>
        </w:rPr>
        <w:t>
      16. Жұмыс сипаттамасы:</w:t>
      </w:r>
    </w:p>
    <w:bookmarkEnd w:id="33"/>
    <w:p>
      <w:pPr>
        <w:spacing w:after="0"/>
        <w:ind w:left="0"/>
        <w:jc w:val="both"/>
      </w:pPr>
      <w:r>
        <w:rPr>
          <w:rFonts w:ascii="Times New Roman"/>
          <w:b w:val="false"/>
          <w:i w:val="false"/>
          <w:color w:val="000000"/>
          <w:sz w:val="28"/>
        </w:rPr>
        <w:t xml:space="preserve">
      бекон өндіру процесін жүргізу; </w:t>
      </w:r>
    </w:p>
    <w:p>
      <w:pPr>
        <w:spacing w:after="0"/>
        <w:ind w:left="0"/>
        <w:jc w:val="both"/>
      </w:pPr>
      <w:r>
        <w:rPr>
          <w:rFonts w:ascii="Times New Roman"/>
          <w:b w:val="false"/>
          <w:i w:val="false"/>
          <w:color w:val="000000"/>
          <w:sz w:val="28"/>
        </w:rPr>
        <w:t xml:space="preserve">
      тұтас еттің негізгі бөліктерінен бөлу: арқасын кескішпен кесу, мойын омыртқаларын пышақпен бөлу және кеуде сүйегін алып тастау; </w:t>
      </w:r>
    </w:p>
    <w:p>
      <w:pPr>
        <w:spacing w:after="0"/>
        <w:ind w:left="0"/>
        <w:jc w:val="both"/>
      </w:pPr>
      <w:r>
        <w:rPr>
          <w:rFonts w:ascii="Times New Roman"/>
          <w:b w:val="false"/>
          <w:i w:val="false"/>
          <w:color w:val="000000"/>
          <w:sz w:val="28"/>
        </w:rPr>
        <w:t>
      беконның шығу нормасын сақтау.</w:t>
      </w:r>
    </w:p>
    <w:bookmarkStart w:name="z36" w:id="34"/>
    <w:p>
      <w:pPr>
        <w:spacing w:after="0"/>
        <w:ind w:left="0"/>
        <w:jc w:val="both"/>
      </w:pPr>
      <w:r>
        <w:rPr>
          <w:rFonts w:ascii="Times New Roman"/>
          <w:b w:val="false"/>
          <w:i w:val="false"/>
          <w:color w:val="000000"/>
          <w:sz w:val="28"/>
        </w:rPr>
        <w:t xml:space="preserve">
      17. Білуге тиіс: </w:t>
      </w:r>
    </w:p>
    <w:bookmarkEnd w:id="34"/>
    <w:p>
      <w:pPr>
        <w:spacing w:after="0"/>
        <w:ind w:left="0"/>
        <w:jc w:val="both"/>
      </w:pPr>
      <w:r>
        <w:rPr>
          <w:rFonts w:ascii="Times New Roman"/>
          <w:b w:val="false"/>
          <w:i w:val="false"/>
          <w:color w:val="000000"/>
          <w:sz w:val="28"/>
        </w:rPr>
        <w:t xml:space="preserve">
      бекон өндіруге арналған шикізатқа қойылатын талаптар; </w:t>
      </w:r>
    </w:p>
    <w:p>
      <w:pPr>
        <w:spacing w:after="0"/>
        <w:ind w:left="0"/>
        <w:jc w:val="both"/>
      </w:pPr>
      <w:r>
        <w:rPr>
          <w:rFonts w:ascii="Times New Roman"/>
          <w:b w:val="false"/>
          <w:i w:val="false"/>
          <w:color w:val="000000"/>
          <w:sz w:val="28"/>
        </w:rPr>
        <w:t xml:space="preserve">
      беконды бөлудің технологиялық нұсқаулығы мен стандарттары; </w:t>
      </w:r>
    </w:p>
    <w:p>
      <w:pPr>
        <w:spacing w:after="0"/>
        <w:ind w:left="0"/>
        <w:jc w:val="both"/>
      </w:pPr>
      <w:r>
        <w:rPr>
          <w:rFonts w:ascii="Times New Roman"/>
          <w:b w:val="false"/>
          <w:i w:val="false"/>
          <w:color w:val="000000"/>
          <w:sz w:val="28"/>
        </w:rPr>
        <w:t xml:space="preserve">
      шошқа тұтас еттің анатомиялық құрылымы; </w:t>
      </w:r>
    </w:p>
    <w:p>
      <w:pPr>
        <w:spacing w:after="0"/>
        <w:ind w:left="0"/>
        <w:jc w:val="both"/>
      </w:pPr>
      <w:r>
        <w:rPr>
          <w:rFonts w:ascii="Times New Roman"/>
          <w:b w:val="false"/>
          <w:i w:val="false"/>
          <w:color w:val="000000"/>
          <w:sz w:val="28"/>
        </w:rPr>
        <w:t>
      қолданылатын құрылғыларды пайдалану тәртібі.</w:t>
      </w:r>
    </w:p>
    <w:bookmarkStart w:name="z37" w:id="35"/>
    <w:p>
      <w:pPr>
        <w:spacing w:after="0"/>
        <w:ind w:left="0"/>
        <w:jc w:val="left"/>
      </w:pPr>
      <w:r>
        <w:rPr>
          <w:rFonts w:ascii="Times New Roman"/>
          <w:b/>
          <w:i w:val="false"/>
          <w:color w:val="000000"/>
        </w:rPr>
        <w:t xml:space="preserve"> 7-параграф. Беконшы, 6-разряд</w:t>
      </w:r>
    </w:p>
    <w:bookmarkEnd w:id="35"/>
    <w:bookmarkStart w:name="z38" w:id="36"/>
    <w:p>
      <w:pPr>
        <w:spacing w:after="0"/>
        <w:ind w:left="0"/>
        <w:jc w:val="both"/>
      </w:pPr>
      <w:r>
        <w:rPr>
          <w:rFonts w:ascii="Times New Roman"/>
          <w:b w:val="false"/>
          <w:i w:val="false"/>
          <w:color w:val="000000"/>
          <w:sz w:val="28"/>
        </w:rPr>
        <w:t xml:space="preserve">
      18. Жұмыс сипаттамасы: </w:t>
      </w:r>
    </w:p>
    <w:bookmarkEnd w:id="36"/>
    <w:p>
      <w:pPr>
        <w:spacing w:after="0"/>
        <w:ind w:left="0"/>
        <w:jc w:val="both"/>
      </w:pPr>
      <w:r>
        <w:rPr>
          <w:rFonts w:ascii="Times New Roman"/>
          <w:b w:val="false"/>
          <w:i w:val="false"/>
          <w:color w:val="000000"/>
          <w:sz w:val="28"/>
        </w:rPr>
        <w:t xml:space="preserve">
      шприцтеу тұздығы мен температуралық режим мөлшерін дәл сақтай отырып екпелерді енгізу схемасы бойынша шприцтеу әдісімен бекон өндіру процесін жүргізу; </w:t>
      </w:r>
    </w:p>
    <w:p>
      <w:pPr>
        <w:spacing w:after="0"/>
        <w:ind w:left="0"/>
        <w:jc w:val="both"/>
      </w:pPr>
      <w:r>
        <w:rPr>
          <w:rFonts w:ascii="Times New Roman"/>
          <w:b w:val="false"/>
          <w:i w:val="false"/>
          <w:color w:val="000000"/>
          <w:sz w:val="28"/>
        </w:rPr>
        <w:t xml:space="preserve">
      шприцтеу кезінде белгіленген бұрышты және ине сұғудың тереңдігін сақтау, жүйедегі қысым деңгейін сақтау; </w:t>
      </w:r>
    </w:p>
    <w:p>
      <w:pPr>
        <w:spacing w:after="0"/>
        <w:ind w:left="0"/>
        <w:jc w:val="both"/>
      </w:pPr>
      <w:r>
        <w:rPr>
          <w:rFonts w:ascii="Times New Roman"/>
          <w:b w:val="false"/>
          <w:i w:val="false"/>
          <w:color w:val="000000"/>
          <w:sz w:val="28"/>
        </w:rPr>
        <w:t xml:space="preserve">
      бөлінген тұтас еттің байқау, дұрыс осылмаған, сондай-ақ бекон өндіру стандарты талаптарына сай емес тұтас етің құрту; </w:t>
      </w:r>
    </w:p>
    <w:p>
      <w:pPr>
        <w:spacing w:after="0"/>
        <w:ind w:left="0"/>
        <w:jc w:val="both"/>
      </w:pPr>
      <w:r>
        <w:rPr>
          <w:rFonts w:ascii="Times New Roman"/>
          <w:b w:val="false"/>
          <w:i w:val="false"/>
          <w:color w:val="000000"/>
          <w:sz w:val="28"/>
        </w:rPr>
        <w:t>
      бекон осудың технологиялық нұсқаулығына сәйкес компоненттерді дәл мөлшерін және ерекше санитарлық жағдайларды сақтай отырып тұздық қоспасын жасау;</w:t>
      </w:r>
    </w:p>
    <w:p>
      <w:pPr>
        <w:spacing w:after="0"/>
        <w:ind w:left="0"/>
        <w:jc w:val="both"/>
      </w:pPr>
      <w:r>
        <w:rPr>
          <w:rFonts w:ascii="Times New Roman"/>
          <w:b w:val="false"/>
          <w:i w:val="false"/>
          <w:color w:val="000000"/>
          <w:sz w:val="28"/>
        </w:rPr>
        <w:t xml:space="preserve">
      өнімнің дәмін, иісін, түсін қамтамасыз ету; </w:t>
      </w:r>
    </w:p>
    <w:p>
      <w:pPr>
        <w:spacing w:after="0"/>
        <w:ind w:left="0"/>
        <w:jc w:val="both"/>
      </w:pPr>
      <w:r>
        <w:rPr>
          <w:rFonts w:ascii="Times New Roman"/>
          <w:b w:val="false"/>
          <w:i w:val="false"/>
          <w:color w:val="000000"/>
          <w:sz w:val="28"/>
        </w:rPr>
        <w:t xml:space="preserve">
      шприц пен шлангіні құрастыру, тазалау. </w:t>
      </w:r>
    </w:p>
    <w:bookmarkStart w:name="z39" w:id="37"/>
    <w:p>
      <w:pPr>
        <w:spacing w:after="0"/>
        <w:ind w:left="0"/>
        <w:jc w:val="both"/>
      </w:pPr>
      <w:r>
        <w:rPr>
          <w:rFonts w:ascii="Times New Roman"/>
          <w:b w:val="false"/>
          <w:i w:val="false"/>
          <w:color w:val="000000"/>
          <w:sz w:val="28"/>
        </w:rPr>
        <w:t xml:space="preserve">
      19. Білуге тиіс: </w:t>
      </w:r>
    </w:p>
    <w:bookmarkEnd w:id="37"/>
    <w:p>
      <w:pPr>
        <w:spacing w:after="0"/>
        <w:ind w:left="0"/>
        <w:jc w:val="both"/>
      </w:pPr>
      <w:r>
        <w:rPr>
          <w:rFonts w:ascii="Times New Roman"/>
          <w:b w:val="false"/>
          <w:i w:val="false"/>
          <w:color w:val="000000"/>
          <w:sz w:val="28"/>
        </w:rPr>
        <w:t>
      шприцтеу әдісімен бекон өндіруге арналған шикізатқа қойылатын талаптар;</w:t>
      </w:r>
    </w:p>
    <w:p>
      <w:pPr>
        <w:spacing w:after="0"/>
        <w:ind w:left="0"/>
        <w:jc w:val="both"/>
      </w:pPr>
      <w:r>
        <w:rPr>
          <w:rFonts w:ascii="Times New Roman"/>
          <w:b w:val="false"/>
          <w:i w:val="false"/>
          <w:color w:val="000000"/>
          <w:sz w:val="28"/>
        </w:rPr>
        <w:t xml:space="preserve">
      сыртқы түріне қарай шикізаттың сапасын айқындау тәртібі; </w:t>
      </w:r>
    </w:p>
    <w:p>
      <w:pPr>
        <w:spacing w:after="0"/>
        <w:ind w:left="0"/>
        <w:jc w:val="both"/>
      </w:pPr>
      <w:r>
        <w:rPr>
          <w:rFonts w:ascii="Times New Roman"/>
          <w:b w:val="false"/>
          <w:i w:val="false"/>
          <w:color w:val="000000"/>
          <w:sz w:val="28"/>
        </w:rPr>
        <w:t xml:space="preserve">
      шошқа тұтас еттің анатомиялық құрылымы; </w:t>
      </w:r>
    </w:p>
    <w:p>
      <w:pPr>
        <w:spacing w:after="0"/>
        <w:ind w:left="0"/>
        <w:jc w:val="both"/>
      </w:pPr>
      <w:r>
        <w:rPr>
          <w:rFonts w:ascii="Times New Roman"/>
          <w:b w:val="false"/>
          <w:i w:val="false"/>
          <w:color w:val="000000"/>
          <w:sz w:val="28"/>
        </w:rPr>
        <w:t>
      бұлшық еттері мен қан тамырларының орналасуы мен құрылымы;</w:t>
      </w:r>
    </w:p>
    <w:p>
      <w:pPr>
        <w:spacing w:after="0"/>
        <w:ind w:left="0"/>
        <w:jc w:val="both"/>
      </w:pPr>
      <w:r>
        <w:rPr>
          <w:rFonts w:ascii="Times New Roman"/>
          <w:b w:val="false"/>
          <w:i w:val="false"/>
          <w:color w:val="000000"/>
          <w:sz w:val="28"/>
        </w:rPr>
        <w:t xml:space="preserve">
      тұздық қоспасын жасау тәсілдері мен мөлшерлеу тәртібі; </w:t>
      </w:r>
    </w:p>
    <w:p>
      <w:pPr>
        <w:spacing w:after="0"/>
        <w:ind w:left="0"/>
        <w:jc w:val="both"/>
      </w:pPr>
      <w:r>
        <w:rPr>
          <w:rFonts w:ascii="Times New Roman"/>
          <w:b w:val="false"/>
          <w:i w:val="false"/>
          <w:color w:val="000000"/>
          <w:sz w:val="28"/>
        </w:rPr>
        <w:t xml:space="preserve">
      қысыммен істейтін жабдықтың жұмыс тәртібі. </w:t>
      </w:r>
    </w:p>
    <w:bookmarkStart w:name="z40" w:id="38"/>
    <w:p>
      <w:pPr>
        <w:spacing w:after="0"/>
        <w:ind w:left="0"/>
        <w:jc w:val="left"/>
      </w:pPr>
      <w:r>
        <w:rPr>
          <w:rFonts w:ascii="Times New Roman"/>
          <w:b/>
          <w:i w:val="false"/>
          <w:color w:val="000000"/>
        </w:rPr>
        <w:t xml:space="preserve"> 8-параграф. Бульонды текшелерді өндіру аппаратшысы, 4-разряд</w:t>
      </w:r>
    </w:p>
    <w:bookmarkEnd w:id="38"/>
    <w:bookmarkStart w:name="z41" w:id="39"/>
    <w:p>
      <w:pPr>
        <w:spacing w:after="0"/>
        <w:ind w:left="0"/>
        <w:jc w:val="both"/>
      </w:pPr>
      <w:r>
        <w:rPr>
          <w:rFonts w:ascii="Times New Roman"/>
          <w:b w:val="false"/>
          <w:i w:val="false"/>
          <w:color w:val="000000"/>
          <w:sz w:val="28"/>
        </w:rPr>
        <w:t>
      20. Жұмыс сипаттамасы:</w:t>
      </w:r>
    </w:p>
    <w:bookmarkEnd w:id="39"/>
    <w:p>
      <w:pPr>
        <w:spacing w:after="0"/>
        <w:ind w:left="0"/>
        <w:jc w:val="both"/>
      </w:pPr>
      <w:r>
        <w:rPr>
          <w:rFonts w:ascii="Times New Roman"/>
          <w:b w:val="false"/>
          <w:i w:val="false"/>
          <w:color w:val="000000"/>
          <w:sz w:val="28"/>
        </w:rPr>
        <w:t xml:space="preserve">
      ет пісіру, масса жасау, сорпа кубиктерді сығымдау және штампылау тәрізді бульонды кубиктерді өндіру процесін жүргізу; </w:t>
      </w:r>
    </w:p>
    <w:p>
      <w:pPr>
        <w:spacing w:after="0"/>
        <w:ind w:left="0"/>
        <w:jc w:val="both"/>
      </w:pPr>
      <w:r>
        <w:rPr>
          <w:rFonts w:ascii="Times New Roman"/>
          <w:b w:val="false"/>
          <w:i w:val="false"/>
          <w:color w:val="000000"/>
          <w:sz w:val="28"/>
        </w:rPr>
        <w:t xml:space="preserve">
      етті зырылдауықпен ұсақтау, қазандықта пісіру, бу жіберу және температуралық режимді реттеу; </w:t>
      </w:r>
    </w:p>
    <w:p>
      <w:pPr>
        <w:spacing w:after="0"/>
        <w:ind w:left="0"/>
        <w:jc w:val="both"/>
      </w:pPr>
      <w:r>
        <w:rPr>
          <w:rFonts w:ascii="Times New Roman"/>
          <w:b w:val="false"/>
          <w:i w:val="false"/>
          <w:color w:val="000000"/>
          <w:sz w:val="28"/>
        </w:rPr>
        <w:t xml:space="preserve">
      сорпа кубиктер үшін массаны жасау, шкафта кептіру, алынған массаны ұсатқышта ұсату; </w:t>
      </w:r>
    </w:p>
    <w:p>
      <w:pPr>
        <w:spacing w:after="0"/>
        <w:ind w:left="0"/>
        <w:jc w:val="both"/>
      </w:pPr>
      <w:r>
        <w:rPr>
          <w:rFonts w:ascii="Times New Roman"/>
          <w:b w:val="false"/>
          <w:i w:val="false"/>
          <w:color w:val="000000"/>
          <w:sz w:val="28"/>
        </w:rPr>
        <w:t xml:space="preserve">
      штампылау үшін массаны жасау: құрғақ массаны, тұз, қант, глютаминат және хош иісті майды өлшеу; </w:t>
      </w:r>
    </w:p>
    <w:p>
      <w:pPr>
        <w:spacing w:after="0"/>
        <w:ind w:left="0"/>
        <w:jc w:val="both"/>
      </w:pPr>
      <w:r>
        <w:rPr>
          <w:rFonts w:ascii="Times New Roman"/>
          <w:b w:val="false"/>
          <w:i w:val="false"/>
          <w:color w:val="000000"/>
          <w:sz w:val="28"/>
        </w:rPr>
        <w:t xml:space="preserve">
      массаны сығымдау; </w:t>
      </w:r>
    </w:p>
    <w:p>
      <w:pPr>
        <w:spacing w:after="0"/>
        <w:ind w:left="0"/>
        <w:jc w:val="both"/>
      </w:pPr>
      <w:r>
        <w:rPr>
          <w:rFonts w:ascii="Times New Roman"/>
          <w:b w:val="false"/>
          <w:i w:val="false"/>
          <w:color w:val="000000"/>
          <w:sz w:val="28"/>
        </w:rPr>
        <w:t xml:space="preserve">
      сығымдау матрицадан жасалған сорпа кубиктердің шығуын қадағалау. </w:t>
      </w:r>
    </w:p>
    <w:bookmarkStart w:name="z42" w:id="40"/>
    <w:p>
      <w:pPr>
        <w:spacing w:after="0"/>
        <w:ind w:left="0"/>
        <w:jc w:val="both"/>
      </w:pPr>
      <w:r>
        <w:rPr>
          <w:rFonts w:ascii="Times New Roman"/>
          <w:b w:val="false"/>
          <w:i w:val="false"/>
          <w:color w:val="000000"/>
          <w:sz w:val="28"/>
        </w:rPr>
        <w:t xml:space="preserve">
      21. Білуге тиіс: </w:t>
      </w:r>
    </w:p>
    <w:bookmarkEnd w:id="40"/>
    <w:p>
      <w:pPr>
        <w:spacing w:after="0"/>
        <w:ind w:left="0"/>
        <w:jc w:val="both"/>
      </w:pPr>
      <w:r>
        <w:rPr>
          <w:rFonts w:ascii="Times New Roman"/>
          <w:b w:val="false"/>
          <w:i w:val="false"/>
          <w:color w:val="000000"/>
          <w:sz w:val="28"/>
        </w:rPr>
        <w:t xml:space="preserve">
      қызмет көрсетілетін жабдықтардың құрылымы және пайдалану тәртібі; </w:t>
      </w:r>
    </w:p>
    <w:p>
      <w:pPr>
        <w:spacing w:after="0"/>
        <w:ind w:left="0"/>
        <w:jc w:val="both"/>
      </w:pPr>
      <w:r>
        <w:rPr>
          <w:rFonts w:ascii="Times New Roman"/>
          <w:b w:val="false"/>
          <w:i w:val="false"/>
          <w:color w:val="000000"/>
          <w:sz w:val="28"/>
        </w:rPr>
        <w:t>
      сорпа кубиктерді өндірудің технологиялық режимі;</w:t>
      </w:r>
    </w:p>
    <w:p>
      <w:pPr>
        <w:spacing w:after="0"/>
        <w:ind w:left="0"/>
        <w:jc w:val="both"/>
      </w:pPr>
      <w:r>
        <w:rPr>
          <w:rFonts w:ascii="Times New Roman"/>
          <w:b w:val="false"/>
          <w:i w:val="false"/>
          <w:color w:val="000000"/>
          <w:sz w:val="28"/>
        </w:rPr>
        <w:t xml:space="preserve">
      пайдаланылатын еттің сапасына қойылатын талаптар; </w:t>
      </w:r>
    </w:p>
    <w:p>
      <w:pPr>
        <w:spacing w:after="0"/>
        <w:ind w:left="0"/>
        <w:jc w:val="both"/>
      </w:pPr>
      <w:r>
        <w:rPr>
          <w:rFonts w:ascii="Times New Roman"/>
          <w:b w:val="false"/>
          <w:i w:val="false"/>
          <w:color w:val="000000"/>
          <w:sz w:val="28"/>
        </w:rPr>
        <w:t xml:space="preserve">
      сорпа кубиктер массасының рецептурасы; </w:t>
      </w:r>
    </w:p>
    <w:p>
      <w:pPr>
        <w:spacing w:after="0"/>
        <w:ind w:left="0"/>
        <w:jc w:val="both"/>
      </w:pPr>
      <w:r>
        <w:rPr>
          <w:rFonts w:ascii="Times New Roman"/>
          <w:b w:val="false"/>
          <w:i w:val="false"/>
          <w:color w:val="000000"/>
          <w:sz w:val="28"/>
        </w:rPr>
        <w:t>
      сорпа кубиктердің мемлекеттік стандарттары.</w:t>
      </w:r>
    </w:p>
    <w:bookmarkStart w:name="z43" w:id="41"/>
    <w:p>
      <w:pPr>
        <w:spacing w:after="0"/>
        <w:ind w:left="0"/>
        <w:jc w:val="left"/>
      </w:pPr>
      <w:r>
        <w:rPr>
          <w:rFonts w:ascii="Times New Roman"/>
          <w:b/>
          <w:i w:val="false"/>
          <w:color w:val="000000"/>
        </w:rPr>
        <w:t xml:space="preserve"> 9-параграф. Бульонды текшелерді өндіру аппаратшысы, 5-разряд</w:t>
      </w:r>
    </w:p>
    <w:bookmarkEnd w:id="41"/>
    <w:bookmarkStart w:name="z44" w:id="42"/>
    <w:p>
      <w:pPr>
        <w:spacing w:after="0"/>
        <w:ind w:left="0"/>
        <w:jc w:val="both"/>
      </w:pPr>
      <w:r>
        <w:rPr>
          <w:rFonts w:ascii="Times New Roman"/>
          <w:b w:val="false"/>
          <w:i w:val="false"/>
          <w:color w:val="000000"/>
          <w:sz w:val="28"/>
        </w:rPr>
        <w:t xml:space="preserve">
      22. Жұмыс сипаттамасы: </w:t>
      </w:r>
    </w:p>
    <w:bookmarkEnd w:id="42"/>
    <w:p>
      <w:pPr>
        <w:spacing w:after="0"/>
        <w:ind w:left="0"/>
        <w:jc w:val="both"/>
      </w:pPr>
      <w:r>
        <w:rPr>
          <w:rFonts w:ascii="Times New Roman"/>
          <w:b w:val="false"/>
          <w:i w:val="false"/>
          <w:color w:val="000000"/>
          <w:sz w:val="28"/>
        </w:rPr>
        <w:t>
      сорпа кубиктерді өңдеуге арналған реакторларды шикізат гидролизі процесін жүргізу;</w:t>
      </w:r>
    </w:p>
    <w:p>
      <w:pPr>
        <w:spacing w:after="0"/>
        <w:ind w:left="0"/>
        <w:jc w:val="both"/>
      </w:pPr>
      <w:r>
        <w:rPr>
          <w:rFonts w:ascii="Times New Roman"/>
          <w:b w:val="false"/>
          <w:i w:val="false"/>
          <w:color w:val="000000"/>
          <w:sz w:val="28"/>
        </w:rPr>
        <w:t xml:space="preserve">
      көмірмен бейтараптандыру, өңдеу, берілген концентрацияға дейін бульондарды булау және сүзгілеу; </w:t>
      </w:r>
    </w:p>
    <w:p>
      <w:pPr>
        <w:spacing w:after="0"/>
        <w:ind w:left="0"/>
        <w:jc w:val="both"/>
      </w:pPr>
      <w:r>
        <w:rPr>
          <w:rFonts w:ascii="Times New Roman"/>
          <w:b w:val="false"/>
          <w:i w:val="false"/>
          <w:color w:val="000000"/>
          <w:sz w:val="28"/>
        </w:rPr>
        <w:t xml:space="preserve">
      шикізатты өңдеу режимін бақылау-өлшеу аспаптары бойынша реттеу. </w:t>
      </w:r>
    </w:p>
    <w:bookmarkStart w:name="z45" w:id="43"/>
    <w:p>
      <w:pPr>
        <w:spacing w:after="0"/>
        <w:ind w:left="0"/>
        <w:jc w:val="both"/>
      </w:pPr>
      <w:r>
        <w:rPr>
          <w:rFonts w:ascii="Times New Roman"/>
          <w:b w:val="false"/>
          <w:i w:val="false"/>
          <w:color w:val="000000"/>
          <w:sz w:val="28"/>
        </w:rPr>
        <w:t xml:space="preserve">
      23. Білуге тиіс: </w:t>
      </w:r>
    </w:p>
    <w:bookmarkEnd w:id="43"/>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қолданылатын шикізаттың физикалық-химиялық қасиеттері, оны өңдеу режимдері; </w:t>
      </w:r>
    </w:p>
    <w:p>
      <w:pPr>
        <w:spacing w:after="0"/>
        <w:ind w:left="0"/>
        <w:jc w:val="both"/>
      </w:pPr>
      <w:r>
        <w:rPr>
          <w:rFonts w:ascii="Times New Roman"/>
          <w:b w:val="false"/>
          <w:i w:val="false"/>
          <w:color w:val="000000"/>
          <w:sz w:val="28"/>
        </w:rPr>
        <w:t>
      бу, ауа және су коммуникацияларының орналасу схемалары;</w:t>
      </w:r>
    </w:p>
    <w:p>
      <w:pPr>
        <w:spacing w:after="0"/>
        <w:ind w:left="0"/>
        <w:jc w:val="both"/>
      </w:pPr>
      <w:r>
        <w:rPr>
          <w:rFonts w:ascii="Times New Roman"/>
          <w:b w:val="false"/>
          <w:i w:val="false"/>
          <w:color w:val="000000"/>
          <w:sz w:val="28"/>
        </w:rPr>
        <w:t xml:space="preserve">
      қолданылатын бақылау-өлшеу аспаптарын пайдалану тәртібі. </w:t>
      </w:r>
    </w:p>
    <w:bookmarkStart w:name="z46" w:id="44"/>
    <w:p>
      <w:pPr>
        <w:spacing w:after="0"/>
        <w:ind w:left="0"/>
        <w:jc w:val="left"/>
      </w:pPr>
      <w:r>
        <w:rPr>
          <w:rFonts w:ascii="Times New Roman"/>
          <w:b/>
          <w:i w:val="false"/>
          <w:color w:val="000000"/>
        </w:rPr>
        <w:t xml:space="preserve"> 10-параграф. Ветеринарлық санитарлық ақауларды өңдеуші, 4-разряд</w:t>
      </w:r>
    </w:p>
    <w:bookmarkEnd w:id="44"/>
    <w:bookmarkStart w:name="z47" w:id="45"/>
    <w:p>
      <w:pPr>
        <w:spacing w:after="0"/>
        <w:ind w:left="0"/>
        <w:jc w:val="both"/>
      </w:pPr>
      <w:r>
        <w:rPr>
          <w:rFonts w:ascii="Times New Roman"/>
          <w:b w:val="false"/>
          <w:i w:val="false"/>
          <w:color w:val="000000"/>
          <w:sz w:val="28"/>
        </w:rPr>
        <w:t xml:space="preserve">
      24. Жұмыс сипаттамасы: </w:t>
      </w:r>
    </w:p>
    <w:bookmarkEnd w:id="45"/>
    <w:p>
      <w:pPr>
        <w:spacing w:after="0"/>
        <w:ind w:left="0"/>
        <w:jc w:val="both"/>
      </w:pPr>
      <w:r>
        <w:rPr>
          <w:rFonts w:ascii="Times New Roman"/>
          <w:b w:val="false"/>
          <w:i w:val="false"/>
          <w:color w:val="000000"/>
          <w:sz w:val="28"/>
        </w:rPr>
        <w:t>
      ветеринарлық дәрігердің көрсетуі бойынша ветеринарлық конфискаттарды байқау және өңдеу;</w:t>
      </w:r>
    </w:p>
    <w:p>
      <w:pPr>
        <w:spacing w:after="0"/>
        <w:ind w:left="0"/>
        <w:jc w:val="both"/>
      </w:pPr>
      <w:r>
        <w:rPr>
          <w:rFonts w:ascii="Times New Roman"/>
          <w:b w:val="false"/>
          <w:i w:val="false"/>
          <w:color w:val="000000"/>
          <w:sz w:val="28"/>
        </w:rPr>
        <w:t>
      абсцесстерді алып тастау, тұтас еттің зақымданған жерлерін кесу немесе аралау, эмбриондардан теріні алу;</w:t>
      </w:r>
    </w:p>
    <w:p>
      <w:pPr>
        <w:spacing w:after="0"/>
        <w:ind w:left="0"/>
        <w:jc w:val="both"/>
      </w:pPr>
      <w:r>
        <w:rPr>
          <w:rFonts w:ascii="Times New Roman"/>
          <w:b w:val="false"/>
          <w:i w:val="false"/>
          <w:color w:val="000000"/>
          <w:sz w:val="28"/>
        </w:rPr>
        <w:t xml:space="preserve">
      конфискаттарды ыдысқа жинау және арнайы люктарға жіберу; </w:t>
      </w:r>
    </w:p>
    <w:p>
      <w:pPr>
        <w:spacing w:after="0"/>
        <w:ind w:left="0"/>
        <w:jc w:val="both"/>
      </w:pPr>
      <w:r>
        <w:rPr>
          <w:rFonts w:ascii="Times New Roman"/>
          <w:b w:val="false"/>
          <w:i w:val="false"/>
          <w:color w:val="000000"/>
          <w:sz w:val="28"/>
        </w:rPr>
        <w:t>
      қызметкерлерге және айналасындағыларға жұқтырмау мақсатында патологиялық материалдармен жұмыс кезінде қауіпсіздік талаптарын сақтау.</w:t>
      </w:r>
    </w:p>
    <w:bookmarkStart w:name="z48" w:id="46"/>
    <w:p>
      <w:pPr>
        <w:spacing w:after="0"/>
        <w:ind w:left="0"/>
        <w:jc w:val="both"/>
      </w:pPr>
      <w:r>
        <w:rPr>
          <w:rFonts w:ascii="Times New Roman"/>
          <w:b w:val="false"/>
          <w:i w:val="false"/>
          <w:color w:val="000000"/>
          <w:sz w:val="28"/>
        </w:rPr>
        <w:t xml:space="preserve">
      25. Білуге тиіс: </w:t>
      </w:r>
    </w:p>
    <w:bookmarkEnd w:id="46"/>
    <w:p>
      <w:pPr>
        <w:spacing w:after="0"/>
        <w:ind w:left="0"/>
        <w:jc w:val="both"/>
      </w:pPr>
      <w:r>
        <w:rPr>
          <w:rFonts w:ascii="Times New Roman"/>
          <w:b w:val="false"/>
          <w:i w:val="false"/>
          <w:color w:val="000000"/>
          <w:sz w:val="28"/>
        </w:rPr>
        <w:t>
      малдың барлық түрінің тұтас еттің анатомиялық құрылымы бұлшық ет, май және біріктіретін тінтердің сапалық ерекшеліктері;</w:t>
      </w:r>
    </w:p>
    <w:p>
      <w:pPr>
        <w:spacing w:after="0"/>
        <w:ind w:left="0"/>
        <w:jc w:val="both"/>
      </w:pPr>
      <w:r>
        <w:rPr>
          <w:rFonts w:ascii="Times New Roman"/>
          <w:b w:val="false"/>
          <w:i w:val="false"/>
          <w:color w:val="000000"/>
          <w:sz w:val="28"/>
        </w:rPr>
        <w:t xml:space="preserve">
      сүйек жүйесін негізгі мүшелеу және ішкі органдарының орналасуы; </w:t>
      </w:r>
    </w:p>
    <w:p>
      <w:pPr>
        <w:spacing w:after="0"/>
        <w:ind w:left="0"/>
        <w:jc w:val="both"/>
      </w:pPr>
      <w:r>
        <w:rPr>
          <w:rFonts w:ascii="Times New Roman"/>
          <w:b w:val="false"/>
          <w:i w:val="false"/>
          <w:color w:val="000000"/>
          <w:sz w:val="28"/>
        </w:rPr>
        <w:t>
      кескіштер мен пышақтарды пайдалану жолдары мен тәртібі. </w:t>
      </w:r>
    </w:p>
    <w:bookmarkStart w:name="z49" w:id="47"/>
    <w:p>
      <w:pPr>
        <w:spacing w:after="0"/>
        <w:ind w:left="0"/>
        <w:jc w:val="left"/>
      </w:pPr>
      <w:r>
        <w:rPr>
          <w:rFonts w:ascii="Times New Roman"/>
          <w:b/>
          <w:i w:val="false"/>
          <w:color w:val="000000"/>
        </w:rPr>
        <w:t xml:space="preserve"> 11-параграф. Ветеринарлық санитарлық ақауларды өңдеуші, 5-разряд</w:t>
      </w:r>
    </w:p>
    <w:bookmarkEnd w:id="47"/>
    <w:bookmarkStart w:name="z50" w:id="48"/>
    <w:p>
      <w:pPr>
        <w:spacing w:after="0"/>
        <w:ind w:left="0"/>
        <w:jc w:val="both"/>
      </w:pPr>
      <w:r>
        <w:rPr>
          <w:rFonts w:ascii="Times New Roman"/>
          <w:b w:val="false"/>
          <w:i w:val="false"/>
          <w:color w:val="000000"/>
          <w:sz w:val="28"/>
        </w:rPr>
        <w:t xml:space="preserve">
      26. Жұмыс сипаттамасы: </w:t>
      </w:r>
    </w:p>
    <w:bookmarkEnd w:id="48"/>
    <w:p>
      <w:pPr>
        <w:spacing w:after="0"/>
        <w:ind w:left="0"/>
        <w:jc w:val="both"/>
      </w:pPr>
      <w:r>
        <w:rPr>
          <w:rFonts w:ascii="Times New Roman"/>
          <w:b w:val="false"/>
          <w:i w:val="false"/>
          <w:color w:val="000000"/>
          <w:sz w:val="28"/>
        </w:rPr>
        <w:t xml:space="preserve">
      ветеринарлық қадағалаумен техникалық өңдеуге жіберілетін ауру малдардың өліктерін немесе тұтас еттің өңдеу жөніндегі барлық операцияларды орындау; </w:t>
      </w:r>
    </w:p>
    <w:p>
      <w:pPr>
        <w:spacing w:after="0"/>
        <w:ind w:left="0"/>
        <w:jc w:val="both"/>
      </w:pPr>
      <w:r>
        <w:rPr>
          <w:rFonts w:ascii="Times New Roman"/>
          <w:b w:val="false"/>
          <w:i w:val="false"/>
          <w:color w:val="000000"/>
          <w:sz w:val="28"/>
        </w:rPr>
        <w:t xml:space="preserve">
      терісін сыпыру, ішкі құрылысын шығару, бөліктерге бөлу, вагоншаларға немесе арбаларға салу және одан әрі өңдеуге жіберу; </w:t>
      </w:r>
    </w:p>
    <w:p>
      <w:pPr>
        <w:spacing w:after="0"/>
        <w:ind w:left="0"/>
        <w:jc w:val="both"/>
      </w:pPr>
      <w:r>
        <w:rPr>
          <w:rFonts w:ascii="Times New Roman"/>
          <w:b w:val="false"/>
          <w:i w:val="false"/>
          <w:color w:val="000000"/>
          <w:sz w:val="28"/>
        </w:rPr>
        <w:t xml:space="preserve">
      ауру малдардың өліктерінен немесе тұтас еттің терісін алғаннан кейін қайта кигізу; </w:t>
      </w:r>
    </w:p>
    <w:p>
      <w:pPr>
        <w:spacing w:after="0"/>
        <w:ind w:left="0"/>
        <w:jc w:val="both"/>
      </w:pPr>
      <w:r>
        <w:rPr>
          <w:rFonts w:ascii="Times New Roman"/>
          <w:b w:val="false"/>
          <w:i w:val="false"/>
          <w:color w:val="000000"/>
          <w:sz w:val="28"/>
        </w:rPr>
        <w:t xml:space="preserve">
      өлген және ауру малдардың терісін консервілеу процесін жүргізу; </w:t>
      </w:r>
    </w:p>
    <w:p>
      <w:pPr>
        <w:spacing w:after="0"/>
        <w:ind w:left="0"/>
        <w:jc w:val="both"/>
      </w:pPr>
      <w:r>
        <w:rPr>
          <w:rFonts w:ascii="Times New Roman"/>
          <w:b w:val="false"/>
          <w:i w:val="false"/>
          <w:color w:val="000000"/>
          <w:sz w:val="28"/>
        </w:rPr>
        <w:t xml:space="preserve">
      түрлі мал ауруларында зарарсыздандырудың белгіленген мерзімдерін ескере отырып теріні зарарсыздандыру және консервілеу; </w:t>
      </w:r>
    </w:p>
    <w:p>
      <w:pPr>
        <w:spacing w:after="0"/>
        <w:ind w:left="0"/>
        <w:jc w:val="both"/>
      </w:pPr>
      <w:r>
        <w:rPr>
          <w:rFonts w:ascii="Times New Roman"/>
          <w:b w:val="false"/>
          <w:i w:val="false"/>
          <w:color w:val="000000"/>
          <w:sz w:val="28"/>
        </w:rPr>
        <w:t xml:space="preserve">
      белгіленген рецептілер бойынша зарарсыздандыру қоспасын немесе ерітінді жасау; </w:t>
      </w:r>
    </w:p>
    <w:p>
      <w:pPr>
        <w:spacing w:after="0"/>
        <w:ind w:left="0"/>
        <w:jc w:val="both"/>
      </w:pPr>
      <w:r>
        <w:rPr>
          <w:rFonts w:ascii="Times New Roman"/>
          <w:b w:val="false"/>
          <w:i w:val="false"/>
          <w:color w:val="000000"/>
          <w:sz w:val="28"/>
        </w:rPr>
        <w:t xml:space="preserve">
      тұндырғыштардағы ағын суларды хлорлау және кәрізге жіберу. </w:t>
      </w:r>
    </w:p>
    <w:bookmarkStart w:name="z51" w:id="49"/>
    <w:p>
      <w:pPr>
        <w:spacing w:after="0"/>
        <w:ind w:left="0"/>
        <w:jc w:val="both"/>
      </w:pPr>
      <w:r>
        <w:rPr>
          <w:rFonts w:ascii="Times New Roman"/>
          <w:b w:val="false"/>
          <w:i w:val="false"/>
          <w:color w:val="000000"/>
          <w:sz w:val="28"/>
        </w:rPr>
        <w:t xml:space="preserve">
      27. Білуге тиіс: </w:t>
      </w:r>
    </w:p>
    <w:bookmarkEnd w:id="49"/>
    <w:p>
      <w:pPr>
        <w:spacing w:after="0"/>
        <w:ind w:left="0"/>
        <w:jc w:val="both"/>
      </w:pPr>
      <w:r>
        <w:rPr>
          <w:rFonts w:ascii="Times New Roman"/>
          <w:b w:val="false"/>
          <w:i w:val="false"/>
          <w:color w:val="000000"/>
          <w:sz w:val="28"/>
        </w:rPr>
        <w:t xml:space="preserve">
      барлық түрдегі малдың тұтас еттің анатомиялық құрылымы; </w:t>
      </w:r>
    </w:p>
    <w:p>
      <w:pPr>
        <w:spacing w:after="0"/>
        <w:ind w:left="0"/>
        <w:jc w:val="both"/>
      </w:pPr>
      <w:r>
        <w:rPr>
          <w:rFonts w:ascii="Times New Roman"/>
          <w:b w:val="false"/>
          <w:i w:val="false"/>
          <w:color w:val="000000"/>
          <w:sz w:val="28"/>
        </w:rPr>
        <w:t>
      теріні сыдыруда өндіру кемшіліктерінің алдын алу тәсілдері мен жолдары;</w:t>
      </w:r>
    </w:p>
    <w:p>
      <w:pPr>
        <w:spacing w:after="0"/>
        <w:ind w:left="0"/>
        <w:jc w:val="both"/>
      </w:pPr>
      <w:r>
        <w:rPr>
          <w:rFonts w:ascii="Times New Roman"/>
          <w:b w:val="false"/>
          <w:i w:val="false"/>
          <w:color w:val="000000"/>
          <w:sz w:val="28"/>
        </w:rPr>
        <w:t>
      малдың ауруында теріні консервілеу және зарарсыздандыру тәсілдері;</w:t>
      </w:r>
    </w:p>
    <w:p>
      <w:pPr>
        <w:spacing w:after="0"/>
        <w:ind w:left="0"/>
        <w:jc w:val="both"/>
      </w:pPr>
      <w:r>
        <w:rPr>
          <w:rFonts w:ascii="Times New Roman"/>
          <w:b w:val="false"/>
          <w:i w:val="false"/>
          <w:color w:val="000000"/>
          <w:sz w:val="28"/>
        </w:rPr>
        <w:t>
      консервілейтін және зарарсыздандыру қоспалары мен ерітінділерін жасау рецептурасы мен тәртібі,</w:t>
      </w:r>
    </w:p>
    <w:p>
      <w:pPr>
        <w:spacing w:after="0"/>
        <w:ind w:left="0"/>
        <w:jc w:val="both"/>
      </w:pPr>
      <w:r>
        <w:rPr>
          <w:rFonts w:ascii="Times New Roman"/>
          <w:b w:val="false"/>
          <w:i w:val="false"/>
          <w:color w:val="000000"/>
          <w:sz w:val="28"/>
        </w:rPr>
        <w:t xml:space="preserve">
      ауру малдың өліктерін немесе тұтас еттің өңдеудегі жеке және өндірістік профилактикасы тәртібі; </w:t>
      </w:r>
    </w:p>
    <w:p>
      <w:pPr>
        <w:spacing w:after="0"/>
        <w:ind w:left="0"/>
        <w:jc w:val="both"/>
      </w:pPr>
      <w:r>
        <w:rPr>
          <w:rFonts w:ascii="Times New Roman"/>
          <w:b w:val="false"/>
          <w:i w:val="false"/>
          <w:color w:val="000000"/>
          <w:sz w:val="28"/>
        </w:rPr>
        <w:t xml:space="preserve">
      аспапты пайдалану тәртібі, түрлері мен түзету және қайрау тәсілдері. </w:t>
      </w:r>
    </w:p>
    <w:bookmarkStart w:name="z52" w:id="50"/>
    <w:p>
      <w:pPr>
        <w:spacing w:after="0"/>
        <w:ind w:left="0"/>
        <w:jc w:val="left"/>
      </w:pPr>
      <w:r>
        <w:rPr>
          <w:rFonts w:ascii="Times New Roman"/>
          <w:b/>
          <w:i w:val="false"/>
          <w:color w:val="000000"/>
        </w:rPr>
        <w:t xml:space="preserve"> 12-параграф. Ет ажыратушы, 3-разряд</w:t>
      </w:r>
    </w:p>
    <w:bookmarkEnd w:id="50"/>
    <w:bookmarkStart w:name="z53" w:id="51"/>
    <w:p>
      <w:pPr>
        <w:spacing w:after="0"/>
        <w:ind w:left="0"/>
        <w:jc w:val="both"/>
      </w:pPr>
      <w:r>
        <w:rPr>
          <w:rFonts w:ascii="Times New Roman"/>
          <w:b w:val="false"/>
          <w:i w:val="false"/>
          <w:color w:val="000000"/>
          <w:sz w:val="28"/>
        </w:rPr>
        <w:t xml:space="preserve">
      28. Жұмыс сипаттамасы: </w:t>
      </w:r>
    </w:p>
    <w:bookmarkEnd w:id="51"/>
    <w:p>
      <w:pPr>
        <w:spacing w:after="0"/>
        <w:ind w:left="0"/>
        <w:jc w:val="both"/>
      </w:pPr>
      <w:r>
        <w:rPr>
          <w:rFonts w:ascii="Times New Roman"/>
          <w:b w:val="false"/>
          <w:i w:val="false"/>
          <w:color w:val="000000"/>
          <w:sz w:val="28"/>
        </w:rPr>
        <w:t xml:space="preserve">
      тұтас еттің, жартылай тұтас еттің, ширегін, тұтас еттің бөліктерін, малдың басын ажырату; </w:t>
      </w:r>
    </w:p>
    <w:p>
      <w:pPr>
        <w:spacing w:after="0"/>
        <w:ind w:left="0"/>
        <w:jc w:val="both"/>
      </w:pPr>
      <w:r>
        <w:rPr>
          <w:rFonts w:ascii="Times New Roman"/>
          <w:b w:val="false"/>
          <w:i w:val="false"/>
          <w:color w:val="000000"/>
          <w:sz w:val="28"/>
        </w:rPr>
        <w:t xml:space="preserve">
      анағұрлым жоғары білікті ет ажыратушының басшылығымен ет кесектерін ажырату, шошқа тұтас еттерің ыстауға бөлу кезінде бұлшық еті, май және біріктіретін тіндерді сүйектен ажырату; </w:t>
      </w:r>
    </w:p>
    <w:p>
      <w:pPr>
        <w:spacing w:after="0"/>
        <w:ind w:left="0"/>
        <w:jc w:val="both"/>
      </w:pPr>
      <w:r>
        <w:rPr>
          <w:rFonts w:ascii="Times New Roman"/>
          <w:b w:val="false"/>
          <w:i w:val="false"/>
          <w:color w:val="000000"/>
          <w:sz w:val="28"/>
        </w:rPr>
        <w:t>
      қолданылатын пышақтарды қайрау және түзету.</w:t>
      </w:r>
    </w:p>
    <w:bookmarkStart w:name="z54" w:id="52"/>
    <w:p>
      <w:pPr>
        <w:spacing w:after="0"/>
        <w:ind w:left="0"/>
        <w:jc w:val="both"/>
      </w:pPr>
      <w:r>
        <w:rPr>
          <w:rFonts w:ascii="Times New Roman"/>
          <w:b w:val="false"/>
          <w:i w:val="false"/>
          <w:color w:val="000000"/>
          <w:sz w:val="28"/>
        </w:rPr>
        <w:t xml:space="preserve">
      29. Білуге тиіс: </w:t>
      </w:r>
    </w:p>
    <w:bookmarkEnd w:id="52"/>
    <w:p>
      <w:pPr>
        <w:spacing w:after="0"/>
        <w:ind w:left="0"/>
        <w:jc w:val="both"/>
      </w:pPr>
      <w:r>
        <w:rPr>
          <w:rFonts w:ascii="Times New Roman"/>
          <w:b w:val="false"/>
          <w:i w:val="false"/>
          <w:color w:val="000000"/>
          <w:sz w:val="28"/>
        </w:rPr>
        <w:t xml:space="preserve">
      тұтас еттің анатомиялық құрылымы туралы, скелет сүйектерін мүшелеу туралы негізгі мәліметтер; </w:t>
      </w:r>
    </w:p>
    <w:p>
      <w:pPr>
        <w:spacing w:after="0"/>
        <w:ind w:left="0"/>
        <w:jc w:val="both"/>
      </w:pPr>
      <w:r>
        <w:rPr>
          <w:rFonts w:ascii="Times New Roman"/>
          <w:b w:val="false"/>
          <w:i w:val="false"/>
          <w:color w:val="000000"/>
          <w:sz w:val="28"/>
        </w:rPr>
        <w:t xml:space="preserve">
      қолданылатын пышақтарды қолдану принципі мен қайрау және түзету тәртібі. </w:t>
      </w:r>
    </w:p>
    <w:bookmarkStart w:name="z55" w:id="53"/>
    <w:p>
      <w:pPr>
        <w:spacing w:after="0"/>
        <w:ind w:left="0"/>
        <w:jc w:val="left"/>
      </w:pPr>
      <w:r>
        <w:rPr>
          <w:rFonts w:ascii="Times New Roman"/>
          <w:b/>
          <w:i w:val="false"/>
          <w:color w:val="000000"/>
        </w:rPr>
        <w:t xml:space="preserve"> 13-параграф. Ет ажыратушы, 4-разряд</w:t>
      </w:r>
    </w:p>
    <w:bookmarkEnd w:id="53"/>
    <w:bookmarkStart w:name="z56" w:id="54"/>
    <w:p>
      <w:pPr>
        <w:spacing w:after="0"/>
        <w:ind w:left="0"/>
        <w:jc w:val="both"/>
      </w:pPr>
      <w:r>
        <w:rPr>
          <w:rFonts w:ascii="Times New Roman"/>
          <w:b w:val="false"/>
          <w:i w:val="false"/>
          <w:color w:val="000000"/>
          <w:sz w:val="28"/>
        </w:rPr>
        <w:t xml:space="preserve">
      30. Жұмыс сипаттамасы: </w:t>
      </w:r>
    </w:p>
    <w:bookmarkEnd w:id="54"/>
    <w:p>
      <w:pPr>
        <w:spacing w:after="0"/>
        <w:ind w:left="0"/>
        <w:jc w:val="both"/>
      </w:pPr>
      <w:r>
        <w:rPr>
          <w:rFonts w:ascii="Times New Roman"/>
          <w:b w:val="false"/>
          <w:i w:val="false"/>
          <w:color w:val="000000"/>
          <w:sz w:val="28"/>
        </w:rPr>
        <w:t xml:space="preserve">
      малдың бір түрінің тұтас ет пен тұтас еттерінің бөліктерін ажырату; </w:t>
      </w:r>
    </w:p>
    <w:p>
      <w:pPr>
        <w:spacing w:after="0"/>
        <w:ind w:left="0"/>
        <w:jc w:val="both"/>
      </w:pPr>
      <w:r>
        <w:rPr>
          <w:rFonts w:ascii="Times New Roman"/>
          <w:b w:val="false"/>
          <w:i w:val="false"/>
          <w:color w:val="000000"/>
          <w:sz w:val="28"/>
        </w:rPr>
        <w:t>
      бұлшық ет, май және біріктіретін тінтерді сегізкөз сүйектерін бөлу;</w:t>
      </w:r>
    </w:p>
    <w:p>
      <w:pPr>
        <w:spacing w:after="0"/>
        <w:ind w:left="0"/>
        <w:jc w:val="both"/>
      </w:pPr>
      <w:r>
        <w:rPr>
          <w:rFonts w:ascii="Times New Roman"/>
          <w:b w:val="false"/>
          <w:i w:val="false"/>
          <w:color w:val="000000"/>
          <w:sz w:val="28"/>
        </w:rPr>
        <w:t>
      шошқа тұтас, жартылай етті, шпикті кесу;</w:t>
      </w:r>
    </w:p>
    <w:p>
      <w:pPr>
        <w:spacing w:after="0"/>
        <w:ind w:left="0"/>
        <w:jc w:val="both"/>
      </w:pPr>
      <w:r>
        <w:rPr>
          <w:rFonts w:ascii="Times New Roman"/>
          <w:b w:val="false"/>
          <w:i w:val="false"/>
          <w:color w:val="000000"/>
          <w:sz w:val="28"/>
        </w:rPr>
        <w:t xml:space="preserve">
      шошқалардын бастарын ажырату. </w:t>
      </w:r>
    </w:p>
    <w:bookmarkStart w:name="z57" w:id="55"/>
    <w:p>
      <w:pPr>
        <w:spacing w:after="0"/>
        <w:ind w:left="0"/>
        <w:jc w:val="both"/>
      </w:pPr>
      <w:r>
        <w:rPr>
          <w:rFonts w:ascii="Times New Roman"/>
          <w:b w:val="false"/>
          <w:i w:val="false"/>
          <w:color w:val="000000"/>
          <w:sz w:val="28"/>
        </w:rPr>
        <w:t xml:space="preserve">
      31. Білуге тиіс: </w:t>
      </w:r>
    </w:p>
    <w:bookmarkEnd w:id="55"/>
    <w:p>
      <w:pPr>
        <w:spacing w:after="0"/>
        <w:ind w:left="0"/>
        <w:jc w:val="both"/>
      </w:pPr>
      <w:r>
        <w:rPr>
          <w:rFonts w:ascii="Times New Roman"/>
          <w:b w:val="false"/>
          <w:i w:val="false"/>
          <w:color w:val="000000"/>
          <w:sz w:val="28"/>
        </w:rPr>
        <w:t xml:space="preserve">
      малдың бір түрінің тұтас етің анатомиялық құрылымы, скелет сүйектерін мүшелеу және бұлшық ет, май және біріктіретін тінтердің орналасуы туралы мәліметтер; </w:t>
      </w:r>
    </w:p>
    <w:p>
      <w:pPr>
        <w:spacing w:after="0"/>
        <w:ind w:left="0"/>
        <w:jc w:val="both"/>
      </w:pPr>
      <w:r>
        <w:rPr>
          <w:rFonts w:ascii="Times New Roman"/>
          <w:b w:val="false"/>
          <w:i w:val="false"/>
          <w:color w:val="000000"/>
          <w:sz w:val="28"/>
        </w:rPr>
        <w:t xml:space="preserve">
      ажырататын ет пен шпиктің шығу нормативтері; </w:t>
      </w:r>
    </w:p>
    <w:p>
      <w:pPr>
        <w:spacing w:after="0"/>
        <w:ind w:left="0"/>
        <w:jc w:val="both"/>
      </w:pPr>
      <w:r>
        <w:rPr>
          <w:rFonts w:ascii="Times New Roman"/>
          <w:b w:val="false"/>
          <w:i w:val="false"/>
          <w:color w:val="000000"/>
          <w:sz w:val="28"/>
        </w:rPr>
        <w:t xml:space="preserve">
      қорғау құрылғыларын пайдалану тәртібі. </w:t>
      </w:r>
    </w:p>
    <w:bookmarkStart w:name="z58" w:id="56"/>
    <w:p>
      <w:pPr>
        <w:spacing w:after="0"/>
        <w:ind w:left="0"/>
        <w:jc w:val="left"/>
      </w:pPr>
      <w:r>
        <w:rPr>
          <w:rFonts w:ascii="Times New Roman"/>
          <w:b/>
          <w:i w:val="false"/>
          <w:color w:val="000000"/>
        </w:rPr>
        <w:t xml:space="preserve"> 14-параграф. Ет ажыратушы, 5-разряд</w:t>
      </w:r>
    </w:p>
    <w:bookmarkEnd w:id="56"/>
    <w:bookmarkStart w:name="z59" w:id="57"/>
    <w:p>
      <w:pPr>
        <w:spacing w:after="0"/>
        <w:ind w:left="0"/>
        <w:jc w:val="both"/>
      </w:pPr>
      <w:r>
        <w:rPr>
          <w:rFonts w:ascii="Times New Roman"/>
          <w:b w:val="false"/>
          <w:i w:val="false"/>
          <w:color w:val="000000"/>
          <w:sz w:val="28"/>
        </w:rPr>
        <w:t xml:space="preserve">
      32. Жұмыс сипаттамасы: </w:t>
      </w:r>
    </w:p>
    <w:bookmarkEnd w:id="57"/>
    <w:p>
      <w:pPr>
        <w:spacing w:after="0"/>
        <w:ind w:left="0"/>
        <w:jc w:val="both"/>
      </w:pPr>
      <w:r>
        <w:rPr>
          <w:rFonts w:ascii="Times New Roman"/>
          <w:b w:val="false"/>
          <w:i w:val="false"/>
          <w:color w:val="000000"/>
          <w:sz w:val="28"/>
        </w:rPr>
        <w:t xml:space="preserve">
      малдың барлық түрінің тұтас еттің және тұтас еттің бөліктерін ажырату; </w:t>
      </w:r>
    </w:p>
    <w:p>
      <w:pPr>
        <w:spacing w:after="0"/>
        <w:ind w:left="0"/>
        <w:jc w:val="both"/>
      </w:pPr>
      <w:r>
        <w:rPr>
          <w:rFonts w:ascii="Times New Roman"/>
          <w:b w:val="false"/>
          <w:i w:val="false"/>
          <w:color w:val="000000"/>
          <w:sz w:val="28"/>
        </w:rPr>
        <w:t xml:space="preserve">
      ет ажырату үшін тұтас еттің, жартылай етті, төрттен бір бөлігін қолмен немесе механикалық аралармен бөлу; </w:t>
      </w:r>
    </w:p>
    <w:p>
      <w:pPr>
        <w:spacing w:after="0"/>
        <w:ind w:left="0"/>
        <w:jc w:val="both"/>
      </w:pPr>
      <w:r>
        <w:rPr>
          <w:rFonts w:ascii="Times New Roman"/>
          <w:b w:val="false"/>
          <w:i w:val="false"/>
          <w:color w:val="000000"/>
          <w:sz w:val="28"/>
        </w:rPr>
        <w:t xml:space="preserve">
      қабырға арасындағы ет пен ірі қара малдың бастарын қоса алғанда, артқы аяқтарын, қабырғаларын, филесін, мойындарын, коробкаларын ажыратқанда бұлшық ет, май және біріктіретін майларды сүйегінен ажырату; </w:t>
      </w:r>
    </w:p>
    <w:p>
      <w:pPr>
        <w:spacing w:after="0"/>
        <w:ind w:left="0"/>
        <w:jc w:val="both"/>
      </w:pPr>
      <w:r>
        <w:rPr>
          <w:rFonts w:ascii="Times New Roman"/>
          <w:b w:val="false"/>
          <w:i w:val="false"/>
          <w:color w:val="000000"/>
          <w:sz w:val="28"/>
        </w:rPr>
        <w:t xml:space="preserve">
      мемлекеттік стандарттарда белгіленген талаптарға сәйкес қолмен және дискілік пышақтармен жекелеген бөліктеріне форма бере отырып шошқа тұтас етін мен жартылай тұтас етін ыстауға бөлу. </w:t>
      </w:r>
    </w:p>
    <w:bookmarkStart w:name="z60" w:id="58"/>
    <w:p>
      <w:pPr>
        <w:spacing w:after="0"/>
        <w:ind w:left="0"/>
        <w:jc w:val="both"/>
      </w:pPr>
      <w:r>
        <w:rPr>
          <w:rFonts w:ascii="Times New Roman"/>
          <w:b w:val="false"/>
          <w:i w:val="false"/>
          <w:color w:val="000000"/>
          <w:sz w:val="28"/>
        </w:rPr>
        <w:t xml:space="preserve">
      33. Білуге тиіс: </w:t>
      </w:r>
    </w:p>
    <w:bookmarkEnd w:id="58"/>
    <w:p>
      <w:pPr>
        <w:spacing w:after="0"/>
        <w:ind w:left="0"/>
        <w:jc w:val="both"/>
      </w:pPr>
      <w:r>
        <w:rPr>
          <w:rFonts w:ascii="Times New Roman"/>
          <w:b w:val="false"/>
          <w:i w:val="false"/>
          <w:color w:val="000000"/>
          <w:sz w:val="28"/>
        </w:rPr>
        <w:t xml:space="preserve">
      малдың барлық түрінің тұтас етің, скелет сүйектерін мүшелеудің анатомиялық құрылымы және бұлшық ет, май және біріктіретін тінтердің орналасуы; </w:t>
      </w:r>
    </w:p>
    <w:p>
      <w:pPr>
        <w:spacing w:after="0"/>
        <w:ind w:left="0"/>
        <w:jc w:val="both"/>
      </w:pPr>
      <w:r>
        <w:rPr>
          <w:rFonts w:ascii="Times New Roman"/>
          <w:b w:val="false"/>
          <w:i w:val="false"/>
          <w:color w:val="000000"/>
          <w:sz w:val="28"/>
        </w:rPr>
        <w:t xml:space="preserve">
      ет, ысталатын еттің шығу нормативтері; </w:t>
      </w:r>
    </w:p>
    <w:p>
      <w:pPr>
        <w:spacing w:after="0"/>
        <w:ind w:left="0"/>
        <w:jc w:val="both"/>
      </w:pPr>
      <w:r>
        <w:rPr>
          <w:rFonts w:ascii="Times New Roman"/>
          <w:b w:val="false"/>
          <w:i w:val="false"/>
          <w:color w:val="000000"/>
          <w:sz w:val="28"/>
        </w:rPr>
        <w:t xml:space="preserve">
      механикалық аралар мен дискілік пышақтардың құрылымы мен жұмыс принципі. </w:t>
      </w:r>
    </w:p>
    <w:bookmarkStart w:name="z61" w:id="59"/>
    <w:p>
      <w:pPr>
        <w:spacing w:after="0"/>
        <w:ind w:left="0"/>
        <w:jc w:val="both"/>
      </w:pPr>
      <w:r>
        <w:rPr>
          <w:rFonts w:ascii="Times New Roman"/>
          <w:b w:val="false"/>
          <w:i w:val="false"/>
          <w:color w:val="000000"/>
          <w:sz w:val="28"/>
        </w:rPr>
        <w:t>
      34. Мемлекеттік стандарттарда белгіленген талаптарға сәйкес жекелеген бөліктеріне форма бере отырып қолмен және таспалық арамен жартылай фабрикаттар мен шұжық өнімдеріне шошқа тұтас етің мен ірі қара мал тұтас етің бөлуде - 6-разряд.</w:t>
      </w:r>
    </w:p>
    <w:bookmarkEnd w:id="59"/>
    <w:bookmarkStart w:name="z62" w:id="60"/>
    <w:p>
      <w:pPr>
        <w:spacing w:after="0"/>
        <w:ind w:left="0"/>
        <w:jc w:val="left"/>
      </w:pPr>
      <w:r>
        <w:rPr>
          <w:rFonts w:ascii="Times New Roman"/>
          <w:b/>
          <w:i w:val="false"/>
          <w:color w:val="000000"/>
        </w:rPr>
        <w:t xml:space="preserve"> 15-параграф. Ет және ет өнімдерін тұздаушы, 4-разряд</w:t>
      </w:r>
    </w:p>
    <w:bookmarkEnd w:id="60"/>
    <w:bookmarkStart w:name="z63" w:id="61"/>
    <w:p>
      <w:pPr>
        <w:spacing w:after="0"/>
        <w:ind w:left="0"/>
        <w:jc w:val="both"/>
      </w:pPr>
      <w:r>
        <w:rPr>
          <w:rFonts w:ascii="Times New Roman"/>
          <w:b w:val="false"/>
          <w:i w:val="false"/>
          <w:color w:val="000000"/>
          <w:sz w:val="28"/>
        </w:rPr>
        <w:t xml:space="preserve">
      35. Жұмыс сипаттамасы: </w:t>
      </w:r>
    </w:p>
    <w:bookmarkEnd w:id="61"/>
    <w:p>
      <w:pPr>
        <w:spacing w:after="0"/>
        <w:ind w:left="0"/>
        <w:jc w:val="both"/>
      </w:pPr>
      <w:r>
        <w:rPr>
          <w:rFonts w:ascii="Times New Roman"/>
          <w:b w:val="false"/>
          <w:i w:val="false"/>
          <w:color w:val="000000"/>
          <w:sz w:val="28"/>
        </w:rPr>
        <w:t>
      шұжық өнімдеріне арналған ет пен шпикті тұз қоспасы немесе тұздықпен қолмен, араластырғыш және тұздау агрегаттарында тұздау процесін жүргізу;</w:t>
      </w:r>
    </w:p>
    <w:p>
      <w:pPr>
        <w:spacing w:after="0"/>
        <w:ind w:left="0"/>
        <w:jc w:val="both"/>
      </w:pPr>
      <w:r>
        <w:rPr>
          <w:rFonts w:ascii="Times New Roman"/>
          <w:b w:val="false"/>
          <w:i w:val="false"/>
          <w:color w:val="000000"/>
          <w:sz w:val="28"/>
        </w:rPr>
        <w:t>
      берілген рецептура бойынша тұз қоспасын жасау және тұздық дайындау;</w:t>
      </w:r>
    </w:p>
    <w:p>
      <w:pPr>
        <w:spacing w:after="0"/>
        <w:ind w:left="0"/>
        <w:jc w:val="both"/>
      </w:pPr>
      <w:r>
        <w:rPr>
          <w:rFonts w:ascii="Times New Roman"/>
          <w:b w:val="false"/>
          <w:i w:val="false"/>
          <w:color w:val="000000"/>
          <w:sz w:val="28"/>
        </w:rPr>
        <w:t xml:space="preserve">
      тұз қоспасын араластырғышта мөлшерлеу; </w:t>
      </w:r>
    </w:p>
    <w:p>
      <w:pPr>
        <w:spacing w:after="0"/>
        <w:ind w:left="0"/>
        <w:jc w:val="both"/>
      </w:pPr>
      <w:r>
        <w:rPr>
          <w:rFonts w:ascii="Times New Roman"/>
          <w:b w:val="false"/>
          <w:i w:val="false"/>
          <w:color w:val="000000"/>
          <w:sz w:val="28"/>
        </w:rPr>
        <w:t xml:space="preserve">
      шпикті тұзбен ысқылау немесе тұздық құю; </w:t>
      </w:r>
    </w:p>
    <w:p>
      <w:pPr>
        <w:spacing w:after="0"/>
        <w:ind w:left="0"/>
        <w:jc w:val="both"/>
      </w:pPr>
      <w:r>
        <w:rPr>
          <w:rFonts w:ascii="Times New Roman"/>
          <w:b w:val="false"/>
          <w:i w:val="false"/>
          <w:color w:val="000000"/>
          <w:sz w:val="28"/>
        </w:rPr>
        <w:t>
      ет пен шпиктің тұздығын араластыру процесін, біркелкілігін қадағалау;</w:t>
      </w:r>
    </w:p>
    <w:p>
      <w:pPr>
        <w:spacing w:after="0"/>
        <w:ind w:left="0"/>
        <w:jc w:val="both"/>
      </w:pPr>
      <w:r>
        <w:rPr>
          <w:rFonts w:ascii="Times New Roman"/>
          <w:b w:val="false"/>
          <w:i w:val="false"/>
          <w:color w:val="000000"/>
          <w:sz w:val="28"/>
        </w:rPr>
        <w:t xml:space="preserve">
      ет пен шпикті тұздау процесінде араластырып отыру, ыдысқа, күбілерге немесе штабельдерге салу; </w:t>
      </w:r>
    </w:p>
    <w:p>
      <w:pPr>
        <w:spacing w:after="0"/>
        <w:ind w:left="0"/>
        <w:jc w:val="both"/>
      </w:pPr>
      <w:r>
        <w:rPr>
          <w:rFonts w:ascii="Times New Roman"/>
          <w:b w:val="false"/>
          <w:i w:val="false"/>
          <w:color w:val="000000"/>
          <w:sz w:val="28"/>
        </w:rPr>
        <w:t xml:space="preserve">
      етті зырылдауықпен майдалау. </w:t>
      </w:r>
    </w:p>
    <w:bookmarkStart w:name="z64" w:id="62"/>
    <w:p>
      <w:pPr>
        <w:spacing w:after="0"/>
        <w:ind w:left="0"/>
        <w:jc w:val="both"/>
      </w:pPr>
      <w:r>
        <w:rPr>
          <w:rFonts w:ascii="Times New Roman"/>
          <w:b w:val="false"/>
          <w:i w:val="false"/>
          <w:color w:val="000000"/>
          <w:sz w:val="28"/>
        </w:rPr>
        <w:t xml:space="preserve">
      36. Білуге тиіс: </w:t>
      </w:r>
    </w:p>
    <w:bookmarkEnd w:id="62"/>
    <w:p>
      <w:pPr>
        <w:spacing w:after="0"/>
        <w:ind w:left="0"/>
        <w:jc w:val="both"/>
      </w:pPr>
      <w:r>
        <w:rPr>
          <w:rFonts w:ascii="Times New Roman"/>
          <w:b w:val="false"/>
          <w:i w:val="false"/>
          <w:color w:val="000000"/>
          <w:sz w:val="28"/>
        </w:rPr>
        <w:t>
      қызмет көрсетілетін жабдықтың құрылымы;</w:t>
      </w:r>
    </w:p>
    <w:p>
      <w:pPr>
        <w:spacing w:after="0"/>
        <w:ind w:left="0"/>
        <w:jc w:val="both"/>
      </w:pPr>
      <w:r>
        <w:rPr>
          <w:rFonts w:ascii="Times New Roman"/>
          <w:b w:val="false"/>
          <w:i w:val="false"/>
          <w:color w:val="000000"/>
          <w:sz w:val="28"/>
        </w:rPr>
        <w:t>
      тұздау қоспасы мен тұздықты дайындау тәсілдері мен рецептуралары, ет және ет өнімдерінің өндірістік мақсатына байланысты оларды мөлшерлеу;</w:t>
      </w:r>
    </w:p>
    <w:p>
      <w:pPr>
        <w:spacing w:after="0"/>
        <w:ind w:left="0"/>
        <w:jc w:val="both"/>
      </w:pPr>
      <w:r>
        <w:rPr>
          <w:rFonts w:ascii="Times New Roman"/>
          <w:b w:val="false"/>
          <w:i w:val="false"/>
          <w:color w:val="000000"/>
          <w:sz w:val="28"/>
        </w:rPr>
        <w:t>
      тұздау мерзімі мен режимдері;</w:t>
      </w:r>
    </w:p>
    <w:p>
      <w:pPr>
        <w:spacing w:after="0"/>
        <w:ind w:left="0"/>
        <w:jc w:val="both"/>
      </w:pPr>
      <w:r>
        <w:rPr>
          <w:rFonts w:ascii="Times New Roman"/>
          <w:b w:val="false"/>
          <w:i w:val="false"/>
          <w:color w:val="000000"/>
          <w:sz w:val="28"/>
        </w:rPr>
        <w:t>
      тұздан кейін өнімнің дайындық белгілері.</w:t>
      </w:r>
    </w:p>
    <w:bookmarkStart w:name="z65" w:id="63"/>
    <w:p>
      <w:pPr>
        <w:spacing w:after="0"/>
        <w:ind w:left="0"/>
        <w:jc w:val="both"/>
      </w:pPr>
      <w:r>
        <w:rPr>
          <w:rFonts w:ascii="Times New Roman"/>
          <w:b w:val="false"/>
          <w:i w:val="false"/>
          <w:color w:val="000000"/>
          <w:sz w:val="28"/>
        </w:rPr>
        <w:t>
      37. Анағұрлым жоғары білікті ет және ет өнімдерін тұздаушының басшылығымен ет, шпик және ет өнімдерін тұздау жөніндегі жұмыстарды орындауда - 2-разряд. </w:t>
      </w:r>
    </w:p>
    <w:bookmarkEnd w:id="63"/>
    <w:bookmarkStart w:name="z66" w:id="64"/>
    <w:p>
      <w:pPr>
        <w:spacing w:after="0"/>
        <w:ind w:left="0"/>
        <w:jc w:val="left"/>
      </w:pPr>
      <w:r>
        <w:rPr>
          <w:rFonts w:ascii="Times New Roman"/>
          <w:b/>
          <w:i w:val="false"/>
          <w:color w:val="000000"/>
        </w:rPr>
        <w:t xml:space="preserve"> 16-параграф. Ет және ет өнімдерін тұздаушы, 5-разряд</w:t>
      </w:r>
    </w:p>
    <w:bookmarkEnd w:id="64"/>
    <w:bookmarkStart w:name="z67" w:id="65"/>
    <w:p>
      <w:pPr>
        <w:spacing w:after="0"/>
        <w:ind w:left="0"/>
        <w:jc w:val="both"/>
      </w:pPr>
      <w:r>
        <w:rPr>
          <w:rFonts w:ascii="Times New Roman"/>
          <w:b w:val="false"/>
          <w:i w:val="false"/>
          <w:color w:val="000000"/>
          <w:sz w:val="28"/>
        </w:rPr>
        <w:t xml:space="preserve">
      38. Жұмыс сипаттамасы: </w:t>
      </w:r>
    </w:p>
    <w:bookmarkEnd w:id="65"/>
    <w:p>
      <w:pPr>
        <w:spacing w:after="0"/>
        <w:ind w:left="0"/>
        <w:jc w:val="both"/>
      </w:pPr>
      <w:r>
        <w:rPr>
          <w:rFonts w:ascii="Times New Roman"/>
          <w:b w:val="false"/>
          <w:i w:val="false"/>
          <w:color w:val="000000"/>
          <w:sz w:val="28"/>
        </w:rPr>
        <w:t xml:space="preserve">
      ысталған шошқа етін және тілін тұздау процесін жүргізу; </w:t>
      </w:r>
    </w:p>
    <w:p>
      <w:pPr>
        <w:spacing w:after="0"/>
        <w:ind w:left="0"/>
        <w:jc w:val="both"/>
      </w:pPr>
      <w:r>
        <w:rPr>
          <w:rFonts w:ascii="Times New Roman"/>
          <w:b w:val="false"/>
          <w:i w:val="false"/>
          <w:color w:val="000000"/>
          <w:sz w:val="28"/>
        </w:rPr>
        <w:t xml:space="preserve">
      берілген рецептура бойынша тұздық жасау, берілген кондиция және мөлшер бойынша шикізат іріктеу, жүйесі арқылы, бұлшық етке уколмен немесе салмағына қарай мөлшерлей отырып көп инелі шприцтермен шприцтеу; </w:t>
      </w:r>
    </w:p>
    <w:p>
      <w:pPr>
        <w:spacing w:after="0"/>
        <w:ind w:left="0"/>
        <w:jc w:val="both"/>
      </w:pPr>
      <w:r>
        <w:rPr>
          <w:rFonts w:ascii="Times New Roman"/>
          <w:b w:val="false"/>
          <w:i w:val="false"/>
          <w:color w:val="000000"/>
          <w:sz w:val="28"/>
        </w:rPr>
        <w:t>
      тұз қоспасымен ысқылау, күбілерге қалау, тұздықпен сығымдау және құю;</w:t>
      </w:r>
    </w:p>
    <w:p>
      <w:pPr>
        <w:spacing w:after="0"/>
        <w:ind w:left="0"/>
        <w:jc w:val="both"/>
      </w:pPr>
      <w:r>
        <w:rPr>
          <w:rFonts w:ascii="Times New Roman"/>
          <w:b w:val="false"/>
          <w:i w:val="false"/>
          <w:color w:val="000000"/>
          <w:sz w:val="28"/>
        </w:rPr>
        <w:t xml:space="preserve">
      етті массалау; </w:t>
      </w:r>
    </w:p>
    <w:p>
      <w:pPr>
        <w:spacing w:after="0"/>
        <w:ind w:left="0"/>
        <w:jc w:val="both"/>
      </w:pPr>
      <w:r>
        <w:rPr>
          <w:rFonts w:ascii="Times New Roman"/>
          <w:b w:val="false"/>
          <w:i w:val="false"/>
          <w:color w:val="000000"/>
          <w:sz w:val="28"/>
        </w:rPr>
        <w:t xml:space="preserve">
      тұздықтың сапасын бақылау, тілі мен жартылай фабрикаттарды тұздау процесінде айналдырып отыру; </w:t>
      </w:r>
    </w:p>
    <w:p>
      <w:pPr>
        <w:spacing w:after="0"/>
        <w:ind w:left="0"/>
        <w:jc w:val="both"/>
      </w:pPr>
      <w:r>
        <w:rPr>
          <w:rFonts w:ascii="Times New Roman"/>
          <w:b w:val="false"/>
          <w:i w:val="false"/>
          <w:color w:val="000000"/>
          <w:sz w:val="28"/>
        </w:rPr>
        <w:t xml:space="preserve">
      ет өнімдерін механизацияланған желілерде тұздау; </w:t>
      </w:r>
    </w:p>
    <w:p>
      <w:pPr>
        <w:spacing w:after="0"/>
        <w:ind w:left="0"/>
        <w:jc w:val="both"/>
      </w:pPr>
      <w:r>
        <w:rPr>
          <w:rFonts w:ascii="Times New Roman"/>
          <w:b w:val="false"/>
          <w:i w:val="false"/>
          <w:color w:val="000000"/>
          <w:sz w:val="28"/>
        </w:rPr>
        <w:t xml:space="preserve">
      шприцті, шлангілерді, массалайтын аппараттарды тазалау, жинау. </w:t>
      </w:r>
    </w:p>
    <w:bookmarkStart w:name="z68" w:id="66"/>
    <w:p>
      <w:pPr>
        <w:spacing w:after="0"/>
        <w:ind w:left="0"/>
        <w:jc w:val="both"/>
      </w:pPr>
      <w:r>
        <w:rPr>
          <w:rFonts w:ascii="Times New Roman"/>
          <w:b w:val="false"/>
          <w:i w:val="false"/>
          <w:color w:val="000000"/>
          <w:sz w:val="28"/>
        </w:rPr>
        <w:t xml:space="preserve">
      39. Білуге тиіс: </w:t>
      </w:r>
    </w:p>
    <w:bookmarkEnd w:id="66"/>
    <w:p>
      <w:pPr>
        <w:spacing w:after="0"/>
        <w:ind w:left="0"/>
        <w:jc w:val="both"/>
      </w:pPr>
      <w:r>
        <w:rPr>
          <w:rFonts w:ascii="Times New Roman"/>
          <w:b w:val="false"/>
          <w:i w:val="false"/>
          <w:color w:val="000000"/>
          <w:sz w:val="28"/>
        </w:rPr>
        <w:t xml:space="preserve">
      шприцтеу және массалауға арналған жабдықтың құрылысы мен жұмыс тәртібі; </w:t>
      </w:r>
    </w:p>
    <w:p>
      <w:pPr>
        <w:spacing w:after="0"/>
        <w:ind w:left="0"/>
        <w:jc w:val="both"/>
      </w:pPr>
      <w:r>
        <w:rPr>
          <w:rFonts w:ascii="Times New Roman"/>
          <w:b w:val="false"/>
          <w:i w:val="false"/>
          <w:color w:val="000000"/>
          <w:sz w:val="28"/>
        </w:rPr>
        <w:t>
      шошқаның ысталған етін өндіруге арналған шикізатқа қойылатын талаптар;</w:t>
      </w:r>
    </w:p>
    <w:p>
      <w:pPr>
        <w:spacing w:after="0"/>
        <w:ind w:left="0"/>
        <w:jc w:val="both"/>
      </w:pPr>
      <w:r>
        <w:rPr>
          <w:rFonts w:ascii="Times New Roman"/>
          <w:b w:val="false"/>
          <w:i w:val="false"/>
          <w:color w:val="000000"/>
          <w:sz w:val="28"/>
        </w:rPr>
        <w:t xml:space="preserve">
      бұлшық еттері мен қан тамырларының анатомиялық орналасуы; </w:t>
      </w:r>
    </w:p>
    <w:p>
      <w:pPr>
        <w:spacing w:after="0"/>
        <w:ind w:left="0"/>
        <w:jc w:val="both"/>
      </w:pPr>
      <w:r>
        <w:rPr>
          <w:rFonts w:ascii="Times New Roman"/>
          <w:b w:val="false"/>
          <w:i w:val="false"/>
          <w:color w:val="000000"/>
          <w:sz w:val="28"/>
        </w:rPr>
        <w:t xml:space="preserve">
      тұз қоспасын әзірлеу және мөлшерлеу тәсілдері. </w:t>
      </w:r>
    </w:p>
    <w:bookmarkStart w:name="z69" w:id="67"/>
    <w:p>
      <w:pPr>
        <w:spacing w:after="0"/>
        <w:ind w:left="0"/>
        <w:jc w:val="both"/>
      </w:pPr>
      <w:r>
        <w:rPr>
          <w:rFonts w:ascii="Times New Roman"/>
          <w:b w:val="false"/>
          <w:i w:val="false"/>
          <w:color w:val="000000"/>
          <w:sz w:val="28"/>
        </w:rPr>
        <w:t>
      40. Анағұрлым жоғары білікті ет және ет өнімдерін тұздаушының басшылығымен шошқаның ысталған еті мен тілін тұздау жөніндегі жұмыстарды орындауда – 3-разряд. </w:t>
      </w:r>
    </w:p>
    <w:bookmarkEnd w:id="67"/>
    <w:bookmarkStart w:name="z70" w:id="68"/>
    <w:p>
      <w:pPr>
        <w:spacing w:after="0"/>
        <w:ind w:left="0"/>
        <w:jc w:val="left"/>
      </w:pPr>
      <w:r>
        <w:rPr>
          <w:rFonts w:ascii="Times New Roman"/>
          <w:b/>
          <w:i w:val="false"/>
          <w:color w:val="000000"/>
        </w:rPr>
        <w:t xml:space="preserve"> 17-параграф. Ет өнімдерін арамен кесуші, 4-разряд</w:t>
      </w:r>
    </w:p>
    <w:bookmarkEnd w:id="68"/>
    <w:bookmarkStart w:name="z71" w:id="69"/>
    <w:p>
      <w:pPr>
        <w:spacing w:after="0"/>
        <w:ind w:left="0"/>
        <w:jc w:val="both"/>
      </w:pPr>
      <w:r>
        <w:rPr>
          <w:rFonts w:ascii="Times New Roman"/>
          <w:b w:val="false"/>
          <w:i w:val="false"/>
          <w:color w:val="000000"/>
          <w:sz w:val="28"/>
        </w:rPr>
        <w:t xml:space="preserve">
      41. Жұмыс сипаттамасы: </w:t>
      </w:r>
    </w:p>
    <w:bookmarkEnd w:id="69"/>
    <w:p>
      <w:pPr>
        <w:spacing w:after="0"/>
        <w:ind w:left="0"/>
        <w:jc w:val="both"/>
      </w:pPr>
      <w:r>
        <w:rPr>
          <w:rFonts w:ascii="Times New Roman"/>
          <w:b w:val="false"/>
          <w:i w:val="false"/>
          <w:color w:val="000000"/>
          <w:sz w:val="28"/>
        </w:rPr>
        <w:t xml:space="preserve">
      анағұрлым жоғары білікті ет өнімдерін кесушінің басшылығымен оралған ет, блокты ет өнімдері, рагу, сорпалық жиынтық және өзге де ет сүйекті жартылай фабрикаттарға арналған шикізатты іріктеу және дайындау; </w:t>
      </w:r>
    </w:p>
    <w:p>
      <w:pPr>
        <w:spacing w:after="0"/>
        <w:ind w:left="0"/>
        <w:jc w:val="both"/>
      </w:pPr>
      <w:r>
        <w:rPr>
          <w:rFonts w:ascii="Times New Roman"/>
          <w:b w:val="false"/>
          <w:i w:val="false"/>
          <w:color w:val="000000"/>
          <w:sz w:val="28"/>
        </w:rPr>
        <w:t xml:space="preserve">
      оралған ет, блокты ет өнімдері, рагу, сорпалық жиынтық және өзге де ет сүйекті жартылай фабрикаттарға арналған шикізат жасау үшін сұрыптық кесінділер мен тұтас еттің бөліктерін аралау, кесу; </w:t>
      </w:r>
    </w:p>
    <w:p>
      <w:pPr>
        <w:spacing w:after="0"/>
        <w:ind w:left="0"/>
        <w:jc w:val="both"/>
      </w:pPr>
      <w:r>
        <w:rPr>
          <w:rFonts w:ascii="Times New Roman"/>
          <w:b w:val="false"/>
          <w:i w:val="false"/>
          <w:color w:val="000000"/>
          <w:sz w:val="28"/>
        </w:rPr>
        <w:t xml:space="preserve">
      кесетін төсемді кесетін станокқа орнату, оның жұмысын сынамалау, оның тетіктерін бөлшектеу. </w:t>
      </w:r>
    </w:p>
    <w:bookmarkStart w:name="z72" w:id="70"/>
    <w:p>
      <w:pPr>
        <w:spacing w:after="0"/>
        <w:ind w:left="0"/>
        <w:jc w:val="both"/>
      </w:pPr>
      <w:r>
        <w:rPr>
          <w:rFonts w:ascii="Times New Roman"/>
          <w:b w:val="false"/>
          <w:i w:val="false"/>
          <w:color w:val="000000"/>
          <w:sz w:val="28"/>
        </w:rPr>
        <w:t xml:space="preserve">
      42. Білуге тиіс: </w:t>
      </w:r>
    </w:p>
    <w:bookmarkEnd w:id="70"/>
    <w:p>
      <w:pPr>
        <w:spacing w:after="0"/>
        <w:ind w:left="0"/>
        <w:jc w:val="both"/>
      </w:pPr>
      <w:r>
        <w:rPr>
          <w:rFonts w:ascii="Times New Roman"/>
          <w:b w:val="false"/>
          <w:i w:val="false"/>
          <w:color w:val="000000"/>
          <w:sz w:val="28"/>
        </w:rPr>
        <w:t xml:space="preserve">
      кесетін станоктың құрылысы және қолдану принципі; </w:t>
      </w:r>
    </w:p>
    <w:p>
      <w:pPr>
        <w:spacing w:after="0"/>
        <w:ind w:left="0"/>
        <w:jc w:val="both"/>
      </w:pPr>
      <w:r>
        <w:rPr>
          <w:rFonts w:ascii="Times New Roman"/>
          <w:b w:val="false"/>
          <w:i w:val="false"/>
          <w:color w:val="000000"/>
          <w:sz w:val="28"/>
        </w:rPr>
        <w:t xml:space="preserve">
      ет өнімдерін орауға арналған шикізатты іріктеу және дайындау тәртібі; </w:t>
      </w:r>
    </w:p>
    <w:p>
      <w:pPr>
        <w:spacing w:after="0"/>
        <w:ind w:left="0"/>
        <w:jc w:val="both"/>
      </w:pPr>
      <w:r>
        <w:rPr>
          <w:rFonts w:ascii="Times New Roman"/>
          <w:b w:val="false"/>
          <w:i w:val="false"/>
          <w:color w:val="000000"/>
          <w:sz w:val="28"/>
        </w:rPr>
        <w:t xml:space="preserve">
      ет сүйек жартылай фабрикаттары мен оралған еттің мемлекеттік стандарттары; </w:t>
      </w:r>
    </w:p>
    <w:p>
      <w:pPr>
        <w:spacing w:after="0"/>
        <w:ind w:left="0"/>
        <w:jc w:val="both"/>
      </w:pPr>
      <w:r>
        <w:rPr>
          <w:rFonts w:ascii="Times New Roman"/>
          <w:b w:val="false"/>
          <w:i w:val="false"/>
          <w:color w:val="000000"/>
          <w:sz w:val="28"/>
        </w:rPr>
        <w:t xml:space="preserve">
      кесетін төсемді кесетін станокқа орнату тәртібі. </w:t>
      </w:r>
    </w:p>
    <w:bookmarkStart w:name="z73" w:id="71"/>
    <w:p>
      <w:pPr>
        <w:spacing w:after="0"/>
        <w:ind w:left="0"/>
        <w:jc w:val="both"/>
      </w:pPr>
      <w:r>
        <w:rPr>
          <w:rFonts w:ascii="Times New Roman"/>
          <w:b w:val="false"/>
          <w:i w:val="false"/>
          <w:color w:val="000000"/>
          <w:sz w:val="28"/>
        </w:rPr>
        <w:t>
      43. Қатар сүйекті кесу жөніндегі жұмыстарды орындауда – 3-разряд. </w:t>
      </w:r>
    </w:p>
    <w:bookmarkEnd w:id="71"/>
    <w:bookmarkStart w:name="z74" w:id="72"/>
    <w:p>
      <w:pPr>
        <w:spacing w:after="0"/>
        <w:ind w:left="0"/>
        <w:jc w:val="left"/>
      </w:pPr>
      <w:r>
        <w:rPr>
          <w:rFonts w:ascii="Times New Roman"/>
          <w:b/>
          <w:i w:val="false"/>
          <w:color w:val="000000"/>
        </w:rPr>
        <w:t xml:space="preserve"> 18-параграф. Ет өнімдерін арамен кесуші, 5-разряд</w:t>
      </w:r>
    </w:p>
    <w:bookmarkEnd w:id="72"/>
    <w:bookmarkStart w:name="z75" w:id="73"/>
    <w:p>
      <w:pPr>
        <w:spacing w:after="0"/>
        <w:ind w:left="0"/>
        <w:jc w:val="both"/>
      </w:pPr>
      <w:r>
        <w:rPr>
          <w:rFonts w:ascii="Times New Roman"/>
          <w:b w:val="false"/>
          <w:i w:val="false"/>
          <w:color w:val="000000"/>
          <w:sz w:val="28"/>
        </w:rPr>
        <w:t>
      44. Жұмыс сипаттамасы:</w:t>
      </w:r>
    </w:p>
    <w:bookmarkEnd w:id="73"/>
    <w:p>
      <w:pPr>
        <w:spacing w:after="0"/>
        <w:ind w:left="0"/>
        <w:jc w:val="both"/>
      </w:pPr>
      <w:r>
        <w:rPr>
          <w:rFonts w:ascii="Times New Roman"/>
          <w:b w:val="false"/>
          <w:i w:val="false"/>
          <w:color w:val="000000"/>
          <w:sz w:val="28"/>
        </w:rPr>
        <w:t>
      оралған ет, блокты ет өнімдері, рагу, сорпалық жиынтық және өзге де ет сүйекті жартылай фабрикаттарға арналған шикізатты іріктеу және дайындау;</w:t>
      </w:r>
    </w:p>
    <w:p>
      <w:pPr>
        <w:spacing w:after="0"/>
        <w:ind w:left="0"/>
        <w:jc w:val="both"/>
      </w:pPr>
      <w:r>
        <w:rPr>
          <w:rFonts w:ascii="Times New Roman"/>
          <w:b w:val="false"/>
          <w:i w:val="false"/>
          <w:color w:val="000000"/>
          <w:sz w:val="28"/>
        </w:rPr>
        <w:t xml:space="preserve">
      барлық сұрыптағы ет тұтас еттің (жартылай еттің, төрттен бір бөлігін) бөлшектеп кесудің мемлекеттік стандарттарын және сұрпы бойынша шығу нормаларын сақтай отырып сұрыптамалық кесінділерге кесу (аралау); </w:t>
      </w:r>
    </w:p>
    <w:p>
      <w:pPr>
        <w:spacing w:after="0"/>
        <w:ind w:left="0"/>
        <w:jc w:val="both"/>
      </w:pPr>
      <w:r>
        <w:rPr>
          <w:rFonts w:ascii="Times New Roman"/>
          <w:b w:val="false"/>
          <w:i w:val="false"/>
          <w:color w:val="000000"/>
          <w:sz w:val="28"/>
        </w:rPr>
        <w:t xml:space="preserve">
      арамен кесерден алдын тұтас еттін, жартылай еттің, төрттен бір бөліктерін негізгі бөліктерге мүшелеу; </w:t>
      </w:r>
    </w:p>
    <w:p>
      <w:pPr>
        <w:spacing w:after="0"/>
        <w:ind w:left="0"/>
        <w:jc w:val="both"/>
      </w:pPr>
      <w:r>
        <w:rPr>
          <w:rFonts w:ascii="Times New Roman"/>
          <w:b w:val="false"/>
          <w:i w:val="false"/>
          <w:color w:val="000000"/>
          <w:sz w:val="28"/>
        </w:rPr>
        <w:t xml:space="preserve">
      кесетін станокты баптау, сынамалау және ерттеу, кесетін төсемді түзету, қайрау; </w:t>
      </w:r>
    </w:p>
    <w:p>
      <w:pPr>
        <w:spacing w:after="0"/>
        <w:ind w:left="0"/>
        <w:jc w:val="both"/>
      </w:pPr>
      <w:r>
        <w:rPr>
          <w:rFonts w:ascii="Times New Roman"/>
          <w:b w:val="false"/>
          <w:i w:val="false"/>
          <w:color w:val="000000"/>
          <w:sz w:val="28"/>
        </w:rPr>
        <w:t xml:space="preserve">
      қоршайтын құрылғылардың жарамдылығын қадағалау. </w:t>
      </w:r>
    </w:p>
    <w:bookmarkStart w:name="z76" w:id="74"/>
    <w:p>
      <w:pPr>
        <w:spacing w:after="0"/>
        <w:ind w:left="0"/>
        <w:jc w:val="both"/>
      </w:pPr>
      <w:r>
        <w:rPr>
          <w:rFonts w:ascii="Times New Roman"/>
          <w:b w:val="false"/>
          <w:i w:val="false"/>
          <w:color w:val="000000"/>
          <w:sz w:val="28"/>
        </w:rPr>
        <w:t xml:space="preserve">
      45. Білуге тиіс: </w:t>
      </w:r>
    </w:p>
    <w:bookmarkEnd w:id="74"/>
    <w:p>
      <w:pPr>
        <w:spacing w:after="0"/>
        <w:ind w:left="0"/>
        <w:jc w:val="both"/>
      </w:pPr>
      <w:r>
        <w:rPr>
          <w:rFonts w:ascii="Times New Roman"/>
          <w:b w:val="false"/>
          <w:i w:val="false"/>
          <w:color w:val="000000"/>
          <w:sz w:val="28"/>
        </w:rPr>
        <w:t xml:space="preserve">
      кесетін станоктың құрылымы мен баптау тәртібі; </w:t>
      </w:r>
    </w:p>
    <w:p>
      <w:pPr>
        <w:spacing w:after="0"/>
        <w:ind w:left="0"/>
        <w:jc w:val="both"/>
      </w:pPr>
      <w:r>
        <w:rPr>
          <w:rFonts w:ascii="Times New Roman"/>
          <w:b w:val="false"/>
          <w:i w:val="false"/>
          <w:color w:val="000000"/>
          <w:sz w:val="28"/>
        </w:rPr>
        <w:t xml:space="preserve">
      мал тұтас етің барлық түрінің анатомиялық құрылымы; </w:t>
      </w:r>
    </w:p>
    <w:p>
      <w:pPr>
        <w:spacing w:after="0"/>
        <w:ind w:left="0"/>
        <w:jc w:val="both"/>
      </w:pPr>
      <w:r>
        <w:rPr>
          <w:rFonts w:ascii="Times New Roman"/>
          <w:b w:val="false"/>
          <w:i w:val="false"/>
          <w:color w:val="000000"/>
          <w:sz w:val="28"/>
        </w:rPr>
        <w:t xml:space="preserve">
      тұтас еттің сұрыптап бөлшектеп кесудің мемлекеттік стандарттары; </w:t>
      </w:r>
    </w:p>
    <w:p>
      <w:pPr>
        <w:spacing w:after="0"/>
        <w:ind w:left="0"/>
        <w:jc w:val="both"/>
      </w:pPr>
      <w:r>
        <w:rPr>
          <w:rFonts w:ascii="Times New Roman"/>
          <w:b w:val="false"/>
          <w:i w:val="false"/>
          <w:color w:val="000000"/>
          <w:sz w:val="28"/>
        </w:rPr>
        <w:t xml:space="preserve">
      ет өнімдерін орауға арналған шикізатты іріктеу және дайындау тәртібі; </w:t>
      </w:r>
    </w:p>
    <w:p>
      <w:pPr>
        <w:spacing w:after="0"/>
        <w:ind w:left="0"/>
        <w:jc w:val="both"/>
      </w:pPr>
      <w:r>
        <w:rPr>
          <w:rFonts w:ascii="Times New Roman"/>
          <w:b w:val="false"/>
          <w:i w:val="false"/>
          <w:color w:val="000000"/>
          <w:sz w:val="28"/>
        </w:rPr>
        <w:t xml:space="preserve">
      ет сүйек жартылай фабрикаттар мен оралған еттің мемлекеттік стандарттары. </w:t>
      </w:r>
    </w:p>
    <w:bookmarkStart w:name="z77" w:id="75"/>
    <w:p>
      <w:pPr>
        <w:spacing w:after="0"/>
        <w:ind w:left="0"/>
        <w:jc w:val="left"/>
      </w:pPr>
      <w:r>
        <w:rPr>
          <w:rFonts w:ascii="Times New Roman"/>
          <w:b/>
          <w:i w:val="false"/>
          <w:color w:val="000000"/>
        </w:rPr>
        <w:t xml:space="preserve"> 19-параграф. Ет өнімдерін кесуші, 2-разряд</w:t>
      </w:r>
    </w:p>
    <w:bookmarkEnd w:id="75"/>
    <w:bookmarkStart w:name="z78" w:id="76"/>
    <w:p>
      <w:pPr>
        <w:spacing w:after="0"/>
        <w:ind w:left="0"/>
        <w:jc w:val="both"/>
      </w:pPr>
      <w:r>
        <w:rPr>
          <w:rFonts w:ascii="Times New Roman"/>
          <w:b w:val="false"/>
          <w:i w:val="false"/>
          <w:color w:val="000000"/>
          <w:sz w:val="28"/>
        </w:rPr>
        <w:t xml:space="preserve">
      46. Жұмыс сипаттамасы: </w:t>
      </w:r>
    </w:p>
    <w:bookmarkEnd w:id="76"/>
    <w:p>
      <w:pPr>
        <w:spacing w:after="0"/>
        <w:ind w:left="0"/>
        <w:jc w:val="both"/>
      </w:pPr>
      <w:r>
        <w:rPr>
          <w:rFonts w:ascii="Times New Roman"/>
          <w:b w:val="false"/>
          <w:i w:val="false"/>
          <w:color w:val="000000"/>
          <w:sz w:val="28"/>
        </w:rPr>
        <w:t xml:space="preserve">
      ет, ет өнімдері немесе майды қолмен кесу: ет, шпик, бекон, шикі және бланширленген ішек-қарындарды (бауыр, бүйрек, тіл және тағы басқа) бөлшектерге, тіліктерге немесе консервілеу үшін белгіленген мөлшерде жолақтарға кесу; </w:t>
      </w:r>
    </w:p>
    <w:p>
      <w:pPr>
        <w:spacing w:after="0"/>
        <w:ind w:left="0"/>
        <w:jc w:val="both"/>
      </w:pPr>
      <w:r>
        <w:rPr>
          <w:rFonts w:ascii="Times New Roman"/>
          <w:b w:val="false"/>
          <w:i w:val="false"/>
          <w:color w:val="000000"/>
          <w:sz w:val="28"/>
        </w:rPr>
        <w:t xml:space="preserve">
      тазалау, пленкадан, шашақ қалдықтарынан тазарту, бөлу, шпик және бекон кесу кезінде жолақ терілерді кесу. </w:t>
      </w:r>
    </w:p>
    <w:bookmarkStart w:name="z79" w:id="77"/>
    <w:p>
      <w:pPr>
        <w:spacing w:after="0"/>
        <w:ind w:left="0"/>
        <w:jc w:val="both"/>
      </w:pPr>
      <w:r>
        <w:rPr>
          <w:rFonts w:ascii="Times New Roman"/>
          <w:b w:val="false"/>
          <w:i w:val="false"/>
          <w:color w:val="000000"/>
          <w:sz w:val="28"/>
        </w:rPr>
        <w:t xml:space="preserve">
      47. Білуге тиіс: </w:t>
      </w:r>
    </w:p>
    <w:bookmarkEnd w:id="77"/>
    <w:p>
      <w:pPr>
        <w:spacing w:after="0"/>
        <w:ind w:left="0"/>
        <w:jc w:val="both"/>
      </w:pPr>
      <w:r>
        <w:rPr>
          <w:rFonts w:ascii="Times New Roman"/>
          <w:b w:val="false"/>
          <w:i w:val="false"/>
          <w:color w:val="000000"/>
          <w:sz w:val="28"/>
        </w:rPr>
        <w:t xml:space="preserve">
      ет өнімдерін кесу және бөлшектеу тәртібі. </w:t>
      </w:r>
    </w:p>
    <w:bookmarkStart w:name="z80" w:id="78"/>
    <w:p>
      <w:pPr>
        <w:spacing w:after="0"/>
        <w:ind w:left="0"/>
        <w:jc w:val="left"/>
      </w:pPr>
      <w:r>
        <w:rPr>
          <w:rFonts w:ascii="Times New Roman"/>
          <w:b/>
          <w:i w:val="false"/>
          <w:color w:val="000000"/>
        </w:rPr>
        <w:t xml:space="preserve"> 20-параграф. Ет өнімдерін кесуші, 3-разряд</w:t>
      </w:r>
    </w:p>
    <w:bookmarkEnd w:id="78"/>
    <w:bookmarkStart w:name="z81" w:id="79"/>
    <w:p>
      <w:pPr>
        <w:spacing w:after="0"/>
        <w:ind w:left="0"/>
        <w:jc w:val="both"/>
      </w:pPr>
      <w:r>
        <w:rPr>
          <w:rFonts w:ascii="Times New Roman"/>
          <w:b w:val="false"/>
          <w:i w:val="false"/>
          <w:color w:val="000000"/>
          <w:sz w:val="28"/>
        </w:rPr>
        <w:t xml:space="preserve">
      48. Жұмыс сипаттамасы: </w:t>
      </w:r>
    </w:p>
    <w:bookmarkEnd w:id="79"/>
    <w:p>
      <w:pPr>
        <w:spacing w:after="0"/>
        <w:ind w:left="0"/>
        <w:jc w:val="both"/>
      </w:pPr>
      <w:r>
        <w:rPr>
          <w:rFonts w:ascii="Times New Roman"/>
          <w:b w:val="false"/>
          <w:i w:val="false"/>
          <w:color w:val="000000"/>
          <w:sz w:val="28"/>
        </w:rPr>
        <w:t xml:space="preserve">
      малдың еті мен майын зырылдауықта немесе ет кескіште майдалау; </w:t>
      </w:r>
    </w:p>
    <w:p>
      <w:pPr>
        <w:spacing w:after="0"/>
        <w:ind w:left="0"/>
        <w:jc w:val="both"/>
      </w:pPr>
      <w:r>
        <w:rPr>
          <w:rFonts w:ascii="Times New Roman"/>
          <w:b w:val="false"/>
          <w:i w:val="false"/>
          <w:color w:val="000000"/>
          <w:sz w:val="28"/>
        </w:rPr>
        <w:t xml:space="preserve">
      ет немесе майды ашық қызмет көрсететін машинаның қабылдағыш бункеріне түсулер бойынша немесе қолмен салу; </w:t>
      </w:r>
    </w:p>
    <w:p>
      <w:pPr>
        <w:spacing w:after="0"/>
        <w:ind w:left="0"/>
        <w:jc w:val="both"/>
      </w:pPr>
      <w:r>
        <w:rPr>
          <w:rFonts w:ascii="Times New Roman"/>
          <w:b w:val="false"/>
          <w:i w:val="false"/>
          <w:color w:val="000000"/>
          <w:sz w:val="28"/>
        </w:rPr>
        <w:t xml:space="preserve">
      машинаның жұмысын және ет немесе май бөліктерінің ұсақтауға түсуін және ұсақталған өнімнің ыдысқа түсуін қадағалау, ет өнімдерін бөтен заттың түсуінің алдын алып отыру; </w:t>
      </w:r>
    </w:p>
    <w:p>
      <w:pPr>
        <w:spacing w:after="0"/>
        <w:ind w:left="0"/>
        <w:jc w:val="both"/>
      </w:pPr>
      <w:r>
        <w:rPr>
          <w:rFonts w:ascii="Times New Roman"/>
          <w:b w:val="false"/>
          <w:i w:val="false"/>
          <w:color w:val="000000"/>
          <w:sz w:val="28"/>
        </w:rPr>
        <w:t>
      ет немесе майды машинаға жіберу және майдаланған өнімді жинау;</w:t>
      </w:r>
    </w:p>
    <w:p>
      <w:pPr>
        <w:spacing w:after="0"/>
        <w:ind w:left="0"/>
        <w:jc w:val="both"/>
      </w:pPr>
      <w:r>
        <w:rPr>
          <w:rFonts w:ascii="Times New Roman"/>
          <w:b w:val="false"/>
          <w:i w:val="false"/>
          <w:color w:val="000000"/>
          <w:sz w:val="28"/>
        </w:rPr>
        <w:t xml:space="preserve">
      майды майдалаудан алдын шаю және мұздату; </w:t>
      </w:r>
    </w:p>
    <w:p>
      <w:pPr>
        <w:spacing w:after="0"/>
        <w:ind w:left="0"/>
        <w:jc w:val="both"/>
      </w:pPr>
      <w:r>
        <w:rPr>
          <w:rFonts w:ascii="Times New Roman"/>
          <w:b w:val="false"/>
          <w:i w:val="false"/>
          <w:color w:val="000000"/>
          <w:sz w:val="28"/>
        </w:rPr>
        <w:t xml:space="preserve">
      шпиктегі теріні машинамен кесу, оны тұздан, ет және тері кесінділерінен тазарту, шпикті жолақтарға кесу, оны шпик кескіште және куттерде майдалау. </w:t>
      </w:r>
    </w:p>
    <w:bookmarkStart w:name="z82" w:id="80"/>
    <w:p>
      <w:pPr>
        <w:spacing w:after="0"/>
        <w:ind w:left="0"/>
        <w:jc w:val="both"/>
      </w:pPr>
      <w:r>
        <w:rPr>
          <w:rFonts w:ascii="Times New Roman"/>
          <w:b w:val="false"/>
          <w:i w:val="false"/>
          <w:color w:val="000000"/>
          <w:sz w:val="28"/>
        </w:rPr>
        <w:t xml:space="preserve">
      49. Білуге тиіс: </w:t>
      </w:r>
    </w:p>
    <w:bookmarkEnd w:id="80"/>
    <w:p>
      <w:pPr>
        <w:spacing w:after="0"/>
        <w:ind w:left="0"/>
        <w:jc w:val="both"/>
      </w:pPr>
      <w:r>
        <w:rPr>
          <w:rFonts w:ascii="Times New Roman"/>
          <w:b w:val="false"/>
          <w:i w:val="false"/>
          <w:color w:val="000000"/>
          <w:sz w:val="28"/>
        </w:rPr>
        <w:t xml:space="preserve">
      волчоктарды, ет кескіштер мен шпик кескіштерді пайдалану, бөлшектеу және жинау тәртібі; </w:t>
      </w:r>
    </w:p>
    <w:p>
      <w:pPr>
        <w:spacing w:after="0"/>
        <w:ind w:left="0"/>
        <w:jc w:val="both"/>
      </w:pPr>
      <w:r>
        <w:rPr>
          <w:rFonts w:ascii="Times New Roman"/>
          <w:b w:val="false"/>
          <w:i w:val="false"/>
          <w:color w:val="000000"/>
          <w:sz w:val="28"/>
        </w:rPr>
        <w:t xml:space="preserve">
      саңылау диаметрі түрлі жекелеген торлардың қызметі; </w:t>
      </w:r>
    </w:p>
    <w:p>
      <w:pPr>
        <w:spacing w:after="0"/>
        <w:ind w:left="0"/>
        <w:jc w:val="both"/>
      </w:pPr>
      <w:r>
        <w:rPr>
          <w:rFonts w:ascii="Times New Roman"/>
          <w:b w:val="false"/>
          <w:i w:val="false"/>
          <w:color w:val="000000"/>
          <w:sz w:val="28"/>
        </w:rPr>
        <w:t xml:space="preserve">
      түрлі мал еті немесе майының сұрыптылығы және қасиеті. </w:t>
      </w:r>
    </w:p>
    <w:bookmarkStart w:name="z83" w:id="81"/>
    <w:p>
      <w:pPr>
        <w:spacing w:after="0"/>
        <w:ind w:left="0"/>
        <w:jc w:val="both"/>
      </w:pPr>
      <w:r>
        <w:rPr>
          <w:rFonts w:ascii="Times New Roman"/>
          <w:b w:val="false"/>
          <w:i w:val="false"/>
          <w:color w:val="000000"/>
          <w:sz w:val="28"/>
        </w:rPr>
        <w:t>
      50. Жоғары сұрыпты шұжықтарды қолмен шпикке кесуде – 4-разряд. </w:t>
      </w:r>
    </w:p>
    <w:bookmarkEnd w:id="81"/>
    <w:bookmarkStart w:name="z84" w:id="82"/>
    <w:p>
      <w:pPr>
        <w:spacing w:after="0"/>
        <w:ind w:left="0"/>
        <w:jc w:val="left"/>
      </w:pPr>
      <w:r>
        <w:rPr>
          <w:rFonts w:ascii="Times New Roman"/>
          <w:b/>
          <w:i w:val="false"/>
          <w:color w:val="000000"/>
        </w:rPr>
        <w:t xml:space="preserve"> 21-параграф. Ет өнімдерін ораушы, 2-разряд</w:t>
      </w:r>
    </w:p>
    <w:bookmarkEnd w:id="82"/>
    <w:bookmarkStart w:name="z85" w:id="83"/>
    <w:p>
      <w:pPr>
        <w:spacing w:after="0"/>
        <w:ind w:left="0"/>
        <w:jc w:val="both"/>
      </w:pPr>
      <w:r>
        <w:rPr>
          <w:rFonts w:ascii="Times New Roman"/>
          <w:b w:val="false"/>
          <w:i w:val="false"/>
          <w:color w:val="000000"/>
          <w:sz w:val="28"/>
        </w:rPr>
        <w:t xml:space="preserve">
      51. Жұмыс сипаттамасы: </w:t>
      </w:r>
    </w:p>
    <w:bookmarkEnd w:id="83"/>
    <w:p>
      <w:pPr>
        <w:spacing w:after="0"/>
        <w:ind w:left="0"/>
        <w:jc w:val="both"/>
      </w:pPr>
      <w:r>
        <w:rPr>
          <w:rFonts w:ascii="Times New Roman"/>
          <w:b w:val="false"/>
          <w:i w:val="false"/>
          <w:color w:val="000000"/>
          <w:sz w:val="28"/>
        </w:rPr>
        <w:t xml:space="preserve">
      ет және ет өнімдерін порцияларға бөліп целлофанға, пергаментке немесе қағазға орау; </w:t>
      </w:r>
    </w:p>
    <w:p>
      <w:pPr>
        <w:spacing w:after="0"/>
        <w:ind w:left="0"/>
        <w:jc w:val="both"/>
      </w:pPr>
      <w:r>
        <w:rPr>
          <w:rFonts w:ascii="Times New Roman"/>
          <w:b w:val="false"/>
          <w:i w:val="false"/>
          <w:color w:val="000000"/>
          <w:sz w:val="28"/>
        </w:rPr>
        <w:t xml:space="preserve">
      этикеткаларды, орайтын материалдарды және ыдысты дайындау; </w:t>
      </w:r>
    </w:p>
    <w:p>
      <w:pPr>
        <w:spacing w:after="0"/>
        <w:ind w:left="0"/>
        <w:jc w:val="both"/>
      </w:pPr>
      <w:r>
        <w:rPr>
          <w:rFonts w:ascii="Times New Roman"/>
          <w:b w:val="false"/>
          <w:i w:val="false"/>
          <w:color w:val="000000"/>
          <w:sz w:val="28"/>
        </w:rPr>
        <w:t xml:space="preserve">
      ет пен ет өнімдерінің оралған порцияларын шпагатпен орау, байлау немесе пакеттерді желімдеу; </w:t>
      </w:r>
    </w:p>
    <w:p>
      <w:pPr>
        <w:spacing w:after="0"/>
        <w:ind w:left="0"/>
        <w:jc w:val="both"/>
      </w:pPr>
      <w:r>
        <w:rPr>
          <w:rFonts w:ascii="Times New Roman"/>
          <w:b w:val="false"/>
          <w:i w:val="false"/>
          <w:color w:val="000000"/>
          <w:sz w:val="28"/>
        </w:rPr>
        <w:t xml:space="preserve">
      оралған етті, жартылай фабрикаттар мен кулинарлық өнімдерді ыдысқа қалау; </w:t>
      </w:r>
    </w:p>
    <w:p>
      <w:pPr>
        <w:spacing w:after="0"/>
        <w:ind w:left="0"/>
        <w:jc w:val="both"/>
      </w:pPr>
      <w:r>
        <w:rPr>
          <w:rFonts w:ascii="Times New Roman"/>
          <w:b w:val="false"/>
          <w:i w:val="false"/>
          <w:color w:val="000000"/>
          <w:sz w:val="28"/>
        </w:rPr>
        <w:t xml:space="preserve">
       жапсырмаларын толтыру және ыдысқа қалау, орау және ыдыстарды пломбалау; </w:t>
      </w:r>
    </w:p>
    <w:p>
      <w:pPr>
        <w:spacing w:after="0"/>
        <w:ind w:left="0"/>
        <w:jc w:val="both"/>
      </w:pPr>
      <w:r>
        <w:rPr>
          <w:rFonts w:ascii="Times New Roman"/>
          <w:b w:val="false"/>
          <w:i w:val="false"/>
          <w:color w:val="000000"/>
          <w:sz w:val="28"/>
        </w:rPr>
        <w:t xml:space="preserve">
      мұздату үшін ет өнімдерін сұрыптау және түрі бойынша металл формаларға қалау, тығыздау, қақпақпен жабу. </w:t>
      </w:r>
    </w:p>
    <w:bookmarkStart w:name="z86" w:id="84"/>
    <w:p>
      <w:pPr>
        <w:spacing w:after="0"/>
        <w:ind w:left="0"/>
        <w:jc w:val="both"/>
      </w:pPr>
      <w:r>
        <w:rPr>
          <w:rFonts w:ascii="Times New Roman"/>
          <w:b w:val="false"/>
          <w:i w:val="false"/>
          <w:color w:val="000000"/>
          <w:sz w:val="28"/>
        </w:rPr>
        <w:t xml:space="preserve">
      52. Білуге тиіс: </w:t>
      </w:r>
    </w:p>
    <w:bookmarkEnd w:id="84"/>
    <w:p>
      <w:pPr>
        <w:spacing w:after="0"/>
        <w:ind w:left="0"/>
        <w:jc w:val="both"/>
      </w:pPr>
      <w:r>
        <w:rPr>
          <w:rFonts w:ascii="Times New Roman"/>
          <w:b w:val="false"/>
          <w:i w:val="false"/>
          <w:color w:val="000000"/>
          <w:sz w:val="28"/>
        </w:rPr>
        <w:t xml:space="preserve">
      жасалатын жартылай фабрикаттардың түрлері және ет өнімдерін орау кезіндегі орау тәртібі; </w:t>
      </w:r>
    </w:p>
    <w:p>
      <w:pPr>
        <w:spacing w:after="0"/>
        <w:ind w:left="0"/>
        <w:jc w:val="both"/>
      </w:pPr>
      <w:r>
        <w:rPr>
          <w:rFonts w:ascii="Times New Roman"/>
          <w:b w:val="false"/>
          <w:i w:val="false"/>
          <w:color w:val="000000"/>
          <w:sz w:val="28"/>
        </w:rPr>
        <w:t xml:space="preserve">
      ет өнімдерін мұздатуға арналған металл формаларға қалау тәртібі. </w:t>
      </w:r>
    </w:p>
    <w:bookmarkStart w:name="z87" w:id="85"/>
    <w:p>
      <w:pPr>
        <w:spacing w:after="0"/>
        <w:ind w:left="0"/>
        <w:jc w:val="left"/>
      </w:pPr>
      <w:r>
        <w:rPr>
          <w:rFonts w:ascii="Times New Roman"/>
          <w:b/>
          <w:i w:val="false"/>
          <w:color w:val="000000"/>
        </w:rPr>
        <w:t xml:space="preserve"> 22-параграф. Ет өнімдерін ораушы, 3-разряд</w:t>
      </w:r>
    </w:p>
    <w:bookmarkEnd w:id="85"/>
    <w:bookmarkStart w:name="z88" w:id="86"/>
    <w:p>
      <w:pPr>
        <w:spacing w:after="0"/>
        <w:ind w:left="0"/>
        <w:jc w:val="both"/>
      </w:pPr>
      <w:r>
        <w:rPr>
          <w:rFonts w:ascii="Times New Roman"/>
          <w:b w:val="false"/>
          <w:i w:val="false"/>
          <w:color w:val="000000"/>
          <w:sz w:val="28"/>
        </w:rPr>
        <w:t xml:space="preserve">
      53. Жұмыс сипаттамасы: </w:t>
      </w:r>
    </w:p>
    <w:bookmarkEnd w:id="86"/>
    <w:p>
      <w:pPr>
        <w:spacing w:after="0"/>
        <w:ind w:left="0"/>
        <w:jc w:val="both"/>
      </w:pPr>
      <w:r>
        <w:rPr>
          <w:rFonts w:ascii="Times New Roman"/>
          <w:b w:val="false"/>
          <w:i w:val="false"/>
          <w:color w:val="000000"/>
          <w:sz w:val="28"/>
        </w:rPr>
        <w:t xml:space="preserve">
      ет және ет өнімдері порцияларын сүйек пен етті қатынасын дұрыс сақтай отырып, іріктеу; </w:t>
      </w:r>
    </w:p>
    <w:p>
      <w:pPr>
        <w:spacing w:after="0"/>
        <w:ind w:left="0"/>
        <w:jc w:val="both"/>
      </w:pPr>
      <w:r>
        <w:rPr>
          <w:rFonts w:ascii="Times New Roman"/>
          <w:b w:val="false"/>
          <w:i w:val="false"/>
          <w:color w:val="000000"/>
          <w:sz w:val="28"/>
        </w:rPr>
        <w:t xml:space="preserve">
      ет өнімдерін транспортер таспасына порцияларға кесу үшін жіберу, лотоктарды толтыру, орау және өлшеу конвейеріне жіберу; </w:t>
      </w:r>
    </w:p>
    <w:p>
      <w:pPr>
        <w:spacing w:after="0"/>
        <w:ind w:left="0"/>
        <w:jc w:val="both"/>
      </w:pPr>
      <w:r>
        <w:rPr>
          <w:rFonts w:ascii="Times New Roman"/>
          <w:b w:val="false"/>
          <w:i w:val="false"/>
          <w:color w:val="000000"/>
          <w:sz w:val="28"/>
        </w:rPr>
        <w:t>
      порцияларды өлшеу және орауға жіберу, этикеткаларды ыдысқа жапсыру;</w:t>
      </w:r>
    </w:p>
    <w:p>
      <w:pPr>
        <w:spacing w:after="0"/>
        <w:ind w:left="0"/>
        <w:jc w:val="both"/>
      </w:pPr>
      <w:r>
        <w:rPr>
          <w:rFonts w:ascii="Times New Roman"/>
          <w:b w:val="false"/>
          <w:i w:val="false"/>
          <w:color w:val="000000"/>
          <w:sz w:val="28"/>
        </w:rPr>
        <w:t xml:space="preserve">
      мұздатқышқа салу және түсіру, мұздатылған блоктарды формалардан алу, оларды тоңазытқыштарға сала отырып қораптарға орау. </w:t>
      </w:r>
    </w:p>
    <w:bookmarkStart w:name="z89" w:id="87"/>
    <w:p>
      <w:pPr>
        <w:spacing w:after="0"/>
        <w:ind w:left="0"/>
        <w:jc w:val="both"/>
      </w:pPr>
      <w:r>
        <w:rPr>
          <w:rFonts w:ascii="Times New Roman"/>
          <w:b w:val="false"/>
          <w:i w:val="false"/>
          <w:color w:val="000000"/>
          <w:sz w:val="28"/>
        </w:rPr>
        <w:t xml:space="preserve">
      54. Білуге тиіс: </w:t>
      </w:r>
    </w:p>
    <w:bookmarkEnd w:id="87"/>
    <w:p>
      <w:pPr>
        <w:spacing w:after="0"/>
        <w:ind w:left="0"/>
        <w:jc w:val="both"/>
      </w:pPr>
      <w:r>
        <w:rPr>
          <w:rFonts w:ascii="Times New Roman"/>
          <w:b w:val="false"/>
          <w:i w:val="false"/>
          <w:color w:val="000000"/>
          <w:sz w:val="28"/>
        </w:rPr>
        <w:t>
      таразының құрылысы және қолдану принципі;</w:t>
      </w:r>
    </w:p>
    <w:p>
      <w:pPr>
        <w:spacing w:after="0"/>
        <w:ind w:left="0"/>
        <w:jc w:val="both"/>
      </w:pPr>
      <w:r>
        <w:rPr>
          <w:rFonts w:ascii="Times New Roman"/>
          <w:b w:val="false"/>
          <w:i w:val="false"/>
          <w:color w:val="000000"/>
          <w:sz w:val="28"/>
        </w:rPr>
        <w:t xml:space="preserve">
      ет және ет өнімдері порцияларын міндеті бойынша іріктеу тәртібі; </w:t>
      </w:r>
    </w:p>
    <w:p>
      <w:pPr>
        <w:spacing w:after="0"/>
        <w:ind w:left="0"/>
        <w:jc w:val="both"/>
      </w:pPr>
      <w:r>
        <w:rPr>
          <w:rFonts w:ascii="Times New Roman"/>
          <w:b w:val="false"/>
          <w:i w:val="false"/>
          <w:color w:val="000000"/>
          <w:sz w:val="28"/>
        </w:rPr>
        <w:t xml:space="preserve">
      блоктарды орау тәртібі; </w:t>
      </w:r>
    </w:p>
    <w:p>
      <w:pPr>
        <w:spacing w:after="0"/>
        <w:ind w:left="0"/>
        <w:jc w:val="both"/>
      </w:pPr>
      <w:r>
        <w:rPr>
          <w:rFonts w:ascii="Times New Roman"/>
          <w:b w:val="false"/>
          <w:i w:val="false"/>
          <w:color w:val="000000"/>
          <w:sz w:val="28"/>
        </w:rPr>
        <w:t xml:space="preserve">
      қызмет көрсетілетін жабдықтың жұмысындағы ұсақ кемшіліктерді жою тәртібі. </w:t>
      </w:r>
    </w:p>
    <w:bookmarkStart w:name="z90" w:id="88"/>
    <w:p>
      <w:pPr>
        <w:spacing w:after="0"/>
        <w:ind w:left="0"/>
        <w:jc w:val="both"/>
      </w:pPr>
      <w:r>
        <w:rPr>
          <w:rFonts w:ascii="Times New Roman"/>
          <w:b w:val="false"/>
          <w:i w:val="false"/>
          <w:color w:val="000000"/>
          <w:sz w:val="28"/>
        </w:rPr>
        <w:t>
      55. Ағынды механизацияланған желілердегі ет өнімдерін орау жөніндегі жұмыстарды орындауда – 4-разряд.</w:t>
      </w:r>
    </w:p>
    <w:bookmarkEnd w:id="88"/>
    <w:bookmarkStart w:name="z91" w:id="89"/>
    <w:p>
      <w:pPr>
        <w:spacing w:after="0"/>
        <w:ind w:left="0"/>
        <w:jc w:val="left"/>
      </w:pPr>
      <w:r>
        <w:rPr>
          <w:rFonts w:ascii="Times New Roman"/>
          <w:b/>
          <w:i w:val="false"/>
          <w:color w:val="000000"/>
        </w:rPr>
        <w:t xml:space="preserve"> 23-параграф. Ет өнімдерін термиялық өңдеу аппаратшысы, 3-разряд</w:t>
      </w:r>
    </w:p>
    <w:bookmarkEnd w:id="89"/>
    <w:bookmarkStart w:name="z92" w:id="90"/>
    <w:p>
      <w:pPr>
        <w:spacing w:after="0"/>
        <w:ind w:left="0"/>
        <w:jc w:val="both"/>
      </w:pPr>
      <w:r>
        <w:rPr>
          <w:rFonts w:ascii="Times New Roman"/>
          <w:b w:val="false"/>
          <w:i w:val="false"/>
          <w:color w:val="000000"/>
          <w:sz w:val="28"/>
        </w:rPr>
        <w:t xml:space="preserve">
      56. Жұмыс сипаттамасы: </w:t>
      </w:r>
    </w:p>
    <w:bookmarkEnd w:id="90"/>
    <w:p>
      <w:pPr>
        <w:spacing w:after="0"/>
        <w:ind w:left="0"/>
        <w:jc w:val="both"/>
      </w:pPr>
      <w:r>
        <w:rPr>
          <w:rFonts w:ascii="Times New Roman"/>
          <w:b w:val="false"/>
          <w:i w:val="false"/>
          <w:color w:val="000000"/>
          <w:sz w:val="28"/>
        </w:rPr>
        <w:t>
      анағұрлым жоғары білікті ет өнімдерін термиялық өңдеу аппаратшысының басшылығымен шұжық өнімдерін пісіру қазандықтарында, автоыстағыштарда, қуыру, бумен пісіру, ыстау және кептіру камераларында қуыру, пісіру, ыстау, қыздырып пісіру және кептіру процестерін жүргізу;</w:t>
      </w:r>
    </w:p>
    <w:p>
      <w:pPr>
        <w:spacing w:after="0"/>
        <w:ind w:left="0"/>
        <w:jc w:val="both"/>
      </w:pPr>
      <w:r>
        <w:rPr>
          <w:rFonts w:ascii="Times New Roman"/>
          <w:b w:val="false"/>
          <w:i w:val="false"/>
          <w:color w:val="000000"/>
          <w:sz w:val="28"/>
        </w:rPr>
        <w:t xml:space="preserve">
      шұжық өнімдері бар рамалармен камераларды немесе пісіру қазандықтарын толтыру, даяр өнімдерді түсіру және оларды одан әрі өңдеуге жіберу; </w:t>
      </w:r>
    </w:p>
    <w:p>
      <w:pPr>
        <w:spacing w:after="0"/>
        <w:ind w:left="0"/>
        <w:jc w:val="both"/>
      </w:pPr>
      <w:r>
        <w:rPr>
          <w:rFonts w:ascii="Times New Roman"/>
          <w:b w:val="false"/>
          <w:i w:val="false"/>
          <w:color w:val="000000"/>
          <w:sz w:val="28"/>
        </w:rPr>
        <w:t xml:space="preserve">
      табылған ақаулықтарды жөндеу үшін шұжық өнімдерін рамаларға дұрыс ілінуін тексеру; </w:t>
      </w:r>
    </w:p>
    <w:p>
      <w:pPr>
        <w:spacing w:after="0"/>
        <w:ind w:left="0"/>
        <w:jc w:val="both"/>
      </w:pPr>
      <w:r>
        <w:rPr>
          <w:rFonts w:ascii="Times New Roman"/>
          <w:b w:val="false"/>
          <w:i w:val="false"/>
          <w:color w:val="000000"/>
          <w:sz w:val="28"/>
        </w:rPr>
        <w:t xml:space="preserve">
      оттыққа отын жіберу, тұтандыру және ондағы температураны реттеу, күлді түсіру және жинау. </w:t>
      </w:r>
    </w:p>
    <w:bookmarkStart w:name="z93" w:id="91"/>
    <w:p>
      <w:pPr>
        <w:spacing w:after="0"/>
        <w:ind w:left="0"/>
        <w:jc w:val="both"/>
      </w:pPr>
      <w:r>
        <w:rPr>
          <w:rFonts w:ascii="Times New Roman"/>
          <w:b w:val="false"/>
          <w:i w:val="false"/>
          <w:color w:val="000000"/>
          <w:sz w:val="28"/>
        </w:rPr>
        <w:t xml:space="preserve">
      57. Білуге тиіс: </w:t>
      </w:r>
    </w:p>
    <w:bookmarkEnd w:id="91"/>
    <w:p>
      <w:pPr>
        <w:spacing w:after="0"/>
        <w:ind w:left="0"/>
        <w:jc w:val="both"/>
      </w:pPr>
      <w:r>
        <w:rPr>
          <w:rFonts w:ascii="Times New Roman"/>
          <w:b w:val="false"/>
          <w:i w:val="false"/>
          <w:color w:val="000000"/>
          <w:sz w:val="28"/>
        </w:rPr>
        <w:t xml:space="preserve">
      қызмет көрсетілетін жабдықтың жұмыс істеу принципі; </w:t>
      </w:r>
    </w:p>
    <w:p>
      <w:pPr>
        <w:spacing w:after="0"/>
        <w:ind w:left="0"/>
        <w:jc w:val="both"/>
      </w:pPr>
      <w:r>
        <w:rPr>
          <w:rFonts w:ascii="Times New Roman"/>
          <w:b w:val="false"/>
          <w:i w:val="false"/>
          <w:color w:val="000000"/>
          <w:sz w:val="28"/>
        </w:rPr>
        <w:t xml:space="preserve">
      шұжық өнімдерін пісіру, қуыру, ыстау режимдері; </w:t>
      </w:r>
    </w:p>
    <w:p>
      <w:pPr>
        <w:spacing w:after="0"/>
        <w:ind w:left="0"/>
        <w:jc w:val="both"/>
      </w:pPr>
      <w:r>
        <w:rPr>
          <w:rFonts w:ascii="Times New Roman"/>
          <w:b w:val="false"/>
          <w:i w:val="false"/>
          <w:color w:val="000000"/>
          <w:sz w:val="28"/>
        </w:rPr>
        <w:t xml:space="preserve">
      өңделетін ет өнімдерінің түр-түрі; </w:t>
      </w:r>
    </w:p>
    <w:p>
      <w:pPr>
        <w:spacing w:after="0"/>
        <w:ind w:left="0"/>
        <w:jc w:val="both"/>
      </w:pPr>
      <w:r>
        <w:rPr>
          <w:rFonts w:ascii="Times New Roman"/>
          <w:b w:val="false"/>
          <w:i w:val="false"/>
          <w:color w:val="000000"/>
          <w:sz w:val="28"/>
        </w:rPr>
        <w:t xml:space="preserve">
      шұжық өнімдерін тиеу және түсіру тәртібі. </w:t>
      </w:r>
    </w:p>
    <w:bookmarkStart w:name="z94" w:id="92"/>
    <w:p>
      <w:pPr>
        <w:spacing w:after="0"/>
        <w:ind w:left="0"/>
        <w:jc w:val="left"/>
      </w:pPr>
      <w:r>
        <w:rPr>
          <w:rFonts w:ascii="Times New Roman"/>
          <w:b/>
          <w:i w:val="false"/>
          <w:color w:val="000000"/>
        </w:rPr>
        <w:t xml:space="preserve"> 24-параграф. Ет өнімдерін термиялық өңдеу аппаратшысы, 4-разряд</w:t>
      </w:r>
    </w:p>
    <w:bookmarkEnd w:id="92"/>
    <w:bookmarkStart w:name="z95" w:id="93"/>
    <w:p>
      <w:pPr>
        <w:spacing w:after="0"/>
        <w:ind w:left="0"/>
        <w:jc w:val="both"/>
      </w:pPr>
      <w:r>
        <w:rPr>
          <w:rFonts w:ascii="Times New Roman"/>
          <w:b w:val="false"/>
          <w:i w:val="false"/>
          <w:color w:val="000000"/>
          <w:sz w:val="28"/>
        </w:rPr>
        <w:t xml:space="preserve">
      58. Жұмыс сипаттамасы: </w:t>
      </w:r>
    </w:p>
    <w:bookmarkEnd w:id="93"/>
    <w:p>
      <w:pPr>
        <w:spacing w:after="0"/>
        <w:ind w:left="0"/>
        <w:jc w:val="both"/>
      </w:pPr>
      <w:r>
        <w:rPr>
          <w:rFonts w:ascii="Times New Roman"/>
          <w:b w:val="false"/>
          <w:i w:val="false"/>
          <w:color w:val="000000"/>
          <w:sz w:val="28"/>
        </w:rPr>
        <w:t xml:space="preserve">
      сілкіме, зельц және ішек-қарыннан жасалатын шұжық үшін етті және ішек-қарынды пісіру; </w:t>
      </w:r>
    </w:p>
    <w:p>
      <w:pPr>
        <w:spacing w:after="0"/>
        <w:ind w:left="0"/>
        <w:jc w:val="both"/>
      </w:pPr>
      <w:r>
        <w:rPr>
          <w:rFonts w:ascii="Times New Roman"/>
          <w:b w:val="false"/>
          <w:i w:val="false"/>
          <w:color w:val="000000"/>
          <w:sz w:val="28"/>
        </w:rPr>
        <w:t xml:space="preserve">
      шикізатты қазандыққа (пісіру аппаратына) салу, температуралық режимді реттеу, сорпа бетіндегі ерітілген майды алу, пісірілген шикізатты қолмен немесе зырылдауықпен ұсақтау, сорпаны сүзгілеу және булау; </w:t>
      </w:r>
    </w:p>
    <w:p>
      <w:pPr>
        <w:spacing w:after="0"/>
        <w:ind w:left="0"/>
        <w:jc w:val="both"/>
      </w:pPr>
      <w:r>
        <w:rPr>
          <w:rFonts w:ascii="Times New Roman"/>
          <w:b w:val="false"/>
          <w:i w:val="false"/>
          <w:color w:val="000000"/>
          <w:sz w:val="28"/>
        </w:rPr>
        <w:t xml:space="preserve">
      ұсақталған ет өнімдерін қазандықта (пісіру аппаратында) қайта пісіру процесін жүргізу; </w:t>
      </w:r>
    </w:p>
    <w:p>
      <w:pPr>
        <w:spacing w:after="0"/>
        <w:ind w:left="0"/>
        <w:jc w:val="both"/>
      </w:pPr>
      <w:r>
        <w:rPr>
          <w:rFonts w:ascii="Times New Roman"/>
          <w:b w:val="false"/>
          <w:i w:val="false"/>
          <w:color w:val="000000"/>
          <w:sz w:val="28"/>
        </w:rPr>
        <w:t xml:space="preserve">
      сілікпені қалыптарға құю немесе құятын аппаратқа жіберу; </w:t>
      </w:r>
    </w:p>
    <w:p>
      <w:pPr>
        <w:spacing w:after="0"/>
        <w:ind w:left="0"/>
        <w:jc w:val="both"/>
      </w:pPr>
      <w:r>
        <w:rPr>
          <w:rFonts w:ascii="Times New Roman"/>
          <w:b w:val="false"/>
          <w:i w:val="false"/>
          <w:color w:val="000000"/>
          <w:sz w:val="28"/>
        </w:rPr>
        <w:t xml:space="preserve">
      рецептура бойынша фарш жасау, зельцті пісіру, сығымдау және салқындатуға жіберу; </w:t>
      </w:r>
    </w:p>
    <w:p>
      <w:pPr>
        <w:spacing w:after="0"/>
        <w:ind w:left="0"/>
        <w:jc w:val="both"/>
      </w:pPr>
      <w:r>
        <w:rPr>
          <w:rFonts w:ascii="Times New Roman"/>
          <w:b w:val="false"/>
          <w:i w:val="false"/>
          <w:color w:val="000000"/>
          <w:sz w:val="28"/>
        </w:rPr>
        <w:t xml:space="preserve">
      ішекті зельц фаршымен толтыру; </w:t>
      </w:r>
    </w:p>
    <w:p>
      <w:pPr>
        <w:spacing w:after="0"/>
        <w:ind w:left="0"/>
        <w:jc w:val="both"/>
      </w:pPr>
      <w:r>
        <w:rPr>
          <w:rFonts w:ascii="Times New Roman"/>
          <w:b w:val="false"/>
          <w:i w:val="false"/>
          <w:color w:val="000000"/>
          <w:sz w:val="28"/>
        </w:rPr>
        <w:t xml:space="preserve">
      қарыннан орама пісіру; </w:t>
      </w:r>
    </w:p>
    <w:p>
      <w:pPr>
        <w:spacing w:after="0"/>
        <w:ind w:left="0"/>
        <w:jc w:val="both"/>
      </w:pPr>
      <w:r>
        <w:rPr>
          <w:rFonts w:ascii="Times New Roman"/>
          <w:b w:val="false"/>
          <w:i w:val="false"/>
          <w:color w:val="000000"/>
          <w:sz w:val="28"/>
        </w:rPr>
        <w:t xml:space="preserve">
      ақуыз тұрақтандырғышы мен өнімнің өзге де түрлерін әзірлеу; </w:t>
      </w:r>
    </w:p>
    <w:p>
      <w:pPr>
        <w:spacing w:after="0"/>
        <w:ind w:left="0"/>
        <w:jc w:val="both"/>
      </w:pPr>
      <w:r>
        <w:rPr>
          <w:rFonts w:ascii="Times New Roman"/>
          <w:b w:val="false"/>
          <w:i w:val="false"/>
          <w:color w:val="000000"/>
          <w:sz w:val="28"/>
        </w:rPr>
        <w:t xml:space="preserve">
      шұжық өнімдерін салқындатқаннан кейін экспедицияға іске асыруға және сақтауға тапсыру; </w:t>
      </w:r>
    </w:p>
    <w:p>
      <w:pPr>
        <w:spacing w:after="0"/>
        <w:ind w:left="0"/>
        <w:jc w:val="both"/>
      </w:pPr>
      <w:r>
        <w:rPr>
          <w:rFonts w:ascii="Times New Roman"/>
          <w:b w:val="false"/>
          <w:i w:val="false"/>
          <w:color w:val="000000"/>
          <w:sz w:val="28"/>
        </w:rPr>
        <w:t xml:space="preserve">
      шұжық өнімдерін, етті нандарды, паштеттерді, қақталған шошқа етін, карбонаттарды және өзге де ет өнімдерін ротациялық, шкафтық, электр немесе газ пештерінде қыздырып пісіру процесін жүргізу, шикі етті (фаршты) қалыптарға қалау, пештердегі температураны реттеу, ет өнімдерінің даярлығын айқындау; </w:t>
      </w:r>
    </w:p>
    <w:p>
      <w:pPr>
        <w:spacing w:after="0"/>
        <w:ind w:left="0"/>
        <w:jc w:val="both"/>
      </w:pPr>
      <w:r>
        <w:rPr>
          <w:rFonts w:ascii="Times New Roman"/>
          <w:b w:val="false"/>
          <w:i w:val="false"/>
          <w:color w:val="000000"/>
          <w:sz w:val="28"/>
        </w:rPr>
        <w:t xml:space="preserve">
      ет өнімдерін пештерден түсіру және оларды салқындатуға және орауға жіберу; </w:t>
      </w:r>
    </w:p>
    <w:p>
      <w:pPr>
        <w:spacing w:after="0"/>
        <w:ind w:left="0"/>
        <w:jc w:val="both"/>
      </w:pPr>
      <w:r>
        <w:rPr>
          <w:rFonts w:ascii="Times New Roman"/>
          <w:b w:val="false"/>
          <w:i w:val="false"/>
          <w:color w:val="000000"/>
          <w:sz w:val="28"/>
        </w:rPr>
        <w:t xml:space="preserve">
      түрлі өнімдерді дайындаудағы процесте технологиялық жабдықтарды кезеңімен тазалау және шаю; </w:t>
      </w:r>
    </w:p>
    <w:p>
      <w:pPr>
        <w:spacing w:after="0"/>
        <w:ind w:left="0"/>
        <w:jc w:val="both"/>
      </w:pPr>
      <w:r>
        <w:rPr>
          <w:rFonts w:ascii="Times New Roman"/>
          <w:b w:val="false"/>
          <w:i w:val="false"/>
          <w:color w:val="000000"/>
          <w:sz w:val="28"/>
        </w:rPr>
        <w:t xml:space="preserve">
      ет өнімдерін қазандықтарда және плитада бланширлеу және қуыру процесін жүргізу; </w:t>
      </w:r>
    </w:p>
    <w:p>
      <w:pPr>
        <w:spacing w:after="0"/>
        <w:ind w:left="0"/>
        <w:jc w:val="both"/>
      </w:pPr>
      <w:r>
        <w:rPr>
          <w:rFonts w:ascii="Times New Roman"/>
          <w:b w:val="false"/>
          <w:i w:val="false"/>
          <w:color w:val="000000"/>
          <w:sz w:val="28"/>
        </w:rPr>
        <w:t xml:space="preserve">
      бақылау-өлшеу аспаптардың көрсеткіштері бойынша бу қысымы мен температуралық режимді реттеу; </w:t>
      </w:r>
    </w:p>
    <w:p>
      <w:pPr>
        <w:spacing w:after="0"/>
        <w:ind w:left="0"/>
        <w:jc w:val="both"/>
      </w:pPr>
      <w:r>
        <w:rPr>
          <w:rFonts w:ascii="Times New Roman"/>
          <w:b w:val="false"/>
          <w:i w:val="false"/>
          <w:color w:val="000000"/>
          <w:sz w:val="28"/>
        </w:rPr>
        <w:t xml:space="preserve">
      консерві жасау үшін одан әрі өңдеуге өнімді жіберу; </w:t>
      </w:r>
    </w:p>
    <w:p>
      <w:pPr>
        <w:spacing w:after="0"/>
        <w:ind w:left="0"/>
        <w:jc w:val="both"/>
      </w:pPr>
      <w:r>
        <w:rPr>
          <w:rFonts w:ascii="Times New Roman"/>
          <w:b w:val="false"/>
          <w:i w:val="false"/>
          <w:color w:val="000000"/>
          <w:sz w:val="28"/>
        </w:rPr>
        <w:t xml:space="preserve">
      санитарлық қасапханаларда қысыммен істейтін жабық аппараттарда шартты жарамды ет және ішек-қарындарды термиялық өңдеу процесін жүргізу; </w:t>
      </w:r>
    </w:p>
    <w:p>
      <w:pPr>
        <w:spacing w:after="0"/>
        <w:ind w:left="0"/>
        <w:jc w:val="both"/>
      </w:pPr>
      <w:r>
        <w:rPr>
          <w:rFonts w:ascii="Times New Roman"/>
          <w:b w:val="false"/>
          <w:i w:val="false"/>
          <w:color w:val="000000"/>
          <w:sz w:val="28"/>
        </w:rPr>
        <w:t xml:space="preserve">
      аппараттағы температура мен қысымды реттеу; </w:t>
      </w:r>
    </w:p>
    <w:p>
      <w:pPr>
        <w:spacing w:after="0"/>
        <w:ind w:left="0"/>
        <w:jc w:val="both"/>
      </w:pPr>
      <w:r>
        <w:rPr>
          <w:rFonts w:ascii="Times New Roman"/>
          <w:b w:val="false"/>
          <w:i w:val="false"/>
          <w:color w:val="000000"/>
          <w:sz w:val="28"/>
        </w:rPr>
        <w:t xml:space="preserve">
      шикізат толтыру және даяр өнімді түсіру, оны салқындату және ыдысқа қалау; </w:t>
      </w:r>
    </w:p>
    <w:p>
      <w:pPr>
        <w:spacing w:after="0"/>
        <w:ind w:left="0"/>
        <w:jc w:val="both"/>
      </w:pPr>
      <w:r>
        <w:rPr>
          <w:rFonts w:ascii="Times New Roman"/>
          <w:b w:val="false"/>
          <w:i w:val="false"/>
          <w:color w:val="000000"/>
          <w:sz w:val="28"/>
        </w:rPr>
        <w:t xml:space="preserve">
      қызмет көрсететін жабдықтарды іске асыру және сынамалау. </w:t>
      </w:r>
    </w:p>
    <w:bookmarkStart w:name="z96" w:id="94"/>
    <w:p>
      <w:pPr>
        <w:spacing w:after="0"/>
        <w:ind w:left="0"/>
        <w:jc w:val="both"/>
      </w:pPr>
      <w:r>
        <w:rPr>
          <w:rFonts w:ascii="Times New Roman"/>
          <w:b w:val="false"/>
          <w:i w:val="false"/>
          <w:color w:val="000000"/>
          <w:sz w:val="28"/>
        </w:rPr>
        <w:t xml:space="preserve">
      59. Білуге тиіс: </w:t>
      </w:r>
    </w:p>
    <w:bookmarkEnd w:id="94"/>
    <w:p>
      <w:pPr>
        <w:spacing w:after="0"/>
        <w:ind w:left="0"/>
        <w:jc w:val="both"/>
      </w:pPr>
      <w:r>
        <w:rPr>
          <w:rFonts w:ascii="Times New Roman"/>
          <w:b w:val="false"/>
          <w:i w:val="false"/>
          <w:color w:val="000000"/>
          <w:sz w:val="28"/>
        </w:rPr>
        <w:t xml:space="preserve">
      даяр өнімге техникалық шарттар; </w:t>
      </w:r>
    </w:p>
    <w:p>
      <w:pPr>
        <w:spacing w:after="0"/>
        <w:ind w:left="0"/>
        <w:jc w:val="both"/>
      </w:pPr>
      <w:r>
        <w:rPr>
          <w:rFonts w:ascii="Times New Roman"/>
          <w:b w:val="false"/>
          <w:i w:val="false"/>
          <w:color w:val="000000"/>
          <w:sz w:val="28"/>
        </w:rPr>
        <w:t xml:space="preserve">
      өңделетін шикізаттың сапалық қасиеттері, белгілері мен түр-түрі; </w:t>
      </w:r>
    </w:p>
    <w:p>
      <w:pPr>
        <w:spacing w:after="0"/>
        <w:ind w:left="0"/>
        <w:jc w:val="both"/>
      </w:pPr>
      <w:r>
        <w:rPr>
          <w:rFonts w:ascii="Times New Roman"/>
          <w:b w:val="false"/>
          <w:i w:val="false"/>
          <w:color w:val="000000"/>
          <w:sz w:val="28"/>
        </w:rPr>
        <w:t>
      ет өнімдерін оның түріне қарай қыздырып пісіру және өңдеу, пісіру режимдері;</w:t>
      </w:r>
    </w:p>
    <w:p>
      <w:pPr>
        <w:spacing w:after="0"/>
        <w:ind w:left="0"/>
        <w:jc w:val="both"/>
      </w:pPr>
      <w:r>
        <w:rPr>
          <w:rFonts w:ascii="Times New Roman"/>
          <w:b w:val="false"/>
          <w:i w:val="false"/>
          <w:color w:val="000000"/>
          <w:sz w:val="28"/>
        </w:rPr>
        <w:t xml:space="preserve">
      ет өнімдерінің даярлығын айқындау тәсілдері; </w:t>
      </w:r>
    </w:p>
    <w:p>
      <w:pPr>
        <w:spacing w:after="0"/>
        <w:ind w:left="0"/>
        <w:jc w:val="both"/>
      </w:pPr>
      <w:r>
        <w:rPr>
          <w:rFonts w:ascii="Times New Roman"/>
          <w:b w:val="false"/>
          <w:i w:val="false"/>
          <w:color w:val="000000"/>
          <w:sz w:val="28"/>
        </w:rPr>
        <w:t>
      өңделетін шұжық өнімдерінің түр-түрі;</w:t>
      </w:r>
    </w:p>
    <w:p>
      <w:pPr>
        <w:spacing w:after="0"/>
        <w:ind w:left="0"/>
        <w:jc w:val="both"/>
      </w:pPr>
      <w:r>
        <w:rPr>
          <w:rFonts w:ascii="Times New Roman"/>
          <w:b w:val="false"/>
          <w:i w:val="false"/>
          <w:color w:val="000000"/>
          <w:sz w:val="28"/>
        </w:rPr>
        <w:t xml:space="preserve">
      қысыммен істейтін жабдықтың құрылымы және пайдалану тәртібі; </w:t>
      </w:r>
    </w:p>
    <w:p>
      <w:pPr>
        <w:spacing w:after="0"/>
        <w:ind w:left="0"/>
        <w:jc w:val="both"/>
      </w:pPr>
      <w:r>
        <w:rPr>
          <w:rFonts w:ascii="Times New Roman"/>
          <w:b w:val="false"/>
          <w:i w:val="false"/>
          <w:color w:val="000000"/>
          <w:sz w:val="28"/>
        </w:rPr>
        <w:t xml:space="preserve">
      шартты жарамды шикі еттің (тұтас еттің, органдардың) термиялық өңдеу қызметі мен режимі. </w:t>
      </w:r>
    </w:p>
    <w:bookmarkStart w:name="z97" w:id="95"/>
    <w:p>
      <w:pPr>
        <w:spacing w:after="0"/>
        <w:ind w:left="0"/>
        <w:jc w:val="left"/>
      </w:pPr>
      <w:r>
        <w:rPr>
          <w:rFonts w:ascii="Times New Roman"/>
          <w:b/>
          <w:i w:val="false"/>
          <w:color w:val="000000"/>
        </w:rPr>
        <w:t xml:space="preserve"> 25-параграф. Ет өнімдерін термиялық өңдеу аппаратшысы, 5-разряд</w:t>
      </w:r>
    </w:p>
    <w:bookmarkEnd w:id="95"/>
    <w:bookmarkStart w:name="z98" w:id="96"/>
    <w:p>
      <w:pPr>
        <w:spacing w:after="0"/>
        <w:ind w:left="0"/>
        <w:jc w:val="both"/>
      </w:pPr>
      <w:r>
        <w:rPr>
          <w:rFonts w:ascii="Times New Roman"/>
          <w:b w:val="false"/>
          <w:i w:val="false"/>
          <w:color w:val="000000"/>
          <w:sz w:val="28"/>
        </w:rPr>
        <w:t xml:space="preserve">
      60. Жұмыс сипаттамасы: </w:t>
      </w:r>
    </w:p>
    <w:bookmarkEnd w:id="96"/>
    <w:p>
      <w:pPr>
        <w:spacing w:after="0"/>
        <w:ind w:left="0"/>
        <w:jc w:val="both"/>
      </w:pPr>
      <w:r>
        <w:rPr>
          <w:rFonts w:ascii="Times New Roman"/>
          <w:b w:val="false"/>
          <w:i w:val="false"/>
          <w:color w:val="000000"/>
          <w:sz w:val="28"/>
        </w:rPr>
        <w:t>
      термоагрегаттарда, пісіру қазандықтарында, автоыстағыштарда, қуырғыш, бумен пісіретін, ыстайтын және кептіретін камераларда шұжық өнімдерін қуыру, пісіру, ыстау және қыздырып пісіру процестерін жүргізу;</w:t>
      </w:r>
    </w:p>
    <w:p>
      <w:pPr>
        <w:spacing w:after="0"/>
        <w:ind w:left="0"/>
        <w:jc w:val="both"/>
      </w:pPr>
      <w:r>
        <w:rPr>
          <w:rFonts w:ascii="Times New Roman"/>
          <w:b w:val="false"/>
          <w:i w:val="false"/>
          <w:color w:val="000000"/>
          <w:sz w:val="28"/>
        </w:rPr>
        <w:t>
      ұша және құс етін ыстайтын камераларда ыстау процесін жүргізу;</w:t>
      </w:r>
    </w:p>
    <w:p>
      <w:pPr>
        <w:spacing w:after="0"/>
        <w:ind w:left="0"/>
        <w:jc w:val="both"/>
      </w:pPr>
      <w:r>
        <w:rPr>
          <w:rFonts w:ascii="Times New Roman"/>
          <w:b w:val="false"/>
          <w:i w:val="false"/>
          <w:color w:val="000000"/>
          <w:sz w:val="28"/>
        </w:rPr>
        <w:t>
      шикізатты камераға толтыру және даяр өнімді түсіру және оны салқындатуға жіберу;</w:t>
      </w:r>
    </w:p>
    <w:p>
      <w:pPr>
        <w:spacing w:after="0"/>
        <w:ind w:left="0"/>
        <w:jc w:val="both"/>
      </w:pPr>
      <w:r>
        <w:rPr>
          <w:rFonts w:ascii="Times New Roman"/>
          <w:b w:val="false"/>
          <w:i w:val="false"/>
          <w:color w:val="000000"/>
          <w:sz w:val="28"/>
        </w:rPr>
        <w:t xml:space="preserve">
      температуралық режимді реттеу, технологиялық процестің ұзақтығын қадағалау және өнімнің даярлығын органолептикалық түрде және аспаптың көмегімен айқындау. </w:t>
      </w:r>
    </w:p>
    <w:bookmarkStart w:name="z99" w:id="97"/>
    <w:p>
      <w:pPr>
        <w:spacing w:after="0"/>
        <w:ind w:left="0"/>
        <w:jc w:val="both"/>
      </w:pPr>
      <w:r>
        <w:rPr>
          <w:rFonts w:ascii="Times New Roman"/>
          <w:b w:val="false"/>
          <w:i w:val="false"/>
          <w:color w:val="000000"/>
          <w:sz w:val="28"/>
        </w:rPr>
        <w:t xml:space="preserve">
      61. Білуге тиіс: </w:t>
      </w:r>
    </w:p>
    <w:bookmarkEnd w:id="97"/>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температуралық режимді реттеу тәртібі; </w:t>
      </w:r>
    </w:p>
    <w:p>
      <w:pPr>
        <w:spacing w:after="0"/>
        <w:ind w:left="0"/>
        <w:jc w:val="both"/>
      </w:pPr>
      <w:r>
        <w:rPr>
          <w:rFonts w:ascii="Times New Roman"/>
          <w:b w:val="false"/>
          <w:i w:val="false"/>
          <w:color w:val="000000"/>
          <w:sz w:val="28"/>
        </w:rPr>
        <w:t xml:space="preserve">
      ет өнімдерінің дайындығын айқындау тәсілдері; </w:t>
      </w:r>
    </w:p>
    <w:p>
      <w:pPr>
        <w:spacing w:after="0"/>
        <w:ind w:left="0"/>
        <w:jc w:val="both"/>
      </w:pPr>
      <w:r>
        <w:rPr>
          <w:rFonts w:ascii="Times New Roman"/>
          <w:b w:val="false"/>
          <w:i w:val="false"/>
          <w:color w:val="000000"/>
          <w:sz w:val="28"/>
        </w:rPr>
        <w:t>
      ет өнімдерінің техникалық шарттары;</w:t>
      </w:r>
    </w:p>
    <w:p>
      <w:pPr>
        <w:spacing w:after="0"/>
        <w:ind w:left="0"/>
        <w:jc w:val="both"/>
      </w:pPr>
      <w:r>
        <w:rPr>
          <w:rFonts w:ascii="Times New Roman"/>
          <w:b w:val="false"/>
          <w:i w:val="false"/>
          <w:color w:val="000000"/>
          <w:sz w:val="28"/>
        </w:rPr>
        <w:t xml:space="preserve">
      қолданылатын бақылау-өлшеу аспаптарының қызметі мен пайдалану тәртібі; </w:t>
      </w:r>
    </w:p>
    <w:p>
      <w:pPr>
        <w:spacing w:after="0"/>
        <w:ind w:left="0"/>
        <w:jc w:val="both"/>
      </w:pPr>
      <w:r>
        <w:rPr>
          <w:rFonts w:ascii="Times New Roman"/>
          <w:b w:val="false"/>
          <w:i w:val="false"/>
          <w:color w:val="000000"/>
          <w:sz w:val="28"/>
        </w:rPr>
        <w:t xml:space="preserve">
      бу, су және ауа коммуникацияларының схемалары мен қызмет көрсету тәртібі. </w:t>
      </w:r>
    </w:p>
    <w:bookmarkStart w:name="z100" w:id="98"/>
    <w:p>
      <w:pPr>
        <w:spacing w:after="0"/>
        <w:ind w:left="0"/>
        <w:jc w:val="left"/>
      </w:pPr>
      <w:r>
        <w:rPr>
          <w:rFonts w:ascii="Times New Roman"/>
          <w:b/>
          <w:i w:val="false"/>
          <w:color w:val="000000"/>
        </w:rPr>
        <w:t xml:space="preserve"> 26-параграф. Ет өнімдерін термиялық өңдеу аппаратшысы, 6-разряд</w:t>
      </w:r>
    </w:p>
    <w:bookmarkEnd w:id="98"/>
    <w:bookmarkStart w:name="z101" w:id="99"/>
    <w:p>
      <w:pPr>
        <w:spacing w:after="0"/>
        <w:ind w:left="0"/>
        <w:jc w:val="both"/>
      </w:pPr>
      <w:r>
        <w:rPr>
          <w:rFonts w:ascii="Times New Roman"/>
          <w:b w:val="false"/>
          <w:i w:val="false"/>
          <w:color w:val="000000"/>
          <w:sz w:val="28"/>
        </w:rPr>
        <w:t xml:space="preserve">
      62. Жұмыс сипаттамасы: </w:t>
      </w:r>
    </w:p>
    <w:bookmarkEnd w:id="99"/>
    <w:p>
      <w:pPr>
        <w:spacing w:after="0"/>
        <w:ind w:left="0"/>
        <w:jc w:val="both"/>
      </w:pPr>
      <w:r>
        <w:rPr>
          <w:rFonts w:ascii="Times New Roman"/>
          <w:b w:val="false"/>
          <w:i w:val="false"/>
          <w:color w:val="000000"/>
          <w:sz w:val="28"/>
        </w:rPr>
        <w:t>
      термокамералар мен термоагрегаттарда жоғары сұрыпы шұжық өнімдерін термиялық өңдеудің технологиялық процесін жүргізу;</w:t>
      </w:r>
    </w:p>
    <w:p>
      <w:pPr>
        <w:spacing w:after="0"/>
        <w:ind w:left="0"/>
        <w:jc w:val="both"/>
      </w:pPr>
      <w:r>
        <w:rPr>
          <w:rFonts w:ascii="Times New Roman"/>
          <w:b w:val="false"/>
          <w:i w:val="false"/>
          <w:color w:val="000000"/>
          <w:sz w:val="28"/>
        </w:rPr>
        <w:t xml:space="preserve">
      автоматика және бақылау-өлшеу аспаптарының көмегімен берілген бағдарлама бойынша технологиялық режимдерді орындауды қамтамасыз ету, бағдарламаға сәйкес температуралық-ылғалдылық режимін ұстап отыру және бақылау; </w:t>
      </w:r>
    </w:p>
    <w:p>
      <w:pPr>
        <w:spacing w:after="0"/>
        <w:ind w:left="0"/>
        <w:jc w:val="both"/>
      </w:pPr>
      <w:r>
        <w:rPr>
          <w:rFonts w:ascii="Times New Roman"/>
          <w:b w:val="false"/>
          <w:i w:val="false"/>
          <w:color w:val="000000"/>
          <w:sz w:val="28"/>
        </w:rPr>
        <w:t xml:space="preserve">
      жабдықтың үздіксіз істеуін қамтамасыз ету, қалыпты технологиялық режимнен ауытқу себептерін жою; </w:t>
      </w:r>
    </w:p>
    <w:p>
      <w:pPr>
        <w:spacing w:after="0"/>
        <w:ind w:left="0"/>
        <w:jc w:val="both"/>
      </w:pPr>
      <w:r>
        <w:rPr>
          <w:rFonts w:ascii="Times New Roman"/>
          <w:b w:val="false"/>
          <w:i w:val="false"/>
          <w:color w:val="000000"/>
          <w:sz w:val="28"/>
        </w:rPr>
        <w:t xml:space="preserve">
      шұжық өнімдерінің сапалық көрсеткішін, оның нормативтік-техникалық құжаттамаға сәйкестігін бақылау; </w:t>
      </w:r>
    </w:p>
    <w:p>
      <w:pPr>
        <w:spacing w:after="0"/>
        <w:ind w:left="0"/>
        <w:jc w:val="both"/>
      </w:pPr>
      <w:r>
        <w:rPr>
          <w:rFonts w:ascii="Times New Roman"/>
          <w:b w:val="false"/>
          <w:i w:val="false"/>
          <w:color w:val="000000"/>
          <w:sz w:val="28"/>
        </w:rPr>
        <w:t xml:space="preserve">
      бақылау-өлшеу аспаптарына, түтін генераторларына қызмет көрсету, оларды ұдайы тазалап отыру; </w:t>
      </w:r>
    </w:p>
    <w:p>
      <w:pPr>
        <w:spacing w:after="0"/>
        <w:ind w:left="0"/>
        <w:jc w:val="both"/>
      </w:pPr>
      <w:r>
        <w:rPr>
          <w:rFonts w:ascii="Times New Roman"/>
          <w:b w:val="false"/>
          <w:i w:val="false"/>
          <w:color w:val="000000"/>
          <w:sz w:val="28"/>
        </w:rPr>
        <w:t xml:space="preserve">
      термокамералар мен термоагрегаттардағы санитарлық-гигиеналық режимді қадағалау. </w:t>
      </w:r>
    </w:p>
    <w:bookmarkStart w:name="z102" w:id="100"/>
    <w:p>
      <w:pPr>
        <w:spacing w:after="0"/>
        <w:ind w:left="0"/>
        <w:jc w:val="both"/>
      </w:pPr>
      <w:r>
        <w:rPr>
          <w:rFonts w:ascii="Times New Roman"/>
          <w:b w:val="false"/>
          <w:i w:val="false"/>
          <w:color w:val="000000"/>
          <w:sz w:val="28"/>
        </w:rPr>
        <w:t xml:space="preserve">
      63. Білуге тиіс: </w:t>
      </w:r>
    </w:p>
    <w:bookmarkEnd w:id="100"/>
    <w:p>
      <w:pPr>
        <w:spacing w:after="0"/>
        <w:ind w:left="0"/>
        <w:jc w:val="both"/>
      </w:pPr>
      <w:r>
        <w:rPr>
          <w:rFonts w:ascii="Times New Roman"/>
          <w:b w:val="false"/>
          <w:i w:val="false"/>
          <w:color w:val="000000"/>
          <w:sz w:val="28"/>
        </w:rPr>
        <w:t>
      қызмет көрсетілетін жабдықтың құрылымы және оны баптау тәртібі;</w:t>
      </w:r>
    </w:p>
    <w:p>
      <w:pPr>
        <w:spacing w:after="0"/>
        <w:ind w:left="0"/>
        <w:jc w:val="both"/>
      </w:pPr>
      <w:r>
        <w:rPr>
          <w:rFonts w:ascii="Times New Roman"/>
          <w:b w:val="false"/>
          <w:i w:val="false"/>
          <w:color w:val="000000"/>
          <w:sz w:val="28"/>
        </w:rPr>
        <w:t xml:space="preserve">
      қолданылатын бақылау-өлшеу аспаптарының құрылымы мен қолдану принципі; </w:t>
      </w:r>
    </w:p>
    <w:p>
      <w:pPr>
        <w:spacing w:after="0"/>
        <w:ind w:left="0"/>
        <w:jc w:val="both"/>
      </w:pPr>
      <w:r>
        <w:rPr>
          <w:rFonts w:ascii="Times New Roman"/>
          <w:b w:val="false"/>
          <w:i w:val="false"/>
          <w:color w:val="000000"/>
          <w:sz w:val="28"/>
        </w:rPr>
        <w:t xml:space="preserve">
      жекелеген тораптардың жұмысын анықтау және жою тәсілдері; </w:t>
      </w:r>
    </w:p>
    <w:p>
      <w:pPr>
        <w:spacing w:after="0"/>
        <w:ind w:left="0"/>
        <w:jc w:val="both"/>
      </w:pPr>
      <w:r>
        <w:rPr>
          <w:rFonts w:ascii="Times New Roman"/>
          <w:b w:val="false"/>
          <w:i w:val="false"/>
          <w:color w:val="000000"/>
          <w:sz w:val="28"/>
        </w:rPr>
        <w:t>
      бу, ауа және су коммуникацияларының схемалары мен қызмет көрсету тәртібі;</w:t>
      </w:r>
    </w:p>
    <w:p>
      <w:pPr>
        <w:spacing w:after="0"/>
        <w:ind w:left="0"/>
        <w:jc w:val="both"/>
      </w:pPr>
      <w:r>
        <w:rPr>
          <w:rFonts w:ascii="Times New Roman"/>
          <w:b w:val="false"/>
          <w:i w:val="false"/>
          <w:color w:val="000000"/>
          <w:sz w:val="28"/>
        </w:rPr>
        <w:t xml:space="preserve">
      жоғары сұрыпты шұжық өнімдерінің рецептурасы; </w:t>
      </w:r>
    </w:p>
    <w:p>
      <w:pPr>
        <w:spacing w:after="0"/>
        <w:ind w:left="0"/>
        <w:jc w:val="both"/>
      </w:pPr>
      <w:r>
        <w:rPr>
          <w:rFonts w:ascii="Times New Roman"/>
          <w:b w:val="false"/>
          <w:i w:val="false"/>
          <w:color w:val="000000"/>
          <w:sz w:val="28"/>
        </w:rPr>
        <w:t>
      қолданылатын шикізаттың физикалық-химиялық қасиеттері;</w:t>
      </w:r>
    </w:p>
    <w:p>
      <w:pPr>
        <w:spacing w:after="0"/>
        <w:ind w:left="0"/>
        <w:jc w:val="both"/>
      </w:pPr>
      <w:r>
        <w:rPr>
          <w:rFonts w:ascii="Times New Roman"/>
          <w:b w:val="false"/>
          <w:i w:val="false"/>
          <w:color w:val="000000"/>
          <w:sz w:val="28"/>
        </w:rPr>
        <w:t>
      технологиялық процестердің параметрлері.</w:t>
      </w:r>
    </w:p>
    <w:bookmarkStart w:name="z103" w:id="101"/>
    <w:p>
      <w:pPr>
        <w:spacing w:after="0"/>
        <w:ind w:left="0"/>
        <w:jc w:val="left"/>
      </w:pPr>
      <w:r>
        <w:rPr>
          <w:rFonts w:ascii="Times New Roman"/>
          <w:b/>
          <w:i w:val="false"/>
          <w:color w:val="000000"/>
        </w:rPr>
        <w:t xml:space="preserve"> 27-параграф. Ет тұшаларын өңдеуші, 3-разряд</w:t>
      </w:r>
    </w:p>
    <w:bookmarkEnd w:id="101"/>
    <w:bookmarkStart w:name="z104" w:id="102"/>
    <w:p>
      <w:pPr>
        <w:spacing w:after="0"/>
        <w:ind w:left="0"/>
        <w:jc w:val="both"/>
      </w:pPr>
      <w:r>
        <w:rPr>
          <w:rFonts w:ascii="Times New Roman"/>
          <w:b w:val="false"/>
          <w:i w:val="false"/>
          <w:color w:val="000000"/>
          <w:sz w:val="28"/>
        </w:rPr>
        <w:t xml:space="preserve">
      64. Жұмыс сипаттамасы: </w:t>
      </w:r>
    </w:p>
    <w:bookmarkEnd w:id="102"/>
    <w:p>
      <w:pPr>
        <w:spacing w:after="0"/>
        <w:ind w:left="0"/>
        <w:jc w:val="both"/>
      </w:pPr>
      <w:r>
        <w:rPr>
          <w:rFonts w:ascii="Times New Roman"/>
          <w:b w:val="false"/>
          <w:i w:val="false"/>
          <w:color w:val="000000"/>
          <w:sz w:val="28"/>
        </w:rPr>
        <w:t xml:space="preserve">
      мал өңдеу желілеріндегі тұтас еттің және шұжық, ет консервілеу өндірісі, жартылай ет фабрикаттары өндірісі үшін шикізат дайындауда құрғақтай және сулап өңдеу; </w:t>
      </w:r>
    </w:p>
    <w:p>
      <w:pPr>
        <w:spacing w:after="0"/>
        <w:ind w:left="0"/>
        <w:jc w:val="both"/>
      </w:pPr>
      <w:r>
        <w:rPr>
          <w:rFonts w:ascii="Times New Roman"/>
          <w:b w:val="false"/>
          <w:i w:val="false"/>
          <w:color w:val="000000"/>
          <w:sz w:val="28"/>
        </w:rPr>
        <w:t>
      қаны шыққан, ұрылған жерлерін алып тасау, пленкалар мен жиектерін кесу, тұтас еттің технологиялық нұсқаулықтарға сәйкес майсыздандыру; құйрығын немесе құйрық майын бөлу;</w:t>
      </w:r>
    </w:p>
    <w:p>
      <w:pPr>
        <w:spacing w:after="0"/>
        <w:ind w:left="0"/>
        <w:jc w:val="both"/>
      </w:pPr>
      <w:r>
        <w:rPr>
          <w:rFonts w:ascii="Times New Roman"/>
          <w:b w:val="false"/>
          <w:i w:val="false"/>
          <w:color w:val="000000"/>
          <w:sz w:val="28"/>
        </w:rPr>
        <w:t xml:space="preserve">
      тұтас еттің жуу машинасында, шлангіден немесе гидрощеткалармен жуу, тұтас еттің су қалдықтарын құрғату; </w:t>
      </w:r>
    </w:p>
    <w:p>
      <w:pPr>
        <w:spacing w:after="0"/>
        <w:ind w:left="0"/>
        <w:jc w:val="both"/>
      </w:pPr>
      <w:r>
        <w:rPr>
          <w:rFonts w:ascii="Times New Roman"/>
          <w:b w:val="false"/>
          <w:i w:val="false"/>
          <w:color w:val="000000"/>
          <w:sz w:val="28"/>
        </w:rPr>
        <w:t xml:space="preserve">
      стандық сіңірді кесіп тастау, шпагатты дайындау, мойын және алдыңғы аяқтарын түйіндеп байлау; </w:t>
      </w:r>
    </w:p>
    <w:p>
      <w:pPr>
        <w:spacing w:after="0"/>
        <w:ind w:left="0"/>
        <w:jc w:val="both"/>
      </w:pPr>
      <w:r>
        <w:rPr>
          <w:rFonts w:ascii="Times New Roman"/>
          <w:b w:val="false"/>
          <w:i w:val="false"/>
          <w:color w:val="000000"/>
          <w:sz w:val="28"/>
        </w:rPr>
        <w:t xml:space="preserve">
      тұтас еттің семіздігіне қарай таңба жасау; </w:t>
      </w:r>
    </w:p>
    <w:p>
      <w:pPr>
        <w:spacing w:after="0"/>
        <w:ind w:left="0"/>
        <w:jc w:val="both"/>
      </w:pPr>
      <w:r>
        <w:rPr>
          <w:rFonts w:ascii="Times New Roman"/>
          <w:b w:val="false"/>
          <w:i w:val="false"/>
          <w:color w:val="000000"/>
          <w:sz w:val="28"/>
        </w:rPr>
        <w:t xml:space="preserve">
      тұтас етті қадағалау, ветеринарлық және сұрыптамалық таңбаларды артық ет кетірмей кесіп тастау. </w:t>
      </w:r>
    </w:p>
    <w:bookmarkStart w:name="z105" w:id="103"/>
    <w:p>
      <w:pPr>
        <w:spacing w:after="0"/>
        <w:ind w:left="0"/>
        <w:jc w:val="both"/>
      </w:pPr>
      <w:r>
        <w:rPr>
          <w:rFonts w:ascii="Times New Roman"/>
          <w:b w:val="false"/>
          <w:i w:val="false"/>
          <w:color w:val="000000"/>
          <w:sz w:val="28"/>
        </w:rPr>
        <w:t xml:space="preserve">
      65. Білуге тиіс: </w:t>
      </w:r>
    </w:p>
    <w:bookmarkEnd w:id="103"/>
    <w:p>
      <w:pPr>
        <w:spacing w:after="0"/>
        <w:ind w:left="0"/>
        <w:jc w:val="both"/>
      </w:pPr>
      <w:r>
        <w:rPr>
          <w:rFonts w:ascii="Times New Roman"/>
          <w:b w:val="false"/>
          <w:i w:val="false"/>
          <w:color w:val="000000"/>
          <w:sz w:val="28"/>
        </w:rPr>
        <w:t>
      тұтас етің құрғақтай және сулап өңдеу жөніндегі технологиялық нұсқаулық талаптары;</w:t>
      </w:r>
    </w:p>
    <w:p>
      <w:pPr>
        <w:spacing w:after="0"/>
        <w:ind w:left="0"/>
        <w:jc w:val="both"/>
      </w:pPr>
      <w:r>
        <w:rPr>
          <w:rFonts w:ascii="Times New Roman"/>
          <w:b w:val="false"/>
          <w:i w:val="false"/>
          <w:color w:val="000000"/>
          <w:sz w:val="28"/>
        </w:rPr>
        <w:t xml:space="preserve">
      пышақ, мусаттарды қолдану тәртібі. </w:t>
      </w:r>
    </w:p>
    <w:bookmarkStart w:name="z106" w:id="104"/>
    <w:p>
      <w:pPr>
        <w:spacing w:after="0"/>
        <w:ind w:left="0"/>
        <w:jc w:val="left"/>
      </w:pPr>
      <w:r>
        <w:rPr>
          <w:rFonts w:ascii="Times New Roman"/>
          <w:b/>
          <w:i w:val="false"/>
          <w:color w:val="000000"/>
        </w:rPr>
        <w:t xml:space="preserve"> 28-параграф. Етті сіңірден және ішек-қарыннан ажыратушы, 2-разряд</w:t>
      </w:r>
    </w:p>
    <w:bookmarkEnd w:id="104"/>
    <w:bookmarkStart w:name="z107" w:id="105"/>
    <w:p>
      <w:pPr>
        <w:spacing w:after="0"/>
        <w:ind w:left="0"/>
        <w:jc w:val="both"/>
      </w:pPr>
      <w:r>
        <w:rPr>
          <w:rFonts w:ascii="Times New Roman"/>
          <w:b w:val="false"/>
          <w:i w:val="false"/>
          <w:color w:val="000000"/>
          <w:sz w:val="28"/>
        </w:rPr>
        <w:t xml:space="preserve">
      66. Жұмыс сипаттамасы: </w:t>
      </w:r>
    </w:p>
    <w:bookmarkEnd w:id="105"/>
    <w:p>
      <w:pPr>
        <w:spacing w:after="0"/>
        <w:ind w:left="0"/>
        <w:jc w:val="both"/>
      </w:pPr>
      <w:r>
        <w:rPr>
          <w:rFonts w:ascii="Times New Roman"/>
          <w:b w:val="false"/>
          <w:i w:val="false"/>
          <w:color w:val="000000"/>
          <w:sz w:val="28"/>
        </w:rPr>
        <w:t xml:space="preserve">
      буланған тілдерді сіңірден ажырату: жандарының сіңірлі бөліктерін кесу, қабық қалдықтарын, жандарындағы және тілінің астыңғы жақтарындағы сіңірлерді, шашақтары мен таза емес жерлерін алып тастау; бөтен заттар мен патологиялық өзгерістерді табу мақсатында ұстап қарау; </w:t>
      </w:r>
    </w:p>
    <w:p>
      <w:pPr>
        <w:spacing w:after="0"/>
        <w:ind w:left="0"/>
        <w:jc w:val="both"/>
      </w:pPr>
      <w:r>
        <w:rPr>
          <w:rFonts w:ascii="Times New Roman"/>
          <w:b w:val="false"/>
          <w:i w:val="false"/>
          <w:color w:val="000000"/>
          <w:sz w:val="28"/>
        </w:rPr>
        <w:t xml:space="preserve">
      бауырдағы сіңірді алу: буланған бауырдың қабық қалдықтарын, өт тармақтарын, қан тамырлары мен зақымданған жерлерін бөлшектеу, қарау және алып тастау; </w:t>
      </w:r>
    </w:p>
    <w:p>
      <w:pPr>
        <w:spacing w:after="0"/>
        <w:ind w:left="0"/>
        <w:jc w:val="both"/>
      </w:pPr>
      <w:r>
        <w:rPr>
          <w:rFonts w:ascii="Times New Roman"/>
          <w:b w:val="false"/>
          <w:i w:val="false"/>
          <w:color w:val="000000"/>
          <w:sz w:val="28"/>
        </w:rPr>
        <w:t xml:space="preserve">
      шұжық және кулинарлық өндіруге арналған пісірілген ет мен ішек-қарынды бөлшектеу. </w:t>
      </w:r>
    </w:p>
    <w:bookmarkStart w:name="z108" w:id="106"/>
    <w:p>
      <w:pPr>
        <w:spacing w:after="0"/>
        <w:ind w:left="0"/>
        <w:jc w:val="both"/>
      </w:pPr>
      <w:r>
        <w:rPr>
          <w:rFonts w:ascii="Times New Roman"/>
          <w:b w:val="false"/>
          <w:i w:val="false"/>
          <w:color w:val="000000"/>
          <w:sz w:val="28"/>
        </w:rPr>
        <w:t xml:space="preserve">
      67. Білуге тиіс: </w:t>
      </w:r>
    </w:p>
    <w:bookmarkEnd w:id="106"/>
    <w:p>
      <w:pPr>
        <w:spacing w:after="0"/>
        <w:ind w:left="0"/>
        <w:jc w:val="both"/>
      </w:pPr>
      <w:r>
        <w:rPr>
          <w:rFonts w:ascii="Times New Roman"/>
          <w:b w:val="false"/>
          <w:i w:val="false"/>
          <w:color w:val="000000"/>
          <w:sz w:val="28"/>
        </w:rPr>
        <w:t xml:space="preserve">
      ішек-қарынды тазалау және сіңірлеуді тазарту тәртібі; </w:t>
      </w:r>
    </w:p>
    <w:p>
      <w:pPr>
        <w:spacing w:after="0"/>
        <w:ind w:left="0"/>
        <w:jc w:val="both"/>
      </w:pPr>
      <w:r>
        <w:rPr>
          <w:rFonts w:ascii="Times New Roman"/>
          <w:b w:val="false"/>
          <w:i w:val="false"/>
          <w:color w:val="000000"/>
          <w:sz w:val="28"/>
        </w:rPr>
        <w:t xml:space="preserve">
      май, бұлшық ет және біріктіру ткані орналасу жерлері; </w:t>
      </w:r>
    </w:p>
    <w:p>
      <w:pPr>
        <w:spacing w:after="0"/>
        <w:ind w:left="0"/>
        <w:jc w:val="both"/>
      </w:pPr>
      <w:r>
        <w:rPr>
          <w:rFonts w:ascii="Times New Roman"/>
          <w:b w:val="false"/>
          <w:i w:val="false"/>
          <w:color w:val="000000"/>
          <w:sz w:val="28"/>
        </w:rPr>
        <w:t xml:space="preserve">
      ет және ішек-қарынды сіңірлеу және бөлшектеу тәртібі. </w:t>
      </w:r>
    </w:p>
    <w:bookmarkStart w:name="z109" w:id="107"/>
    <w:p>
      <w:pPr>
        <w:spacing w:after="0"/>
        <w:ind w:left="0"/>
        <w:jc w:val="left"/>
      </w:pPr>
      <w:r>
        <w:rPr>
          <w:rFonts w:ascii="Times New Roman"/>
          <w:b/>
          <w:i w:val="false"/>
          <w:color w:val="000000"/>
        </w:rPr>
        <w:t xml:space="preserve"> 29-параграф. Етті сіңірден және ішек-қарыннан ажыратушы, 3-разряд</w:t>
      </w:r>
    </w:p>
    <w:bookmarkEnd w:id="107"/>
    <w:bookmarkStart w:name="z110" w:id="108"/>
    <w:p>
      <w:pPr>
        <w:spacing w:after="0"/>
        <w:ind w:left="0"/>
        <w:jc w:val="both"/>
      </w:pPr>
      <w:r>
        <w:rPr>
          <w:rFonts w:ascii="Times New Roman"/>
          <w:b w:val="false"/>
          <w:i w:val="false"/>
          <w:color w:val="000000"/>
          <w:sz w:val="28"/>
        </w:rPr>
        <w:t xml:space="preserve">
      68. Жұмыс сипаттамасы: </w:t>
      </w:r>
    </w:p>
    <w:bookmarkEnd w:id="108"/>
    <w:p>
      <w:pPr>
        <w:spacing w:after="0"/>
        <w:ind w:left="0"/>
        <w:jc w:val="both"/>
      </w:pPr>
      <w:r>
        <w:rPr>
          <w:rFonts w:ascii="Times New Roman"/>
          <w:b w:val="false"/>
          <w:i w:val="false"/>
          <w:color w:val="000000"/>
          <w:sz w:val="28"/>
        </w:rPr>
        <w:t>
      барлық мал түрлерінің еттері мен ішек-қарындарындағы сіңірден ажырату, белгіленген мөлшермен кесектеп кесу және сіңірден ажыратылған етті сұрыбына қарай нормативтер мен шығуын сақтай отырып бөлшектеу;</w:t>
      </w:r>
    </w:p>
    <w:p>
      <w:pPr>
        <w:spacing w:after="0"/>
        <w:ind w:left="0"/>
        <w:jc w:val="both"/>
      </w:pPr>
      <w:r>
        <w:rPr>
          <w:rFonts w:ascii="Times New Roman"/>
          <w:b w:val="false"/>
          <w:i w:val="false"/>
          <w:color w:val="000000"/>
          <w:sz w:val="28"/>
        </w:rPr>
        <w:t xml:space="preserve">
      сіңірлерді, қабықтарын, ірі қан тамырларын, май, сүйек мен шеміршек қалдықтарын ажырату; </w:t>
      </w:r>
    </w:p>
    <w:p>
      <w:pPr>
        <w:spacing w:after="0"/>
        <w:ind w:left="0"/>
        <w:jc w:val="both"/>
      </w:pPr>
      <w:r>
        <w:rPr>
          <w:rFonts w:ascii="Times New Roman"/>
          <w:b w:val="false"/>
          <w:i w:val="false"/>
          <w:color w:val="000000"/>
          <w:sz w:val="28"/>
        </w:rPr>
        <w:t xml:space="preserve">
      бекон бөліктері мен шпикті сіңірден ажырату кезінде терінің алып тастау; </w:t>
      </w:r>
    </w:p>
    <w:p>
      <w:pPr>
        <w:spacing w:after="0"/>
        <w:ind w:left="0"/>
        <w:jc w:val="both"/>
      </w:pPr>
      <w:r>
        <w:rPr>
          <w:rFonts w:ascii="Times New Roman"/>
          <w:b w:val="false"/>
          <w:i w:val="false"/>
          <w:color w:val="000000"/>
          <w:sz w:val="28"/>
        </w:rPr>
        <w:t xml:space="preserve">
      ет пен ішек-қарынды, сіңірден ажыратылған майды, шеміршекті, сіңірлерді, қабықтары мен қалдықтарын ыдысқа салу. </w:t>
      </w:r>
    </w:p>
    <w:bookmarkStart w:name="z111" w:id="109"/>
    <w:p>
      <w:pPr>
        <w:spacing w:after="0"/>
        <w:ind w:left="0"/>
        <w:jc w:val="both"/>
      </w:pPr>
      <w:r>
        <w:rPr>
          <w:rFonts w:ascii="Times New Roman"/>
          <w:b w:val="false"/>
          <w:i w:val="false"/>
          <w:color w:val="000000"/>
          <w:sz w:val="28"/>
        </w:rPr>
        <w:t xml:space="preserve">
      69. Білуге тиіс: </w:t>
      </w:r>
    </w:p>
    <w:bookmarkEnd w:id="109"/>
    <w:p>
      <w:pPr>
        <w:spacing w:after="0"/>
        <w:ind w:left="0"/>
        <w:jc w:val="both"/>
      </w:pPr>
      <w:r>
        <w:rPr>
          <w:rFonts w:ascii="Times New Roman"/>
          <w:b w:val="false"/>
          <w:i w:val="false"/>
          <w:color w:val="000000"/>
          <w:sz w:val="28"/>
        </w:rPr>
        <w:t xml:space="preserve">
      бұлшық ет, біріктіретін және майлы тінтердің анатомиялық құрылысы; </w:t>
      </w:r>
    </w:p>
    <w:p>
      <w:pPr>
        <w:spacing w:after="0"/>
        <w:ind w:left="0"/>
        <w:jc w:val="both"/>
      </w:pPr>
      <w:r>
        <w:rPr>
          <w:rFonts w:ascii="Times New Roman"/>
          <w:b w:val="false"/>
          <w:i w:val="false"/>
          <w:color w:val="000000"/>
          <w:sz w:val="28"/>
        </w:rPr>
        <w:t>
      етті сіңірден ажырату және бөлшектеудің технологиялық нұсқаулықтары;</w:t>
      </w:r>
    </w:p>
    <w:p>
      <w:pPr>
        <w:spacing w:after="0"/>
        <w:ind w:left="0"/>
        <w:jc w:val="both"/>
      </w:pPr>
      <w:r>
        <w:rPr>
          <w:rFonts w:ascii="Times New Roman"/>
          <w:b w:val="false"/>
          <w:i w:val="false"/>
          <w:color w:val="000000"/>
          <w:sz w:val="28"/>
        </w:rPr>
        <w:t xml:space="preserve">
      ұша және ішек-қарынның түрлі бөліктеріндегі еттің сапалы белгілері мен олардың өндірістік қызметі. </w:t>
      </w:r>
    </w:p>
    <w:bookmarkStart w:name="z112" w:id="110"/>
    <w:p>
      <w:pPr>
        <w:spacing w:after="0"/>
        <w:ind w:left="0"/>
        <w:jc w:val="both"/>
      </w:pPr>
      <w:r>
        <w:rPr>
          <w:rFonts w:ascii="Times New Roman"/>
          <w:b w:val="false"/>
          <w:i w:val="false"/>
          <w:color w:val="000000"/>
          <w:sz w:val="28"/>
        </w:rPr>
        <w:t>
      70. Жартылай фабрикат етін (ұзын бұлшық еттерді, котлета етін, жартылай фабрикаттарды) ысталған ет бөлшектерін ұрғылау, кеуде тұсын, сіңірден ажырату үшін етті ажыратуда - 4-разряд. </w:t>
      </w:r>
    </w:p>
    <w:bookmarkEnd w:id="110"/>
    <w:bookmarkStart w:name="z113" w:id="111"/>
    <w:p>
      <w:pPr>
        <w:spacing w:after="0"/>
        <w:ind w:left="0"/>
        <w:jc w:val="left"/>
      </w:pPr>
      <w:r>
        <w:rPr>
          <w:rFonts w:ascii="Times New Roman"/>
          <w:b/>
          <w:i w:val="false"/>
          <w:color w:val="000000"/>
        </w:rPr>
        <w:t xml:space="preserve"> 30-параграф. Етті сүйектен ажырату аппаратшысы, 5-разряд</w:t>
      </w:r>
    </w:p>
    <w:bookmarkEnd w:id="111"/>
    <w:bookmarkStart w:name="z114" w:id="112"/>
    <w:p>
      <w:pPr>
        <w:spacing w:after="0"/>
        <w:ind w:left="0"/>
        <w:jc w:val="both"/>
      </w:pPr>
      <w:r>
        <w:rPr>
          <w:rFonts w:ascii="Times New Roman"/>
          <w:b w:val="false"/>
          <w:i w:val="false"/>
          <w:color w:val="000000"/>
          <w:sz w:val="28"/>
        </w:rPr>
        <w:t xml:space="preserve">
      71. Жұмыс сипаттамасы: </w:t>
      </w:r>
    </w:p>
    <w:bookmarkEnd w:id="112"/>
    <w:p>
      <w:pPr>
        <w:spacing w:after="0"/>
        <w:ind w:left="0"/>
        <w:jc w:val="both"/>
      </w:pPr>
      <w:r>
        <w:rPr>
          <w:rFonts w:ascii="Times New Roman"/>
          <w:b w:val="false"/>
          <w:i w:val="false"/>
          <w:color w:val="000000"/>
          <w:sz w:val="28"/>
        </w:rPr>
        <w:t xml:space="preserve">
      жұмсақ тіндерді сүйектен кесіп ажырату процесін үздіксіз және кезеңімен істейтін сығымдағыштарда және аппараттарда ас тұзын пайдалана отырып жүргізу; </w:t>
      </w:r>
    </w:p>
    <w:p>
      <w:pPr>
        <w:spacing w:after="0"/>
        <w:ind w:left="0"/>
        <w:jc w:val="both"/>
      </w:pPr>
      <w:r>
        <w:rPr>
          <w:rFonts w:ascii="Times New Roman"/>
          <w:b w:val="false"/>
          <w:i w:val="false"/>
          <w:color w:val="000000"/>
          <w:sz w:val="28"/>
        </w:rPr>
        <w:t xml:space="preserve">
      технологиялық процес параметрлерін (температура, қысым және тағы басқа) бақылау; </w:t>
      </w:r>
    </w:p>
    <w:p>
      <w:pPr>
        <w:spacing w:after="0"/>
        <w:ind w:left="0"/>
        <w:jc w:val="both"/>
      </w:pPr>
      <w:r>
        <w:rPr>
          <w:rFonts w:ascii="Times New Roman"/>
          <w:b w:val="false"/>
          <w:i w:val="false"/>
          <w:color w:val="000000"/>
          <w:sz w:val="28"/>
        </w:rPr>
        <w:t>
      процес аяқталғаннан кейін өнімнің шығуын анықтау және талдау;</w:t>
      </w:r>
    </w:p>
    <w:p>
      <w:pPr>
        <w:spacing w:after="0"/>
        <w:ind w:left="0"/>
        <w:jc w:val="both"/>
      </w:pPr>
      <w:r>
        <w:rPr>
          <w:rFonts w:ascii="Times New Roman"/>
          <w:b w:val="false"/>
          <w:i w:val="false"/>
          <w:color w:val="000000"/>
          <w:sz w:val="28"/>
        </w:rPr>
        <w:t xml:space="preserve">
      жабдық жұмысын тексеру, ақаулықтарды анықтау және жою. </w:t>
      </w:r>
    </w:p>
    <w:bookmarkStart w:name="z115" w:id="113"/>
    <w:p>
      <w:pPr>
        <w:spacing w:after="0"/>
        <w:ind w:left="0"/>
        <w:jc w:val="both"/>
      </w:pPr>
      <w:r>
        <w:rPr>
          <w:rFonts w:ascii="Times New Roman"/>
          <w:b w:val="false"/>
          <w:i w:val="false"/>
          <w:color w:val="000000"/>
          <w:sz w:val="28"/>
        </w:rPr>
        <w:t xml:space="preserve">
      72. Білуге тиіс: </w:t>
      </w:r>
    </w:p>
    <w:bookmarkEnd w:id="113"/>
    <w:p>
      <w:pPr>
        <w:spacing w:after="0"/>
        <w:ind w:left="0"/>
        <w:jc w:val="both"/>
      </w:pPr>
      <w:r>
        <w:rPr>
          <w:rFonts w:ascii="Times New Roman"/>
          <w:b w:val="false"/>
          <w:i w:val="false"/>
          <w:color w:val="000000"/>
          <w:sz w:val="28"/>
        </w:rPr>
        <w:t>
      қолданылатын бақылау-өлшеу аспаптарын, қысыммен істейтін жабдықтардың құрылымы және жұмыс істеу принципі;</w:t>
      </w:r>
    </w:p>
    <w:p>
      <w:pPr>
        <w:spacing w:after="0"/>
        <w:ind w:left="0"/>
        <w:jc w:val="both"/>
      </w:pPr>
      <w:r>
        <w:rPr>
          <w:rFonts w:ascii="Times New Roman"/>
          <w:b w:val="false"/>
          <w:i w:val="false"/>
          <w:color w:val="000000"/>
          <w:sz w:val="28"/>
        </w:rPr>
        <w:t xml:space="preserve">
      жұмсақ тінтерді сүйектен кесіп ажыратудың технологиялық режим параметрлері; </w:t>
      </w:r>
    </w:p>
    <w:p>
      <w:pPr>
        <w:spacing w:after="0"/>
        <w:ind w:left="0"/>
        <w:jc w:val="both"/>
      </w:pPr>
      <w:r>
        <w:rPr>
          <w:rFonts w:ascii="Times New Roman"/>
          <w:b w:val="false"/>
          <w:i w:val="false"/>
          <w:color w:val="000000"/>
          <w:sz w:val="28"/>
        </w:rPr>
        <w:t xml:space="preserve">
      етті сүйектен ажыратқаннан кейін алынған өнімнің сапасына қойылатын талаптар. </w:t>
      </w:r>
    </w:p>
    <w:bookmarkStart w:name="z116" w:id="114"/>
    <w:p>
      <w:pPr>
        <w:spacing w:after="0"/>
        <w:ind w:left="0"/>
        <w:jc w:val="left"/>
      </w:pPr>
      <w:r>
        <w:rPr>
          <w:rFonts w:ascii="Times New Roman"/>
          <w:b/>
          <w:i w:val="false"/>
          <w:color w:val="000000"/>
        </w:rPr>
        <w:t xml:space="preserve"> 31-параграф. Жартылай ет фабрикаттарын жасаушы, 4-разряд</w:t>
      </w:r>
    </w:p>
    <w:bookmarkEnd w:id="114"/>
    <w:bookmarkStart w:name="z117" w:id="115"/>
    <w:p>
      <w:pPr>
        <w:spacing w:after="0"/>
        <w:ind w:left="0"/>
        <w:jc w:val="both"/>
      </w:pPr>
      <w:r>
        <w:rPr>
          <w:rFonts w:ascii="Times New Roman"/>
          <w:b w:val="false"/>
          <w:i w:val="false"/>
          <w:color w:val="000000"/>
          <w:sz w:val="28"/>
        </w:rPr>
        <w:t xml:space="preserve">
      73. Жұмыс сипаттамасы: </w:t>
      </w:r>
    </w:p>
    <w:bookmarkEnd w:id="115"/>
    <w:p>
      <w:pPr>
        <w:spacing w:after="0"/>
        <w:ind w:left="0"/>
        <w:jc w:val="both"/>
      </w:pPr>
      <w:r>
        <w:rPr>
          <w:rFonts w:ascii="Times New Roman"/>
          <w:b w:val="false"/>
          <w:i w:val="false"/>
          <w:color w:val="000000"/>
          <w:sz w:val="28"/>
        </w:rPr>
        <w:t xml:space="preserve">
      механизацияланған желілерде немесе қолмен табиғи порциялық, ұсақ бөлшекті және аунатылған жартылай ет фабрикаттарын өндіру үшін ірі бөлшекті жартылай ет фабрикаттарын іріктеу; </w:t>
      </w:r>
    </w:p>
    <w:p>
      <w:pPr>
        <w:spacing w:after="0"/>
        <w:ind w:left="0"/>
        <w:jc w:val="both"/>
      </w:pPr>
      <w:r>
        <w:rPr>
          <w:rFonts w:ascii="Times New Roman"/>
          <w:b w:val="false"/>
          <w:i w:val="false"/>
          <w:color w:val="000000"/>
          <w:sz w:val="28"/>
        </w:rPr>
        <w:t xml:space="preserve">
      бифштекс, ромштекс, шницель, антрекот, филе және шошқа, бұзау, қойдың төс етінен жаншылған табиғи котлета жасау үшін ірі бөлшекті жартылай ет фабрикаттарды дайындау; </w:t>
      </w:r>
    </w:p>
    <w:p>
      <w:pPr>
        <w:spacing w:after="0"/>
        <w:ind w:left="0"/>
        <w:jc w:val="both"/>
      </w:pPr>
      <w:r>
        <w:rPr>
          <w:rFonts w:ascii="Times New Roman"/>
          <w:b w:val="false"/>
          <w:i w:val="false"/>
          <w:color w:val="000000"/>
          <w:sz w:val="28"/>
        </w:rPr>
        <w:t xml:space="preserve">
      ұсақ бөлшектелген жартылай ет фабрикаттары үшін шикізат іріктеу және дайындау, бефстроганы, қуыру, гуляш, кәуап үшін етті кесу. </w:t>
      </w:r>
    </w:p>
    <w:bookmarkStart w:name="z118" w:id="116"/>
    <w:p>
      <w:pPr>
        <w:spacing w:after="0"/>
        <w:ind w:left="0"/>
        <w:jc w:val="both"/>
      </w:pPr>
      <w:r>
        <w:rPr>
          <w:rFonts w:ascii="Times New Roman"/>
          <w:b w:val="false"/>
          <w:i w:val="false"/>
          <w:color w:val="000000"/>
          <w:sz w:val="28"/>
        </w:rPr>
        <w:t xml:space="preserve">
      74. Білуге тиіс: </w:t>
      </w:r>
    </w:p>
    <w:bookmarkEnd w:id="116"/>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түрлі мал етінің қасиеттері; </w:t>
      </w:r>
    </w:p>
    <w:p>
      <w:pPr>
        <w:spacing w:after="0"/>
        <w:ind w:left="0"/>
        <w:jc w:val="both"/>
      </w:pPr>
      <w:r>
        <w:rPr>
          <w:rFonts w:ascii="Times New Roman"/>
          <w:b w:val="false"/>
          <w:i w:val="false"/>
          <w:color w:val="000000"/>
          <w:sz w:val="28"/>
        </w:rPr>
        <w:t xml:space="preserve">
      табиғи жартылай фабрикаттар жасау үшін тұтас еттің бөліктерінің қызметі; </w:t>
      </w:r>
    </w:p>
    <w:p>
      <w:pPr>
        <w:spacing w:after="0"/>
        <w:ind w:left="0"/>
        <w:jc w:val="both"/>
      </w:pPr>
      <w:r>
        <w:rPr>
          <w:rFonts w:ascii="Times New Roman"/>
          <w:b w:val="false"/>
          <w:i w:val="false"/>
          <w:color w:val="000000"/>
          <w:sz w:val="28"/>
        </w:rPr>
        <w:t xml:space="preserve">
      белгіленген порция өлшемдері және жартылай фабрикаттар өндіру жөніндегі технологиялық нұсқаулық талаптары. </w:t>
      </w:r>
    </w:p>
    <w:bookmarkStart w:name="z119" w:id="117"/>
    <w:p>
      <w:pPr>
        <w:spacing w:after="0"/>
        <w:ind w:left="0"/>
        <w:jc w:val="left"/>
      </w:pPr>
      <w:r>
        <w:rPr>
          <w:rFonts w:ascii="Times New Roman"/>
          <w:b/>
          <w:i w:val="false"/>
          <w:color w:val="000000"/>
        </w:rPr>
        <w:t xml:space="preserve"> 32-параграф. Жартылай фабрикаттар өндіру жөніндегі автомат операторы, 2-разряд</w:t>
      </w:r>
    </w:p>
    <w:bookmarkEnd w:id="117"/>
    <w:bookmarkStart w:name="z120" w:id="118"/>
    <w:p>
      <w:pPr>
        <w:spacing w:after="0"/>
        <w:ind w:left="0"/>
        <w:jc w:val="both"/>
      </w:pPr>
      <w:r>
        <w:rPr>
          <w:rFonts w:ascii="Times New Roman"/>
          <w:b w:val="false"/>
          <w:i w:val="false"/>
          <w:color w:val="000000"/>
          <w:sz w:val="28"/>
        </w:rPr>
        <w:t xml:space="preserve">
      75. Жұмыс сипаттамасы: </w:t>
      </w:r>
    </w:p>
    <w:bookmarkEnd w:id="118"/>
    <w:p>
      <w:pPr>
        <w:spacing w:after="0"/>
        <w:ind w:left="0"/>
        <w:jc w:val="both"/>
      </w:pPr>
      <w:r>
        <w:rPr>
          <w:rFonts w:ascii="Times New Roman"/>
          <w:b w:val="false"/>
          <w:i w:val="false"/>
          <w:color w:val="000000"/>
          <w:sz w:val="28"/>
        </w:rPr>
        <w:t xml:space="preserve">
      ұсақталған жартылай фабрикаттар: котлета, фарш, бифштекс, фрикаделька және түшпара жасау жөніндегі жұмыстарды жартылай фабрикаттар өндіру жөніндегі автоматта орындау; </w:t>
      </w:r>
    </w:p>
    <w:p>
      <w:pPr>
        <w:spacing w:after="0"/>
        <w:ind w:left="0"/>
        <w:jc w:val="both"/>
      </w:pPr>
      <w:r>
        <w:rPr>
          <w:rFonts w:ascii="Times New Roman"/>
          <w:b w:val="false"/>
          <w:i w:val="false"/>
          <w:color w:val="000000"/>
          <w:sz w:val="28"/>
        </w:rPr>
        <w:t>
      лотоктарды автомат транспортеріне жіберу және қалау, кемісі бар жартылай фабрикаттарды іріктеу, лоток жіктерін біркелкілеу:</w:t>
      </w:r>
    </w:p>
    <w:p>
      <w:pPr>
        <w:spacing w:after="0"/>
        <w:ind w:left="0"/>
        <w:jc w:val="both"/>
      </w:pPr>
      <w:r>
        <w:rPr>
          <w:rFonts w:ascii="Times New Roman"/>
          <w:b w:val="false"/>
          <w:i w:val="false"/>
          <w:color w:val="000000"/>
          <w:sz w:val="28"/>
        </w:rPr>
        <w:t xml:space="preserve">
      жартылай фабрикатты лотоктарды транспортерден алу; </w:t>
      </w:r>
    </w:p>
    <w:p>
      <w:pPr>
        <w:spacing w:after="0"/>
        <w:ind w:left="0"/>
        <w:jc w:val="both"/>
      </w:pPr>
      <w:r>
        <w:rPr>
          <w:rFonts w:ascii="Times New Roman"/>
          <w:b w:val="false"/>
          <w:i w:val="false"/>
          <w:color w:val="000000"/>
          <w:sz w:val="28"/>
        </w:rPr>
        <w:t xml:space="preserve">
      түшпара салынған лотоктарды рамаларға, этажеркаларға қалау және мұздатуға жіберу; </w:t>
      </w:r>
    </w:p>
    <w:p>
      <w:pPr>
        <w:spacing w:after="0"/>
        <w:ind w:left="0"/>
        <w:jc w:val="both"/>
      </w:pPr>
      <w:r>
        <w:rPr>
          <w:rFonts w:ascii="Times New Roman"/>
          <w:b w:val="false"/>
          <w:i w:val="false"/>
          <w:color w:val="000000"/>
          <w:sz w:val="28"/>
        </w:rPr>
        <w:t>
      фарш, бифштекс, фрикаделька және жартылай фабрикаттары бар лотоктарды ыдысқа (жәшіктерге, қораптарға) өнім орау және тасымалдаудың технологиялық талаптарын сақтай отырып қалау;</w:t>
      </w:r>
    </w:p>
    <w:p>
      <w:pPr>
        <w:spacing w:after="0"/>
        <w:ind w:left="0"/>
        <w:jc w:val="both"/>
      </w:pPr>
      <w:r>
        <w:rPr>
          <w:rFonts w:ascii="Times New Roman"/>
          <w:b w:val="false"/>
          <w:i w:val="false"/>
          <w:color w:val="000000"/>
          <w:sz w:val="28"/>
        </w:rPr>
        <w:t>
      өнімі бар ыдысты экспедицияға немесе тоңазытқышқа жіберу.</w:t>
      </w:r>
    </w:p>
    <w:bookmarkStart w:name="z121" w:id="119"/>
    <w:p>
      <w:pPr>
        <w:spacing w:after="0"/>
        <w:ind w:left="0"/>
        <w:jc w:val="both"/>
      </w:pPr>
      <w:r>
        <w:rPr>
          <w:rFonts w:ascii="Times New Roman"/>
          <w:b w:val="false"/>
          <w:i w:val="false"/>
          <w:color w:val="000000"/>
          <w:sz w:val="28"/>
        </w:rPr>
        <w:t xml:space="preserve">
      76. Білуге тиіс: </w:t>
      </w:r>
    </w:p>
    <w:bookmarkEnd w:id="119"/>
    <w:p>
      <w:pPr>
        <w:spacing w:after="0"/>
        <w:ind w:left="0"/>
        <w:jc w:val="both"/>
      </w:pPr>
      <w:r>
        <w:rPr>
          <w:rFonts w:ascii="Times New Roman"/>
          <w:b w:val="false"/>
          <w:i w:val="false"/>
          <w:color w:val="000000"/>
          <w:sz w:val="28"/>
        </w:rPr>
        <w:t>
      ұсақталған жартылай фабрикаттар жасау жөніндегі жабдықтың жұмыс істеу принципі;</w:t>
      </w:r>
    </w:p>
    <w:p>
      <w:pPr>
        <w:spacing w:after="0"/>
        <w:ind w:left="0"/>
        <w:jc w:val="both"/>
      </w:pPr>
      <w:r>
        <w:rPr>
          <w:rFonts w:ascii="Times New Roman"/>
          <w:b w:val="false"/>
          <w:i w:val="false"/>
          <w:color w:val="000000"/>
          <w:sz w:val="28"/>
        </w:rPr>
        <w:t xml:space="preserve">
      жартылай фабрикаттардың түрлерін және қолданылатын ыдысты қалауға және орауға қойылатын талаптар; </w:t>
      </w:r>
    </w:p>
    <w:p>
      <w:pPr>
        <w:spacing w:after="0"/>
        <w:ind w:left="0"/>
        <w:jc w:val="both"/>
      </w:pPr>
      <w:r>
        <w:rPr>
          <w:rFonts w:ascii="Times New Roman"/>
          <w:b w:val="false"/>
          <w:i w:val="false"/>
          <w:color w:val="000000"/>
          <w:sz w:val="28"/>
        </w:rPr>
        <w:t xml:space="preserve">
      шикізатты автоматқа салу тәртібі. </w:t>
      </w:r>
    </w:p>
    <w:bookmarkStart w:name="z122" w:id="120"/>
    <w:p>
      <w:pPr>
        <w:spacing w:after="0"/>
        <w:ind w:left="0"/>
        <w:jc w:val="left"/>
      </w:pPr>
      <w:r>
        <w:rPr>
          <w:rFonts w:ascii="Times New Roman"/>
          <w:b/>
          <w:i w:val="false"/>
          <w:color w:val="000000"/>
        </w:rPr>
        <w:t xml:space="preserve"> 33-параграф. Жартылай фабрикаттар өндіру жөніндегі автомат операторы, 4-разряд</w:t>
      </w:r>
    </w:p>
    <w:bookmarkEnd w:id="120"/>
    <w:bookmarkStart w:name="z123" w:id="121"/>
    <w:p>
      <w:pPr>
        <w:spacing w:after="0"/>
        <w:ind w:left="0"/>
        <w:jc w:val="both"/>
      </w:pPr>
      <w:r>
        <w:rPr>
          <w:rFonts w:ascii="Times New Roman"/>
          <w:b w:val="false"/>
          <w:i w:val="false"/>
          <w:color w:val="000000"/>
          <w:sz w:val="28"/>
        </w:rPr>
        <w:t xml:space="preserve">
      77. Жұмыс сипаттамасы: </w:t>
      </w:r>
    </w:p>
    <w:bookmarkEnd w:id="121"/>
    <w:p>
      <w:pPr>
        <w:spacing w:after="0"/>
        <w:ind w:left="0"/>
        <w:jc w:val="both"/>
      </w:pPr>
      <w:r>
        <w:rPr>
          <w:rFonts w:ascii="Times New Roman"/>
          <w:b w:val="false"/>
          <w:i w:val="false"/>
          <w:color w:val="000000"/>
          <w:sz w:val="28"/>
        </w:rPr>
        <w:t>
      сағатына 4000 данадан жоғары котлет, 600 килограмм тұшпара жасайтын өнімділіктегі жартылай фабрикат өндіру жөніндегі автоматтар мен автоматты желілерде ұсақталған жартылай фабрикаттар котлет, фарш, бифштекс, фрикаделька және тұшпара формалау процесін жүргізу;</w:t>
      </w:r>
    </w:p>
    <w:p>
      <w:pPr>
        <w:spacing w:after="0"/>
        <w:ind w:left="0"/>
        <w:jc w:val="both"/>
      </w:pPr>
      <w:r>
        <w:rPr>
          <w:rFonts w:ascii="Times New Roman"/>
          <w:b w:val="false"/>
          <w:i w:val="false"/>
          <w:color w:val="000000"/>
          <w:sz w:val="28"/>
        </w:rPr>
        <w:t xml:space="preserve">
      автомат немесе желілердің жұмысын реттеу, фарш, аунатылатын нанның біркелкі жіберілуін, лотоктың жіберілуін қамтамасыз ету; </w:t>
      </w:r>
    </w:p>
    <w:p>
      <w:pPr>
        <w:spacing w:after="0"/>
        <w:ind w:left="0"/>
        <w:jc w:val="both"/>
      </w:pPr>
      <w:r>
        <w:rPr>
          <w:rFonts w:ascii="Times New Roman"/>
          <w:b w:val="false"/>
          <w:i w:val="false"/>
          <w:color w:val="000000"/>
          <w:sz w:val="28"/>
        </w:rPr>
        <w:t xml:space="preserve">
      жасалатын өнімнің түріне қарай жартылай фабрикаттардың дұрыс мөлшерленуін, аунатылуын және формалануын қадағалау; </w:t>
      </w:r>
    </w:p>
    <w:p>
      <w:pPr>
        <w:spacing w:after="0"/>
        <w:ind w:left="0"/>
        <w:jc w:val="both"/>
      </w:pPr>
      <w:r>
        <w:rPr>
          <w:rFonts w:ascii="Times New Roman"/>
          <w:b w:val="false"/>
          <w:i w:val="false"/>
          <w:color w:val="000000"/>
          <w:sz w:val="28"/>
        </w:rPr>
        <w:t xml:space="preserve">
      суық жіберуді реттеу. </w:t>
      </w:r>
    </w:p>
    <w:bookmarkStart w:name="z124" w:id="122"/>
    <w:p>
      <w:pPr>
        <w:spacing w:after="0"/>
        <w:ind w:left="0"/>
        <w:jc w:val="both"/>
      </w:pPr>
      <w:r>
        <w:rPr>
          <w:rFonts w:ascii="Times New Roman"/>
          <w:b w:val="false"/>
          <w:i w:val="false"/>
          <w:color w:val="000000"/>
          <w:sz w:val="28"/>
        </w:rPr>
        <w:t xml:space="preserve">
      78. Білуге тиіс: </w:t>
      </w:r>
    </w:p>
    <w:bookmarkEnd w:id="122"/>
    <w:p>
      <w:pPr>
        <w:spacing w:after="0"/>
        <w:ind w:left="0"/>
        <w:jc w:val="both"/>
      </w:pPr>
      <w:r>
        <w:rPr>
          <w:rFonts w:ascii="Times New Roman"/>
          <w:b w:val="false"/>
          <w:i w:val="false"/>
          <w:color w:val="000000"/>
          <w:sz w:val="28"/>
        </w:rPr>
        <w:t xml:space="preserve">
      қызмет көрсетілетін жабдықтың құрылысы және қолдану принципі; </w:t>
      </w:r>
    </w:p>
    <w:p>
      <w:pPr>
        <w:spacing w:after="0"/>
        <w:ind w:left="0"/>
        <w:jc w:val="both"/>
      </w:pPr>
      <w:r>
        <w:rPr>
          <w:rFonts w:ascii="Times New Roman"/>
          <w:b w:val="false"/>
          <w:i w:val="false"/>
          <w:color w:val="000000"/>
          <w:sz w:val="28"/>
        </w:rPr>
        <w:t xml:space="preserve">
      жартылай фабрикаттардың түр-түрін формалауға қойылатын талаптар; </w:t>
      </w:r>
    </w:p>
    <w:p>
      <w:pPr>
        <w:spacing w:after="0"/>
        <w:ind w:left="0"/>
        <w:jc w:val="both"/>
      </w:pPr>
      <w:r>
        <w:rPr>
          <w:rFonts w:ascii="Times New Roman"/>
          <w:b w:val="false"/>
          <w:i w:val="false"/>
          <w:color w:val="000000"/>
          <w:sz w:val="28"/>
        </w:rPr>
        <w:t xml:space="preserve">
      жартылай фабрикаттарды формалауда кемшіліктерге жол бермеу және жою тәсілдері; </w:t>
      </w:r>
    </w:p>
    <w:p>
      <w:pPr>
        <w:spacing w:after="0"/>
        <w:ind w:left="0"/>
        <w:jc w:val="both"/>
      </w:pPr>
      <w:r>
        <w:rPr>
          <w:rFonts w:ascii="Times New Roman"/>
          <w:b w:val="false"/>
          <w:i w:val="false"/>
          <w:color w:val="000000"/>
          <w:sz w:val="28"/>
        </w:rPr>
        <w:t xml:space="preserve">
      жартылай фабрикаттарды орау және қолданылатын ыдысқа салу және орауға қойылатын талаптар. </w:t>
      </w:r>
    </w:p>
    <w:bookmarkStart w:name="z125" w:id="123"/>
    <w:p>
      <w:pPr>
        <w:spacing w:after="0"/>
        <w:ind w:left="0"/>
        <w:jc w:val="both"/>
      </w:pPr>
      <w:r>
        <w:rPr>
          <w:rFonts w:ascii="Times New Roman"/>
          <w:b w:val="false"/>
          <w:i w:val="false"/>
          <w:color w:val="000000"/>
          <w:sz w:val="28"/>
        </w:rPr>
        <w:t>
      79. Сағатына 4000 данаға дейін котлета, 600 килограмм дейін түшпара жасайтын өнімділіктегі жартылай фабрикат өндіру жөніндегі автоматтар мен автоматты желілердегі жұмыста - 3-разряд. </w:t>
      </w:r>
    </w:p>
    <w:bookmarkEnd w:id="123"/>
    <w:bookmarkStart w:name="z126" w:id="124"/>
    <w:p>
      <w:pPr>
        <w:spacing w:after="0"/>
        <w:ind w:left="0"/>
        <w:jc w:val="left"/>
      </w:pPr>
      <w:r>
        <w:rPr>
          <w:rFonts w:ascii="Times New Roman"/>
          <w:b/>
          <w:i w:val="false"/>
          <w:color w:val="000000"/>
        </w:rPr>
        <w:t xml:space="preserve"> 34-параграф. Жасанды шұжық қабығын жасаушы, 3-разряд</w:t>
      </w:r>
    </w:p>
    <w:bookmarkEnd w:id="124"/>
    <w:bookmarkStart w:name="z127" w:id="125"/>
    <w:p>
      <w:pPr>
        <w:spacing w:after="0"/>
        <w:ind w:left="0"/>
        <w:jc w:val="both"/>
      </w:pPr>
      <w:r>
        <w:rPr>
          <w:rFonts w:ascii="Times New Roman"/>
          <w:b w:val="false"/>
          <w:i w:val="false"/>
          <w:color w:val="000000"/>
          <w:sz w:val="28"/>
        </w:rPr>
        <w:t xml:space="preserve">
      80. Жұмыс сипаттамасы: </w:t>
      </w:r>
    </w:p>
    <w:bookmarkEnd w:id="125"/>
    <w:p>
      <w:pPr>
        <w:spacing w:after="0"/>
        <w:ind w:left="0"/>
        <w:jc w:val="both"/>
      </w:pPr>
      <w:r>
        <w:rPr>
          <w:rFonts w:ascii="Times New Roman"/>
          <w:b w:val="false"/>
          <w:i w:val="false"/>
          <w:color w:val="000000"/>
          <w:sz w:val="28"/>
        </w:rPr>
        <w:t xml:space="preserve">
      жасанды шұжық қабатын қолмен жасау; </w:t>
      </w:r>
    </w:p>
    <w:p>
      <w:pPr>
        <w:spacing w:after="0"/>
        <w:ind w:left="0"/>
        <w:jc w:val="both"/>
      </w:pPr>
      <w:r>
        <w:rPr>
          <w:rFonts w:ascii="Times New Roman"/>
          <w:b w:val="false"/>
          <w:i w:val="false"/>
          <w:color w:val="000000"/>
          <w:sz w:val="28"/>
        </w:rPr>
        <w:t xml:space="preserve">
      дайындамаларды қолмен кесу және оларды желімдеу; </w:t>
      </w:r>
    </w:p>
    <w:p>
      <w:pPr>
        <w:spacing w:after="0"/>
        <w:ind w:left="0"/>
        <w:jc w:val="both"/>
      </w:pPr>
      <w:r>
        <w:rPr>
          <w:rFonts w:ascii="Times New Roman"/>
          <w:b w:val="false"/>
          <w:i w:val="false"/>
          <w:color w:val="000000"/>
          <w:sz w:val="28"/>
        </w:rPr>
        <w:t xml:space="preserve">
      желім жасау және оның сапасын тексеру; </w:t>
      </w:r>
    </w:p>
    <w:p>
      <w:pPr>
        <w:spacing w:after="0"/>
        <w:ind w:left="0"/>
        <w:jc w:val="both"/>
      </w:pPr>
      <w:r>
        <w:rPr>
          <w:rFonts w:ascii="Times New Roman"/>
          <w:b w:val="false"/>
          <w:i w:val="false"/>
          <w:color w:val="000000"/>
          <w:sz w:val="28"/>
        </w:rPr>
        <w:t xml:space="preserve">
      нормативтік-техникалық құжаттама талаптарына сәйкес жасанды қабықтың сапа көрсеткіштерін бақылау. </w:t>
      </w:r>
    </w:p>
    <w:bookmarkStart w:name="z128" w:id="126"/>
    <w:p>
      <w:pPr>
        <w:spacing w:after="0"/>
        <w:ind w:left="0"/>
        <w:jc w:val="both"/>
      </w:pPr>
      <w:r>
        <w:rPr>
          <w:rFonts w:ascii="Times New Roman"/>
          <w:b w:val="false"/>
          <w:i w:val="false"/>
          <w:color w:val="000000"/>
          <w:sz w:val="28"/>
        </w:rPr>
        <w:t xml:space="preserve">
      81. Білуге тиіс: </w:t>
      </w:r>
    </w:p>
    <w:bookmarkEnd w:id="126"/>
    <w:p>
      <w:pPr>
        <w:spacing w:after="0"/>
        <w:ind w:left="0"/>
        <w:jc w:val="both"/>
      </w:pPr>
      <w:r>
        <w:rPr>
          <w:rFonts w:ascii="Times New Roman"/>
          <w:b w:val="false"/>
          <w:i w:val="false"/>
          <w:color w:val="000000"/>
          <w:sz w:val="28"/>
        </w:rPr>
        <w:t>
      жасанды шұжық қабығының сапасына қойылатын талаптар;</w:t>
      </w:r>
    </w:p>
    <w:p>
      <w:pPr>
        <w:spacing w:after="0"/>
        <w:ind w:left="0"/>
        <w:jc w:val="both"/>
      </w:pPr>
      <w:r>
        <w:rPr>
          <w:rFonts w:ascii="Times New Roman"/>
          <w:b w:val="false"/>
          <w:i w:val="false"/>
          <w:color w:val="000000"/>
          <w:sz w:val="28"/>
        </w:rPr>
        <w:t xml:space="preserve">
      желім жасау тәртібі. </w:t>
      </w:r>
    </w:p>
    <w:bookmarkStart w:name="z129" w:id="127"/>
    <w:p>
      <w:pPr>
        <w:spacing w:after="0"/>
        <w:ind w:left="0"/>
        <w:jc w:val="left"/>
      </w:pPr>
      <w:r>
        <w:rPr>
          <w:rFonts w:ascii="Times New Roman"/>
          <w:b/>
          <w:i w:val="false"/>
          <w:color w:val="000000"/>
        </w:rPr>
        <w:t xml:space="preserve"> 35-параграф. Жасанды шұжық қабығын жасаушы, 4-разряд</w:t>
      </w:r>
    </w:p>
    <w:bookmarkEnd w:id="127"/>
    <w:bookmarkStart w:name="z130" w:id="128"/>
    <w:p>
      <w:pPr>
        <w:spacing w:after="0"/>
        <w:ind w:left="0"/>
        <w:jc w:val="both"/>
      </w:pPr>
      <w:r>
        <w:rPr>
          <w:rFonts w:ascii="Times New Roman"/>
          <w:b w:val="false"/>
          <w:i w:val="false"/>
          <w:color w:val="000000"/>
          <w:sz w:val="28"/>
        </w:rPr>
        <w:t xml:space="preserve">
      82. Жұмыс сипаттамасы: </w:t>
      </w:r>
    </w:p>
    <w:bookmarkEnd w:id="128"/>
    <w:p>
      <w:pPr>
        <w:spacing w:after="0"/>
        <w:ind w:left="0"/>
        <w:jc w:val="both"/>
      </w:pPr>
      <w:r>
        <w:rPr>
          <w:rFonts w:ascii="Times New Roman"/>
          <w:b w:val="false"/>
          <w:i w:val="false"/>
          <w:color w:val="000000"/>
          <w:sz w:val="28"/>
        </w:rPr>
        <w:t xml:space="preserve">
      желімделген жасанды шұжық қабығын машинада жасау; </w:t>
      </w:r>
    </w:p>
    <w:p>
      <w:pPr>
        <w:spacing w:after="0"/>
        <w:ind w:left="0"/>
        <w:jc w:val="both"/>
      </w:pPr>
      <w:r>
        <w:rPr>
          <w:rFonts w:ascii="Times New Roman"/>
          <w:b w:val="false"/>
          <w:i w:val="false"/>
          <w:color w:val="000000"/>
          <w:sz w:val="28"/>
        </w:rPr>
        <w:t xml:space="preserve">
      пленкалы бобиндерді бобин ұстағышта бекіту; </w:t>
      </w:r>
    </w:p>
    <w:p>
      <w:pPr>
        <w:spacing w:after="0"/>
        <w:ind w:left="0"/>
        <w:jc w:val="both"/>
      </w:pPr>
      <w:r>
        <w:rPr>
          <w:rFonts w:ascii="Times New Roman"/>
          <w:b w:val="false"/>
          <w:i w:val="false"/>
          <w:color w:val="000000"/>
          <w:sz w:val="28"/>
        </w:rPr>
        <w:t xml:space="preserve">
      желім дайындау және онымен машинаны толтыру; </w:t>
      </w:r>
    </w:p>
    <w:p>
      <w:pPr>
        <w:spacing w:after="0"/>
        <w:ind w:left="0"/>
        <w:jc w:val="both"/>
      </w:pPr>
      <w:r>
        <w:rPr>
          <w:rFonts w:ascii="Times New Roman"/>
          <w:b w:val="false"/>
          <w:i w:val="false"/>
          <w:color w:val="000000"/>
          <w:sz w:val="28"/>
        </w:rPr>
        <w:t xml:space="preserve">
      бос машинаны жүргізіп тексеру; </w:t>
      </w:r>
    </w:p>
    <w:p>
      <w:pPr>
        <w:spacing w:after="0"/>
        <w:ind w:left="0"/>
        <w:jc w:val="both"/>
      </w:pPr>
      <w:r>
        <w:rPr>
          <w:rFonts w:ascii="Times New Roman"/>
          <w:b w:val="false"/>
          <w:i w:val="false"/>
          <w:color w:val="000000"/>
          <w:sz w:val="28"/>
        </w:rPr>
        <w:t xml:space="preserve">
      машинаның жұмысын қадағалау; </w:t>
      </w:r>
    </w:p>
    <w:p>
      <w:pPr>
        <w:spacing w:after="0"/>
        <w:ind w:left="0"/>
        <w:jc w:val="both"/>
      </w:pPr>
      <w:r>
        <w:rPr>
          <w:rFonts w:ascii="Times New Roman"/>
          <w:b w:val="false"/>
          <w:i w:val="false"/>
          <w:color w:val="000000"/>
          <w:sz w:val="28"/>
        </w:rPr>
        <w:t xml:space="preserve">
      нормативтік-техникалық құжаттамаға сәйкес қабықтың сапа көрсеткіштерін бақылау; </w:t>
      </w:r>
    </w:p>
    <w:p>
      <w:pPr>
        <w:spacing w:after="0"/>
        <w:ind w:left="0"/>
        <w:jc w:val="both"/>
      </w:pPr>
      <w:r>
        <w:rPr>
          <w:rFonts w:ascii="Times New Roman"/>
          <w:b w:val="false"/>
          <w:i w:val="false"/>
          <w:color w:val="000000"/>
          <w:sz w:val="28"/>
        </w:rPr>
        <w:t xml:space="preserve">
      қабықты ыдысқа қалау; </w:t>
      </w:r>
    </w:p>
    <w:p>
      <w:pPr>
        <w:spacing w:after="0"/>
        <w:ind w:left="0"/>
        <w:jc w:val="both"/>
      </w:pPr>
      <w:r>
        <w:rPr>
          <w:rFonts w:ascii="Times New Roman"/>
          <w:b w:val="false"/>
          <w:i w:val="false"/>
          <w:color w:val="000000"/>
          <w:sz w:val="28"/>
        </w:rPr>
        <w:t xml:space="preserve">
      машинаның жұмысындағы ұсақ ақаулықтарды анықтау және жою. </w:t>
      </w:r>
    </w:p>
    <w:bookmarkStart w:name="z131" w:id="129"/>
    <w:p>
      <w:pPr>
        <w:spacing w:after="0"/>
        <w:ind w:left="0"/>
        <w:jc w:val="both"/>
      </w:pPr>
      <w:r>
        <w:rPr>
          <w:rFonts w:ascii="Times New Roman"/>
          <w:b w:val="false"/>
          <w:i w:val="false"/>
          <w:color w:val="000000"/>
          <w:sz w:val="28"/>
        </w:rPr>
        <w:t xml:space="preserve">
      83. Білуге тиіс: </w:t>
      </w:r>
    </w:p>
    <w:bookmarkEnd w:id="129"/>
    <w:p>
      <w:pPr>
        <w:spacing w:after="0"/>
        <w:ind w:left="0"/>
        <w:jc w:val="both"/>
      </w:pPr>
      <w:r>
        <w:rPr>
          <w:rFonts w:ascii="Times New Roman"/>
          <w:b w:val="false"/>
          <w:i w:val="false"/>
          <w:color w:val="000000"/>
          <w:sz w:val="28"/>
        </w:rPr>
        <w:t xml:space="preserve">
      қызмет көрсетілетін машинаның құрылысы және тораптарының жұмыс істеу принципі; </w:t>
      </w:r>
    </w:p>
    <w:p>
      <w:pPr>
        <w:spacing w:after="0"/>
        <w:ind w:left="0"/>
        <w:jc w:val="both"/>
      </w:pPr>
      <w:r>
        <w:rPr>
          <w:rFonts w:ascii="Times New Roman"/>
          <w:b w:val="false"/>
          <w:i w:val="false"/>
          <w:color w:val="000000"/>
          <w:sz w:val="28"/>
        </w:rPr>
        <w:t xml:space="preserve">
      жасанды шұжық қабығының сапасына қойылатын талаптар; </w:t>
      </w:r>
    </w:p>
    <w:p>
      <w:pPr>
        <w:spacing w:after="0"/>
        <w:ind w:left="0"/>
        <w:jc w:val="both"/>
      </w:pPr>
      <w:r>
        <w:rPr>
          <w:rFonts w:ascii="Times New Roman"/>
          <w:b w:val="false"/>
          <w:i w:val="false"/>
          <w:color w:val="000000"/>
          <w:sz w:val="28"/>
        </w:rPr>
        <w:t xml:space="preserve">
      машинаның жұмысындағы ұсақ ақаулықтарды жою әдістері. </w:t>
      </w:r>
    </w:p>
    <w:bookmarkStart w:name="z132" w:id="130"/>
    <w:p>
      <w:pPr>
        <w:spacing w:after="0"/>
        <w:ind w:left="0"/>
        <w:jc w:val="left"/>
      </w:pPr>
      <w:r>
        <w:rPr>
          <w:rFonts w:ascii="Times New Roman"/>
          <w:b/>
          <w:i w:val="false"/>
          <w:color w:val="000000"/>
        </w:rPr>
        <w:t xml:space="preserve"> 36-параграф. Жемдеуші, 1-разряд</w:t>
      </w:r>
    </w:p>
    <w:bookmarkEnd w:id="130"/>
    <w:bookmarkStart w:name="z133" w:id="131"/>
    <w:p>
      <w:pPr>
        <w:spacing w:after="0"/>
        <w:ind w:left="0"/>
        <w:jc w:val="both"/>
      </w:pPr>
      <w:r>
        <w:rPr>
          <w:rFonts w:ascii="Times New Roman"/>
          <w:b w:val="false"/>
          <w:i w:val="false"/>
          <w:color w:val="000000"/>
          <w:sz w:val="28"/>
        </w:rPr>
        <w:t>
      84. Жұмыс сипаттамасы:</w:t>
      </w:r>
    </w:p>
    <w:bookmarkEnd w:id="131"/>
    <w:p>
      <w:pPr>
        <w:spacing w:after="0"/>
        <w:ind w:left="0"/>
        <w:jc w:val="both"/>
      </w:pPr>
      <w:r>
        <w:rPr>
          <w:rFonts w:ascii="Times New Roman"/>
          <w:b w:val="false"/>
          <w:i w:val="false"/>
          <w:color w:val="000000"/>
          <w:sz w:val="28"/>
        </w:rPr>
        <w:t xml:space="preserve">
      анағұрлым жоғары білікті жемдеушінің басшылығымен мал қабылдау, қызмет көрсету және күтім жасау жөніндегі жұмыстарды орындау: малды таңбалау үшін материалдарды дайындау және бояу жасау, түлеген жүнін жинау, холка және кекілін қию. </w:t>
      </w:r>
    </w:p>
    <w:bookmarkStart w:name="z134" w:id="132"/>
    <w:p>
      <w:pPr>
        <w:spacing w:after="0"/>
        <w:ind w:left="0"/>
        <w:jc w:val="both"/>
      </w:pPr>
      <w:r>
        <w:rPr>
          <w:rFonts w:ascii="Times New Roman"/>
          <w:b w:val="false"/>
          <w:i w:val="false"/>
          <w:color w:val="000000"/>
          <w:sz w:val="28"/>
        </w:rPr>
        <w:t xml:space="preserve">
      85. Білуге тиіс: </w:t>
      </w:r>
    </w:p>
    <w:bookmarkEnd w:id="132"/>
    <w:p>
      <w:pPr>
        <w:spacing w:after="0"/>
        <w:ind w:left="0"/>
        <w:jc w:val="both"/>
      </w:pPr>
      <w:r>
        <w:rPr>
          <w:rFonts w:ascii="Times New Roman"/>
          <w:b w:val="false"/>
          <w:i w:val="false"/>
          <w:color w:val="000000"/>
          <w:sz w:val="28"/>
        </w:rPr>
        <w:t xml:space="preserve">
      бояу дайындау тәсілдері мен түлеген жүнді жинау тәсілдері. </w:t>
      </w:r>
    </w:p>
    <w:bookmarkStart w:name="z135" w:id="133"/>
    <w:p>
      <w:pPr>
        <w:spacing w:after="0"/>
        <w:ind w:left="0"/>
        <w:jc w:val="left"/>
      </w:pPr>
      <w:r>
        <w:rPr>
          <w:rFonts w:ascii="Times New Roman"/>
          <w:b/>
          <w:i w:val="false"/>
          <w:color w:val="000000"/>
        </w:rPr>
        <w:t xml:space="preserve"> 37-параграф. Жемдеуші, 2-разряд</w:t>
      </w:r>
    </w:p>
    <w:bookmarkEnd w:id="133"/>
    <w:bookmarkStart w:name="z136" w:id="134"/>
    <w:p>
      <w:pPr>
        <w:spacing w:after="0"/>
        <w:ind w:left="0"/>
        <w:jc w:val="both"/>
      </w:pPr>
      <w:r>
        <w:rPr>
          <w:rFonts w:ascii="Times New Roman"/>
          <w:b w:val="false"/>
          <w:i w:val="false"/>
          <w:color w:val="000000"/>
          <w:sz w:val="28"/>
        </w:rPr>
        <w:t xml:space="preserve">
      86. Жұмыс сипаттамасы: </w:t>
      </w:r>
    </w:p>
    <w:bookmarkEnd w:id="134"/>
    <w:p>
      <w:pPr>
        <w:spacing w:after="0"/>
        <w:ind w:left="0"/>
        <w:jc w:val="both"/>
      </w:pPr>
      <w:r>
        <w:rPr>
          <w:rFonts w:ascii="Times New Roman"/>
          <w:b w:val="false"/>
          <w:i w:val="false"/>
          <w:color w:val="000000"/>
          <w:sz w:val="28"/>
        </w:rPr>
        <w:t>
      анағұрлым жоғары білікті жемдеушінің басшылығымен мал қабылдау, қызмет көрсету және күтім жасау жөніндегі жекелеген операцияларды орындау;</w:t>
      </w:r>
    </w:p>
    <w:p>
      <w:pPr>
        <w:spacing w:after="0"/>
        <w:ind w:left="0"/>
        <w:jc w:val="both"/>
      </w:pPr>
      <w:r>
        <w:rPr>
          <w:rFonts w:ascii="Times New Roman"/>
          <w:b w:val="false"/>
          <w:i w:val="false"/>
          <w:color w:val="000000"/>
          <w:sz w:val="28"/>
        </w:rPr>
        <w:t>
      малды қабылдаған кезде нөмір немесе белгіленген таңбалау белгісін жағу.</w:t>
      </w:r>
    </w:p>
    <w:bookmarkStart w:name="z137" w:id="135"/>
    <w:p>
      <w:pPr>
        <w:spacing w:after="0"/>
        <w:ind w:left="0"/>
        <w:jc w:val="both"/>
      </w:pPr>
      <w:r>
        <w:rPr>
          <w:rFonts w:ascii="Times New Roman"/>
          <w:b w:val="false"/>
          <w:i w:val="false"/>
          <w:color w:val="000000"/>
          <w:sz w:val="28"/>
        </w:rPr>
        <w:t xml:space="preserve">
      87. Білуге тиіс: </w:t>
      </w:r>
    </w:p>
    <w:bookmarkEnd w:id="135"/>
    <w:p>
      <w:pPr>
        <w:spacing w:after="0"/>
        <w:ind w:left="0"/>
        <w:jc w:val="both"/>
      </w:pPr>
      <w:r>
        <w:rPr>
          <w:rFonts w:ascii="Times New Roman"/>
          <w:b w:val="false"/>
          <w:i w:val="false"/>
          <w:color w:val="000000"/>
          <w:sz w:val="28"/>
        </w:rPr>
        <w:t xml:space="preserve">
      малды таңбалау тәртібі мен тәсілдері. </w:t>
      </w:r>
    </w:p>
    <w:bookmarkStart w:name="z138" w:id="136"/>
    <w:p>
      <w:pPr>
        <w:spacing w:after="0"/>
        <w:ind w:left="0"/>
        <w:jc w:val="left"/>
      </w:pPr>
      <w:r>
        <w:rPr>
          <w:rFonts w:ascii="Times New Roman"/>
          <w:b/>
          <w:i w:val="false"/>
          <w:color w:val="000000"/>
        </w:rPr>
        <w:t xml:space="preserve"> 38-параграф. Жемдеуші, 3-разряд</w:t>
      </w:r>
    </w:p>
    <w:bookmarkEnd w:id="136"/>
    <w:bookmarkStart w:name="z139" w:id="137"/>
    <w:p>
      <w:pPr>
        <w:spacing w:after="0"/>
        <w:ind w:left="0"/>
        <w:jc w:val="both"/>
      </w:pPr>
      <w:r>
        <w:rPr>
          <w:rFonts w:ascii="Times New Roman"/>
          <w:b w:val="false"/>
          <w:i w:val="false"/>
          <w:color w:val="000000"/>
          <w:sz w:val="28"/>
        </w:rPr>
        <w:t xml:space="preserve">
      88. Жұмыс сипаттамасы: </w:t>
      </w:r>
    </w:p>
    <w:bookmarkEnd w:id="137"/>
    <w:p>
      <w:pPr>
        <w:spacing w:after="0"/>
        <w:ind w:left="0"/>
        <w:jc w:val="both"/>
      </w:pPr>
      <w:r>
        <w:rPr>
          <w:rFonts w:ascii="Times New Roman"/>
          <w:b w:val="false"/>
          <w:i w:val="false"/>
          <w:color w:val="000000"/>
          <w:sz w:val="28"/>
        </w:rPr>
        <w:t xml:space="preserve">
      малға қызмет көрсету және күтім жасау жөніндегі жұмыстарды орындау; </w:t>
      </w:r>
    </w:p>
    <w:p>
      <w:pPr>
        <w:spacing w:after="0"/>
        <w:ind w:left="0"/>
        <w:jc w:val="both"/>
      </w:pPr>
      <w:r>
        <w:rPr>
          <w:rFonts w:ascii="Times New Roman"/>
          <w:b w:val="false"/>
          <w:i w:val="false"/>
          <w:color w:val="000000"/>
          <w:sz w:val="28"/>
        </w:rPr>
        <w:t>
      малды жайылымнан түсірген немесе қабылдаған жерінен айдау;</w:t>
      </w:r>
    </w:p>
    <w:p>
      <w:pPr>
        <w:spacing w:after="0"/>
        <w:ind w:left="0"/>
        <w:jc w:val="both"/>
      </w:pPr>
      <w:r>
        <w:rPr>
          <w:rFonts w:ascii="Times New Roman"/>
          <w:b w:val="false"/>
          <w:i w:val="false"/>
          <w:color w:val="000000"/>
          <w:sz w:val="28"/>
        </w:rPr>
        <w:t xml:space="preserve">
      сұрыптау, таразыға жіберу және өлшегеннен кейін малды айдау; </w:t>
      </w:r>
    </w:p>
    <w:p>
      <w:pPr>
        <w:spacing w:after="0"/>
        <w:ind w:left="0"/>
        <w:jc w:val="both"/>
      </w:pPr>
      <w:r>
        <w:rPr>
          <w:rFonts w:ascii="Times New Roman"/>
          <w:b w:val="false"/>
          <w:i w:val="false"/>
          <w:color w:val="000000"/>
          <w:sz w:val="28"/>
        </w:rPr>
        <w:t xml:space="preserve">
      малды ашық қораға орналастыру, тұратын орындарына байлау және ажырату, төсенішін ауыстыру; </w:t>
      </w:r>
    </w:p>
    <w:p>
      <w:pPr>
        <w:spacing w:after="0"/>
        <w:ind w:left="0"/>
        <w:jc w:val="both"/>
      </w:pPr>
      <w:r>
        <w:rPr>
          <w:rFonts w:ascii="Times New Roman"/>
          <w:b w:val="false"/>
          <w:i w:val="false"/>
          <w:color w:val="000000"/>
          <w:sz w:val="28"/>
        </w:rPr>
        <w:t xml:space="preserve">
      автоарқан және шынжырдың жарамдылығын қадағалау; </w:t>
      </w:r>
    </w:p>
    <w:p>
      <w:pPr>
        <w:spacing w:after="0"/>
        <w:ind w:left="0"/>
        <w:jc w:val="both"/>
      </w:pPr>
      <w:r>
        <w:rPr>
          <w:rFonts w:ascii="Times New Roman"/>
          <w:b w:val="false"/>
          <w:i w:val="false"/>
          <w:color w:val="000000"/>
          <w:sz w:val="28"/>
        </w:rPr>
        <w:t xml:space="preserve">
      жем тасымалдау немесе жіберу, оларды дайындау (бөлшектеу, булау және тағы басқа) және белгіленген нормалар бойынша ақырларға бөлу; </w:t>
      </w:r>
    </w:p>
    <w:p>
      <w:pPr>
        <w:spacing w:after="0"/>
        <w:ind w:left="0"/>
        <w:jc w:val="both"/>
      </w:pPr>
      <w:r>
        <w:rPr>
          <w:rFonts w:ascii="Times New Roman"/>
          <w:b w:val="false"/>
          <w:i w:val="false"/>
          <w:color w:val="000000"/>
          <w:sz w:val="28"/>
        </w:rPr>
        <w:t>
      малды суғару, су құбырлары мен автосуғарғыш жарамдылығын қадағалау, суатқа малды айдау, суды алып келу және жақындату, суаттарға құю;</w:t>
      </w:r>
    </w:p>
    <w:p>
      <w:pPr>
        <w:spacing w:after="0"/>
        <w:ind w:left="0"/>
        <w:jc w:val="both"/>
      </w:pPr>
      <w:r>
        <w:rPr>
          <w:rFonts w:ascii="Times New Roman"/>
          <w:b w:val="false"/>
          <w:i w:val="false"/>
          <w:color w:val="000000"/>
          <w:sz w:val="28"/>
        </w:rPr>
        <w:t xml:space="preserve">
      малды жайылымға шығару; </w:t>
      </w:r>
    </w:p>
    <w:p>
      <w:pPr>
        <w:spacing w:after="0"/>
        <w:ind w:left="0"/>
        <w:jc w:val="both"/>
      </w:pPr>
      <w:r>
        <w:rPr>
          <w:rFonts w:ascii="Times New Roman"/>
          <w:b w:val="false"/>
          <w:i w:val="false"/>
          <w:color w:val="000000"/>
          <w:sz w:val="28"/>
        </w:rPr>
        <w:t xml:space="preserve">
      пішен маялау; </w:t>
      </w:r>
    </w:p>
    <w:p>
      <w:pPr>
        <w:spacing w:after="0"/>
        <w:ind w:left="0"/>
        <w:jc w:val="both"/>
      </w:pPr>
      <w:r>
        <w:rPr>
          <w:rFonts w:ascii="Times New Roman"/>
          <w:b w:val="false"/>
          <w:i w:val="false"/>
          <w:color w:val="000000"/>
          <w:sz w:val="28"/>
        </w:rPr>
        <w:t xml:space="preserve">
      мал дәрігерінің қорытындысы және мал қабылдап алушының көрсеткіштері бойынша малдың саулығын қадағалау, ауру және әлсіз малды оқшаулау және оны санитарлық қасапханаға немесе карантинге жіберу; </w:t>
      </w:r>
    </w:p>
    <w:p>
      <w:pPr>
        <w:spacing w:after="0"/>
        <w:ind w:left="0"/>
        <w:jc w:val="both"/>
      </w:pPr>
      <w:r>
        <w:rPr>
          <w:rFonts w:ascii="Times New Roman"/>
          <w:b w:val="false"/>
          <w:i w:val="false"/>
          <w:color w:val="000000"/>
          <w:sz w:val="28"/>
        </w:rPr>
        <w:t xml:space="preserve">
      ашық қораларды, орынжайларды, эстакадаларды, пандустарды, кәріз траптарды, жабдықтар мен керек-жарақтарды шаю және зарарсыздандыру; </w:t>
      </w:r>
    </w:p>
    <w:p>
      <w:pPr>
        <w:spacing w:after="0"/>
        <w:ind w:left="0"/>
        <w:jc w:val="both"/>
      </w:pPr>
      <w:r>
        <w:rPr>
          <w:rFonts w:ascii="Times New Roman"/>
          <w:b w:val="false"/>
          <w:i w:val="false"/>
          <w:color w:val="000000"/>
          <w:sz w:val="28"/>
        </w:rPr>
        <w:t>
      мал артқан вагондардан және автокөліктерден малды түсіру; көңді жинау және шығару, вагондардағы жабдықтарды, жемдерді белгіленген жеріне түсіру, пішен сығымдау, малдың температурасын өлшеу;</w:t>
      </w:r>
    </w:p>
    <w:p>
      <w:pPr>
        <w:spacing w:after="0"/>
        <w:ind w:left="0"/>
        <w:jc w:val="both"/>
      </w:pPr>
      <w:r>
        <w:rPr>
          <w:rFonts w:ascii="Times New Roman"/>
          <w:b w:val="false"/>
          <w:i w:val="false"/>
          <w:color w:val="000000"/>
          <w:sz w:val="28"/>
        </w:rPr>
        <w:t>
      сиырларды сауу.</w:t>
      </w:r>
    </w:p>
    <w:bookmarkStart w:name="z140" w:id="138"/>
    <w:p>
      <w:pPr>
        <w:spacing w:after="0"/>
        <w:ind w:left="0"/>
        <w:jc w:val="both"/>
      </w:pPr>
      <w:r>
        <w:rPr>
          <w:rFonts w:ascii="Times New Roman"/>
          <w:b w:val="false"/>
          <w:i w:val="false"/>
          <w:color w:val="000000"/>
          <w:sz w:val="28"/>
        </w:rPr>
        <w:t xml:space="preserve">
      89. Білуге тиіс: </w:t>
      </w:r>
    </w:p>
    <w:bookmarkEnd w:id="138"/>
    <w:p>
      <w:pPr>
        <w:spacing w:after="0"/>
        <w:ind w:left="0"/>
        <w:jc w:val="both"/>
      </w:pPr>
      <w:r>
        <w:rPr>
          <w:rFonts w:ascii="Times New Roman"/>
          <w:b w:val="false"/>
          <w:i w:val="false"/>
          <w:color w:val="000000"/>
          <w:sz w:val="28"/>
        </w:rPr>
        <w:t xml:space="preserve">
      малдың күтіміне және оны сақтауды қамтамасыз етуге қойылатын талаптар; </w:t>
      </w:r>
    </w:p>
    <w:p>
      <w:pPr>
        <w:spacing w:after="0"/>
        <w:ind w:left="0"/>
        <w:jc w:val="both"/>
      </w:pPr>
      <w:r>
        <w:rPr>
          <w:rFonts w:ascii="Times New Roman"/>
          <w:b w:val="false"/>
          <w:i w:val="false"/>
          <w:color w:val="000000"/>
          <w:sz w:val="28"/>
        </w:rPr>
        <w:t xml:space="preserve">
      малды суару және жемдеу техникасы мен режимі (мерзімі, нормалары); </w:t>
      </w:r>
    </w:p>
    <w:p>
      <w:pPr>
        <w:spacing w:after="0"/>
        <w:ind w:left="0"/>
        <w:jc w:val="both"/>
      </w:pPr>
      <w:r>
        <w:rPr>
          <w:rFonts w:ascii="Times New Roman"/>
          <w:b w:val="false"/>
          <w:i w:val="false"/>
          <w:color w:val="000000"/>
          <w:sz w:val="28"/>
        </w:rPr>
        <w:t>
      малды айдағанда және тұрған жерінде мінез-құлқы, мал ауырғанда және әлсізденгендегі сыртқы белгілері;</w:t>
      </w:r>
    </w:p>
    <w:p>
      <w:pPr>
        <w:spacing w:after="0"/>
        <w:ind w:left="0"/>
        <w:jc w:val="both"/>
      </w:pPr>
      <w:r>
        <w:rPr>
          <w:rFonts w:ascii="Times New Roman"/>
          <w:b w:val="false"/>
          <w:i w:val="false"/>
          <w:color w:val="000000"/>
          <w:sz w:val="28"/>
        </w:rPr>
        <w:t xml:space="preserve">
      малдың температурасын өлшеу тәртібі; </w:t>
      </w:r>
    </w:p>
    <w:p>
      <w:pPr>
        <w:spacing w:after="0"/>
        <w:ind w:left="0"/>
        <w:jc w:val="both"/>
      </w:pPr>
      <w:r>
        <w:rPr>
          <w:rFonts w:ascii="Times New Roman"/>
          <w:b w:val="false"/>
          <w:i w:val="false"/>
          <w:color w:val="000000"/>
          <w:sz w:val="28"/>
        </w:rPr>
        <w:t xml:space="preserve">
      пішен сығымдау және маялау тәртібі. </w:t>
      </w:r>
    </w:p>
    <w:bookmarkStart w:name="z141" w:id="139"/>
    <w:p>
      <w:pPr>
        <w:spacing w:after="0"/>
        <w:ind w:left="0"/>
        <w:jc w:val="left"/>
      </w:pPr>
      <w:r>
        <w:rPr>
          <w:rFonts w:ascii="Times New Roman"/>
          <w:b/>
          <w:i w:val="false"/>
          <w:color w:val="000000"/>
        </w:rPr>
        <w:t xml:space="preserve"> 39-параграф. Ішек-қарын аршушы, 1-разряд</w:t>
      </w:r>
    </w:p>
    <w:bookmarkEnd w:id="139"/>
    <w:bookmarkStart w:name="z142" w:id="140"/>
    <w:p>
      <w:pPr>
        <w:spacing w:after="0"/>
        <w:ind w:left="0"/>
        <w:jc w:val="both"/>
      </w:pPr>
      <w:r>
        <w:rPr>
          <w:rFonts w:ascii="Times New Roman"/>
          <w:b w:val="false"/>
          <w:i w:val="false"/>
          <w:color w:val="000000"/>
          <w:sz w:val="28"/>
        </w:rPr>
        <w:t xml:space="preserve">
      90. Жұмыс сипаттамасы: </w:t>
      </w:r>
    </w:p>
    <w:bookmarkEnd w:id="140"/>
    <w:p>
      <w:pPr>
        <w:spacing w:after="0"/>
        <w:ind w:left="0"/>
        <w:jc w:val="both"/>
      </w:pPr>
      <w:r>
        <w:rPr>
          <w:rFonts w:ascii="Times New Roman"/>
          <w:b w:val="false"/>
          <w:i w:val="false"/>
          <w:color w:val="000000"/>
          <w:sz w:val="28"/>
        </w:rPr>
        <w:t xml:space="preserve">
      сіңірлерді пленкасынан ажырату, сіңірлерді сұрыпына қарай ажырату, оларды шаю, кептіру үшін шпагатқа байлау немесе ыдысқа қалау; </w:t>
      </w:r>
    </w:p>
    <w:p>
      <w:pPr>
        <w:spacing w:after="0"/>
        <w:ind w:left="0"/>
        <w:jc w:val="both"/>
      </w:pPr>
      <w:r>
        <w:rPr>
          <w:rFonts w:ascii="Times New Roman"/>
          <w:b w:val="false"/>
          <w:i w:val="false"/>
          <w:color w:val="000000"/>
          <w:sz w:val="28"/>
        </w:rPr>
        <w:t xml:space="preserve">
      ірі қара малдың және шошқа басының көзі мен мүйізінің айналасындағы тері қалдықтарын және көзін ажырату; </w:t>
      </w:r>
    </w:p>
    <w:p>
      <w:pPr>
        <w:spacing w:after="0"/>
        <w:ind w:left="0"/>
        <w:jc w:val="both"/>
      </w:pPr>
      <w:r>
        <w:rPr>
          <w:rFonts w:ascii="Times New Roman"/>
          <w:b w:val="false"/>
          <w:i w:val="false"/>
          <w:color w:val="000000"/>
          <w:sz w:val="28"/>
        </w:rPr>
        <w:t xml:space="preserve">
      құлақтарындағы металл белгілерді кесіп алу; </w:t>
      </w:r>
    </w:p>
    <w:p>
      <w:pPr>
        <w:spacing w:after="0"/>
        <w:ind w:left="0"/>
        <w:jc w:val="both"/>
      </w:pPr>
      <w:r>
        <w:rPr>
          <w:rFonts w:ascii="Times New Roman"/>
          <w:b w:val="false"/>
          <w:i w:val="false"/>
          <w:color w:val="000000"/>
          <w:sz w:val="28"/>
        </w:rPr>
        <w:t xml:space="preserve">
      жаймаларға (лотоктарға) миын, тілі және өзге де ішек-қарын мүшелерін мұздатуға қою; </w:t>
      </w:r>
    </w:p>
    <w:p>
      <w:pPr>
        <w:spacing w:after="0"/>
        <w:ind w:left="0"/>
        <w:jc w:val="both"/>
      </w:pPr>
      <w:r>
        <w:rPr>
          <w:rFonts w:ascii="Times New Roman"/>
          <w:b w:val="false"/>
          <w:i w:val="false"/>
          <w:color w:val="000000"/>
          <w:sz w:val="28"/>
        </w:rPr>
        <w:t xml:space="preserve">
      жүрек қалтасы мен пленкасын шешу, өңдеу және жинау. </w:t>
      </w:r>
    </w:p>
    <w:bookmarkStart w:name="z143" w:id="141"/>
    <w:p>
      <w:pPr>
        <w:spacing w:after="0"/>
        <w:ind w:left="0"/>
        <w:jc w:val="both"/>
      </w:pPr>
      <w:r>
        <w:rPr>
          <w:rFonts w:ascii="Times New Roman"/>
          <w:b w:val="false"/>
          <w:i w:val="false"/>
          <w:color w:val="000000"/>
          <w:sz w:val="28"/>
        </w:rPr>
        <w:t xml:space="preserve">
      91. Білуге тиіс: </w:t>
      </w:r>
    </w:p>
    <w:bookmarkEnd w:id="141"/>
    <w:p>
      <w:pPr>
        <w:spacing w:after="0"/>
        <w:ind w:left="0"/>
        <w:jc w:val="both"/>
      </w:pPr>
      <w:r>
        <w:rPr>
          <w:rFonts w:ascii="Times New Roman"/>
          <w:b w:val="false"/>
          <w:i w:val="false"/>
          <w:color w:val="000000"/>
          <w:sz w:val="28"/>
        </w:rPr>
        <w:t xml:space="preserve">
      ішек-қарынның сапасына қойылатын талаптар; </w:t>
      </w:r>
    </w:p>
    <w:p>
      <w:pPr>
        <w:spacing w:after="0"/>
        <w:ind w:left="0"/>
        <w:jc w:val="both"/>
      </w:pPr>
      <w:r>
        <w:rPr>
          <w:rFonts w:ascii="Times New Roman"/>
          <w:b w:val="false"/>
          <w:i w:val="false"/>
          <w:color w:val="000000"/>
          <w:sz w:val="28"/>
        </w:rPr>
        <w:t xml:space="preserve">
      жүрек қалтасы мен пленканы шешу, өңдеу және жинау тәртібі. </w:t>
      </w:r>
    </w:p>
    <w:bookmarkStart w:name="z144" w:id="142"/>
    <w:p>
      <w:pPr>
        <w:spacing w:after="0"/>
        <w:ind w:left="0"/>
        <w:jc w:val="left"/>
      </w:pPr>
      <w:r>
        <w:rPr>
          <w:rFonts w:ascii="Times New Roman"/>
          <w:b/>
          <w:i w:val="false"/>
          <w:color w:val="000000"/>
        </w:rPr>
        <w:t xml:space="preserve"> 40-параграф. Ішек-қарын аршушы, 2-разряд</w:t>
      </w:r>
    </w:p>
    <w:bookmarkEnd w:id="142"/>
    <w:bookmarkStart w:name="z145" w:id="143"/>
    <w:p>
      <w:pPr>
        <w:spacing w:after="0"/>
        <w:ind w:left="0"/>
        <w:jc w:val="both"/>
      </w:pPr>
      <w:r>
        <w:rPr>
          <w:rFonts w:ascii="Times New Roman"/>
          <w:b w:val="false"/>
          <w:i w:val="false"/>
          <w:color w:val="000000"/>
          <w:sz w:val="28"/>
        </w:rPr>
        <w:t xml:space="preserve">
      92. Жұмыс сипаттамасы: </w:t>
      </w:r>
    </w:p>
    <w:bookmarkEnd w:id="143"/>
    <w:p>
      <w:pPr>
        <w:spacing w:after="0"/>
        <w:ind w:left="0"/>
        <w:jc w:val="both"/>
      </w:pPr>
      <w:r>
        <w:rPr>
          <w:rFonts w:ascii="Times New Roman"/>
          <w:b w:val="false"/>
          <w:i w:val="false"/>
          <w:color w:val="000000"/>
          <w:sz w:val="28"/>
        </w:rPr>
        <w:t xml:space="preserve">
      ішек-қарынның барлық түрін тазалау; </w:t>
      </w:r>
    </w:p>
    <w:p>
      <w:pPr>
        <w:spacing w:after="0"/>
        <w:ind w:left="0"/>
        <w:jc w:val="both"/>
      </w:pPr>
      <w:r>
        <w:rPr>
          <w:rFonts w:ascii="Times New Roman"/>
          <w:b w:val="false"/>
          <w:i w:val="false"/>
          <w:color w:val="000000"/>
          <w:sz w:val="28"/>
        </w:rPr>
        <w:t xml:space="preserve">
      өкпе-бауырларды жақтауларға (ілмек, киім ілгіш) ілу; </w:t>
      </w:r>
    </w:p>
    <w:p>
      <w:pPr>
        <w:spacing w:after="0"/>
        <w:ind w:left="0"/>
        <w:jc w:val="both"/>
      </w:pPr>
      <w:r>
        <w:rPr>
          <w:rFonts w:ascii="Times New Roman"/>
          <w:b w:val="false"/>
          <w:i w:val="false"/>
          <w:color w:val="000000"/>
          <w:sz w:val="28"/>
        </w:rPr>
        <w:t xml:space="preserve">
      ішкі құрылысын аршу үстелінен конфискаттарды жинау; </w:t>
      </w:r>
    </w:p>
    <w:p>
      <w:pPr>
        <w:spacing w:after="0"/>
        <w:ind w:left="0"/>
        <w:jc w:val="both"/>
      </w:pPr>
      <w:r>
        <w:rPr>
          <w:rFonts w:ascii="Times New Roman"/>
          <w:b w:val="false"/>
          <w:i w:val="false"/>
          <w:color w:val="000000"/>
          <w:sz w:val="28"/>
        </w:rPr>
        <w:t xml:space="preserve">
      ішек-қарынды, ішектерді ашық люкқа жіберу немесе ыдысқа (арбаға) қалау; </w:t>
      </w:r>
    </w:p>
    <w:p>
      <w:pPr>
        <w:spacing w:after="0"/>
        <w:ind w:left="0"/>
        <w:jc w:val="both"/>
      </w:pPr>
      <w:r>
        <w:rPr>
          <w:rFonts w:ascii="Times New Roman"/>
          <w:b w:val="false"/>
          <w:i w:val="false"/>
          <w:color w:val="000000"/>
          <w:sz w:val="28"/>
        </w:rPr>
        <w:t xml:space="preserve">
      су жіберу, температураны реттеу; </w:t>
      </w:r>
    </w:p>
    <w:p>
      <w:pPr>
        <w:spacing w:after="0"/>
        <w:ind w:left="0"/>
        <w:jc w:val="both"/>
      </w:pPr>
      <w:r>
        <w:rPr>
          <w:rFonts w:ascii="Times New Roman"/>
          <w:b w:val="false"/>
          <w:i w:val="false"/>
          <w:color w:val="000000"/>
          <w:sz w:val="28"/>
        </w:rPr>
        <w:t xml:space="preserve">
      ішек-қарынды барабанда немесе күбіде (ванналарда, бактерде) шаю; </w:t>
      </w:r>
    </w:p>
    <w:p>
      <w:pPr>
        <w:spacing w:after="0"/>
        <w:ind w:left="0"/>
        <w:jc w:val="both"/>
      </w:pPr>
      <w:r>
        <w:rPr>
          <w:rFonts w:ascii="Times New Roman"/>
          <w:b w:val="false"/>
          <w:i w:val="false"/>
          <w:color w:val="000000"/>
          <w:sz w:val="28"/>
        </w:rPr>
        <w:t xml:space="preserve">
      ішек-қарынды тиеу және түсіру; </w:t>
      </w:r>
    </w:p>
    <w:p>
      <w:pPr>
        <w:spacing w:after="0"/>
        <w:ind w:left="0"/>
        <w:jc w:val="both"/>
      </w:pPr>
      <w:r>
        <w:rPr>
          <w:rFonts w:ascii="Times New Roman"/>
          <w:b w:val="false"/>
          <w:i w:val="false"/>
          <w:color w:val="000000"/>
          <w:sz w:val="28"/>
        </w:rPr>
        <w:t xml:space="preserve">
      жабдықты жұмысқа дайындау, іске қосу және сынамалау; </w:t>
      </w:r>
    </w:p>
    <w:p>
      <w:pPr>
        <w:spacing w:after="0"/>
        <w:ind w:left="0"/>
        <w:jc w:val="both"/>
      </w:pPr>
      <w:r>
        <w:rPr>
          <w:rFonts w:ascii="Times New Roman"/>
          <w:b w:val="false"/>
          <w:i w:val="false"/>
          <w:color w:val="000000"/>
          <w:sz w:val="28"/>
        </w:rPr>
        <w:t xml:space="preserve">
      пышақтарды қайрау, ыдысты дайындау. </w:t>
      </w:r>
    </w:p>
    <w:bookmarkStart w:name="z146" w:id="144"/>
    <w:p>
      <w:pPr>
        <w:spacing w:after="0"/>
        <w:ind w:left="0"/>
        <w:jc w:val="both"/>
      </w:pPr>
      <w:r>
        <w:rPr>
          <w:rFonts w:ascii="Times New Roman"/>
          <w:b w:val="false"/>
          <w:i w:val="false"/>
          <w:color w:val="000000"/>
          <w:sz w:val="28"/>
        </w:rPr>
        <w:t xml:space="preserve">
      93. Білуге тиіс: </w:t>
      </w:r>
    </w:p>
    <w:bookmarkEnd w:id="144"/>
    <w:p>
      <w:pPr>
        <w:spacing w:after="0"/>
        <w:ind w:left="0"/>
        <w:jc w:val="both"/>
      </w:pPr>
      <w:r>
        <w:rPr>
          <w:rFonts w:ascii="Times New Roman"/>
          <w:b w:val="false"/>
          <w:i w:val="false"/>
          <w:color w:val="000000"/>
          <w:sz w:val="28"/>
        </w:rPr>
        <w:t>
      қызмет көрсетілетін жабдықтың қолдану принципі;</w:t>
      </w:r>
    </w:p>
    <w:p>
      <w:pPr>
        <w:spacing w:after="0"/>
        <w:ind w:left="0"/>
        <w:jc w:val="both"/>
      </w:pPr>
      <w:r>
        <w:rPr>
          <w:rFonts w:ascii="Times New Roman"/>
          <w:b w:val="false"/>
          <w:i w:val="false"/>
          <w:color w:val="000000"/>
          <w:sz w:val="28"/>
        </w:rPr>
        <w:t xml:space="preserve">
      ішек-қарынды өңдеу режимдері; </w:t>
      </w:r>
    </w:p>
    <w:p>
      <w:pPr>
        <w:spacing w:after="0"/>
        <w:ind w:left="0"/>
        <w:jc w:val="both"/>
      </w:pPr>
      <w:r>
        <w:rPr>
          <w:rFonts w:ascii="Times New Roman"/>
          <w:b w:val="false"/>
          <w:i w:val="false"/>
          <w:color w:val="000000"/>
          <w:sz w:val="28"/>
        </w:rPr>
        <w:t xml:space="preserve">
      ішек-қарынды тиеу және түсіру тәртібі; </w:t>
      </w:r>
    </w:p>
    <w:p>
      <w:pPr>
        <w:spacing w:after="0"/>
        <w:ind w:left="0"/>
        <w:jc w:val="both"/>
      </w:pPr>
      <w:r>
        <w:rPr>
          <w:rFonts w:ascii="Times New Roman"/>
          <w:b w:val="false"/>
          <w:i w:val="false"/>
          <w:color w:val="000000"/>
          <w:sz w:val="28"/>
        </w:rPr>
        <w:t xml:space="preserve">
      пышақтарды қайрау және түзету тәсілдері. </w:t>
      </w:r>
    </w:p>
    <w:bookmarkStart w:name="z147" w:id="145"/>
    <w:p>
      <w:pPr>
        <w:spacing w:after="0"/>
        <w:ind w:left="0"/>
        <w:jc w:val="left"/>
      </w:pPr>
      <w:r>
        <w:rPr>
          <w:rFonts w:ascii="Times New Roman"/>
          <w:b/>
          <w:i w:val="false"/>
          <w:color w:val="000000"/>
        </w:rPr>
        <w:t xml:space="preserve"> 41-Параграф. Ішек-қарын аршушы, 3-разряд</w:t>
      </w:r>
    </w:p>
    <w:bookmarkEnd w:id="145"/>
    <w:bookmarkStart w:name="z148" w:id="146"/>
    <w:p>
      <w:pPr>
        <w:spacing w:after="0"/>
        <w:ind w:left="0"/>
        <w:jc w:val="both"/>
      </w:pPr>
      <w:r>
        <w:rPr>
          <w:rFonts w:ascii="Times New Roman"/>
          <w:b w:val="false"/>
          <w:i w:val="false"/>
          <w:color w:val="000000"/>
          <w:sz w:val="28"/>
        </w:rPr>
        <w:t xml:space="preserve">
      94. Жұмыс сипаттамасы: </w:t>
      </w:r>
    </w:p>
    <w:bookmarkEnd w:id="146"/>
    <w:p>
      <w:pPr>
        <w:spacing w:after="0"/>
        <w:ind w:left="0"/>
        <w:jc w:val="both"/>
      </w:pPr>
      <w:r>
        <w:rPr>
          <w:rFonts w:ascii="Times New Roman"/>
          <w:b w:val="false"/>
          <w:i w:val="false"/>
          <w:color w:val="000000"/>
          <w:sz w:val="28"/>
        </w:rPr>
        <w:t xml:space="preserve">
      малдың басын (ванналарда) қолмен шаю, ұйыған қан, ластықтардан, тері қалдықтарынан тазарту; </w:t>
      </w:r>
    </w:p>
    <w:p>
      <w:pPr>
        <w:spacing w:after="0"/>
        <w:ind w:left="0"/>
        <w:jc w:val="both"/>
      </w:pPr>
      <w:r>
        <w:rPr>
          <w:rFonts w:ascii="Times New Roman"/>
          <w:b w:val="false"/>
          <w:i w:val="false"/>
          <w:color w:val="000000"/>
          <w:sz w:val="28"/>
        </w:rPr>
        <w:t xml:space="preserve">
      миын алу, ыдысқа салу, көзін және көзінің айналасындағы майды кесіп алу; </w:t>
      </w:r>
    </w:p>
    <w:p>
      <w:pPr>
        <w:spacing w:after="0"/>
        <w:ind w:left="0"/>
        <w:jc w:val="both"/>
      </w:pPr>
      <w:r>
        <w:rPr>
          <w:rFonts w:ascii="Times New Roman"/>
          <w:b w:val="false"/>
          <w:i w:val="false"/>
          <w:color w:val="000000"/>
          <w:sz w:val="28"/>
        </w:rPr>
        <w:t xml:space="preserve">
      тілдерді жуу, қалтығын және тілінің астындағы етті бөлу; </w:t>
      </w:r>
    </w:p>
    <w:p>
      <w:pPr>
        <w:spacing w:after="0"/>
        <w:ind w:left="0"/>
        <w:jc w:val="both"/>
      </w:pPr>
      <w:r>
        <w:rPr>
          <w:rFonts w:ascii="Times New Roman"/>
          <w:b w:val="false"/>
          <w:i w:val="false"/>
          <w:color w:val="000000"/>
          <w:sz w:val="28"/>
        </w:rPr>
        <w:t xml:space="preserve">
      центрифугада тілді тазалау процесін жүргізу; </w:t>
      </w:r>
    </w:p>
    <w:p>
      <w:pPr>
        <w:spacing w:after="0"/>
        <w:ind w:left="0"/>
        <w:jc w:val="both"/>
      </w:pPr>
      <w:r>
        <w:rPr>
          <w:rFonts w:ascii="Times New Roman"/>
          <w:b w:val="false"/>
          <w:i w:val="false"/>
          <w:color w:val="000000"/>
          <w:sz w:val="28"/>
        </w:rPr>
        <w:t xml:space="preserve">
      өкпе-бауыр, желінін, ет кесінділерін бөлу, майсыздандыру; </w:t>
      </w:r>
    </w:p>
    <w:p>
      <w:pPr>
        <w:spacing w:after="0"/>
        <w:ind w:left="0"/>
        <w:jc w:val="both"/>
      </w:pPr>
      <w:r>
        <w:rPr>
          <w:rFonts w:ascii="Times New Roman"/>
          <w:b w:val="false"/>
          <w:i w:val="false"/>
          <w:color w:val="000000"/>
          <w:sz w:val="28"/>
        </w:rPr>
        <w:t xml:space="preserve">
      үлкен қарынның ішіндегісін босату, ұлтабарды ұйқы безден ажырату, майсыздандыру және ішіндегісін жуып тазарту; </w:t>
      </w:r>
    </w:p>
    <w:p>
      <w:pPr>
        <w:spacing w:after="0"/>
        <w:ind w:left="0"/>
        <w:jc w:val="both"/>
      </w:pPr>
      <w:r>
        <w:rPr>
          <w:rFonts w:ascii="Times New Roman"/>
          <w:b w:val="false"/>
          <w:i w:val="false"/>
          <w:color w:val="000000"/>
          <w:sz w:val="28"/>
        </w:rPr>
        <w:t xml:space="preserve">
      ашық люкқа асқазанын жіберу немесе ыдысқа қалау; </w:t>
      </w:r>
    </w:p>
    <w:p>
      <w:pPr>
        <w:spacing w:after="0"/>
        <w:ind w:left="0"/>
        <w:jc w:val="both"/>
      </w:pPr>
      <w:r>
        <w:rPr>
          <w:rFonts w:ascii="Times New Roman"/>
          <w:b w:val="false"/>
          <w:i w:val="false"/>
          <w:color w:val="000000"/>
          <w:sz w:val="28"/>
        </w:rPr>
        <w:t xml:space="preserve">
      шошқа мен ұсақ қара малдың асқазанын аршу, ішіндегісін алып тазарту және майсыздандыру; </w:t>
      </w:r>
    </w:p>
    <w:p>
      <w:pPr>
        <w:spacing w:after="0"/>
        <w:ind w:left="0"/>
        <w:jc w:val="both"/>
      </w:pPr>
      <w:r>
        <w:rPr>
          <w:rFonts w:ascii="Times New Roman"/>
          <w:b w:val="false"/>
          <w:i w:val="false"/>
          <w:color w:val="000000"/>
          <w:sz w:val="28"/>
        </w:rPr>
        <w:t xml:space="preserve">
      ішек-қарынды жұмыс орнына жіберу. </w:t>
      </w:r>
    </w:p>
    <w:bookmarkStart w:name="z149" w:id="147"/>
    <w:p>
      <w:pPr>
        <w:spacing w:after="0"/>
        <w:ind w:left="0"/>
        <w:jc w:val="both"/>
      </w:pPr>
      <w:r>
        <w:rPr>
          <w:rFonts w:ascii="Times New Roman"/>
          <w:b w:val="false"/>
          <w:i w:val="false"/>
          <w:color w:val="000000"/>
          <w:sz w:val="28"/>
        </w:rPr>
        <w:t xml:space="preserve">
      95. Білуге тиіс: </w:t>
      </w:r>
    </w:p>
    <w:bookmarkEnd w:id="147"/>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ішек-қарынды оның түрлеріне қарай өңдеу режимі; </w:t>
      </w:r>
    </w:p>
    <w:p>
      <w:pPr>
        <w:spacing w:after="0"/>
        <w:ind w:left="0"/>
        <w:jc w:val="both"/>
      </w:pPr>
      <w:r>
        <w:rPr>
          <w:rFonts w:ascii="Times New Roman"/>
          <w:b w:val="false"/>
          <w:i w:val="false"/>
          <w:color w:val="000000"/>
          <w:sz w:val="28"/>
        </w:rPr>
        <w:t xml:space="preserve">
      малдың ішкі құрылысының анатомиялық құрылымы. </w:t>
      </w:r>
    </w:p>
    <w:bookmarkStart w:name="z150" w:id="148"/>
    <w:p>
      <w:pPr>
        <w:spacing w:after="0"/>
        <w:ind w:left="0"/>
        <w:jc w:val="left"/>
      </w:pPr>
      <w:r>
        <w:rPr>
          <w:rFonts w:ascii="Times New Roman"/>
          <w:b/>
          <w:i w:val="false"/>
          <w:color w:val="000000"/>
        </w:rPr>
        <w:t xml:space="preserve"> 42-параграф. Ішек-қарынды термиялық өңдеу аппаратшысы, 4-разряд</w:t>
      </w:r>
    </w:p>
    <w:bookmarkEnd w:id="148"/>
    <w:bookmarkStart w:name="z151" w:id="149"/>
    <w:p>
      <w:pPr>
        <w:spacing w:after="0"/>
        <w:ind w:left="0"/>
        <w:jc w:val="both"/>
      </w:pPr>
      <w:r>
        <w:rPr>
          <w:rFonts w:ascii="Times New Roman"/>
          <w:b w:val="false"/>
          <w:i w:val="false"/>
          <w:color w:val="000000"/>
          <w:sz w:val="28"/>
        </w:rPr>
        <w:t xml:space="preserve">
      96. Жұмыс сипаттамасы: </w:t>
      </w:r>
    </w:p>
    <w:bookmarkEnd w:id="149"/>
    <w:p>
      <w:pPr>
        <w:spacing w:after="0"/>
        <w:ind w:left="0"/>
        <w:jc w:val="both"/>
      </w:pPr>
      <w:r>
        <w:rPr>
          <w:rFonts w:ascii="Times New Roman"/>
          <w:b w:val="false"/>
          <w:i w:val="false"/>
          <w:color w:val="000000"/>
          <w:sz w:val="28"/>
        </w:rPr>
        <w:t xml:space="preserve">
      шырышты және жүнді ішек-қарынды ағынды механизацияланған машиналарда жидіту (ашыту) процесін жүргізу; </w:t>
      </w:r>
    </w:p>
    <w:p>
      <w:pPr>
        <w:spacing w:after="0"/>
        <w:ind w:left="0"/>
        <w:jc w:val="both"/>
      </w:pPr>
      <w:r>
        <w:rPr>
          <w:rFonts w:ascii="Times New Roman"/>
          <w:b w:val="false"/>
          <w:i w:val="false"/>
          <w:color w:val="000000"/>
          <w:sz w:val="28"/>
        </w:rPr>
        <w:t xml:space="preserve">
      ішек-қарынмен толтыру, оларды өңдеу сапасын бақылау және белгіленген температуралық режимді ұстап отыру; </w:t>
      </w:r>
    </w:p>
    <w:p>
      <w:pPr>
        <w:spacing w:after="0"/>
        <w:ind w:left="0"/>
        <w:jc w:val="both"/>
      </w:pPr>
      <w:r>
        <w:rPr>
          <w:rFonts w:ascii="Times New Roman"/>
          <w:b w:val="false"/>
          <w:i w:val="false"/>
          <w:color w:val="000000"/>
          <w:sz w:val="28"/>
        </w:rPr>
        <w:t xml:space="preserve">
      барабанда, центрифугада термиялық өңдегеннен кейін ішек-қарынды шаю және тазалау, тұяқтарын ажырату, жүн қалдықтары мен күйген эпидермисті жидіту және тазалау; </w:t>
      </w:r>
    </w:p>
    <w:p>
      <w:pPr>
        <w:spacing w:after="0"/>
        <w:ind w:left="0"/>
        <w:jc w:val="both"/>
      </w:pPr>
      <w:r>
        <w:rPr>
          <w:rFonts w:ascii="Times New Roman"/>
          <w:b w:val="false"/>
          <w:i w:val="false"/>
          <w:color w:val="000000"/>
          <w:sz w:val="28"/>
        </w:rPr>
        <w:t xml:space="preserve">
      жабдықтар мен ыдыстарды дайындау. </w:t>
      </w:r>
    </w:p>
    <w:bookmarkStart w:name="z152" w:id="150"/>
    <w:p>
      <w:pPr>
        <w:spacing w:after="0"/>
        <w:ind w:left="0"/>
        <w:jc w:val="both"/>
      </w:pPr>
      <w:r>
        <w:rPr>
          <w:rFonts w:ascii="Times New Roman"/>
          <w:b w:val="false"/>
          <w:i w:val="false"/>
          <w:color w:val="000000"/>
          <w:sz w:val="28"/>
        </w:rPr>
        <w:t xml:space="preserve">
      97. Білуге тиіс: </w:t>
      </w:r>
    </w:p>
    <w:bookmarkEnd w:id="150"/>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жүн және шырышты ішек-қарынды жидіту, күйдіру және өңдеудің температуралық режимдері; </w:t>
      </w:r>
    </w:p>
    <w:p>
      <w:pPr>
        <w:spacing w:after="0"/>
        <w:ind w:left="0"/>
        <w:jc w:val="both"/>
      </w:pPr>
      <w:r>
        <w:rPr>
          <w:rFonts w:ascii="Times New Roman"/>
          <w:b w:val="false"/>
          <w:i w:val="false"/>
          <w:color w:val="000000"/>
          <w:sz w:val="28"/>
        </w:rPr>
        <w:t>
      барлық түрдегі ішек-қарындарды өңдеу сапасына қойылатын талаптар;</w:t>
      </w:r>
    </w:p>
    <w:p>
      <w:pPr>
        <w:spacing w:after="0"/>
        <w:ind w:left="0"/>
        <w:jc w:val="both"/>
      </w:pPr>
      <w:r>
        <w:rPr>
          <w:rFonts w:ascii="Times New Roman"/>
          <w:b w:val="false"/>
          <w:i w:val="false"/>
          <w:color w:val="000000"/>
          <w:sz w:val="28"/>
        </w:rPr>
        <w:t xml:space="preserve">
      қызмет көрсетілетін жабдықты жұмысқа дайындау тәртібі. </w:t>
      </w:r>
    </w:p>
    <w:bookmarkStart w:name="z153" w:id="151"/>
    <w:p>
      <w:pPr>
        <w:spacing w:after="0"/>
        <w:ind w:left="0"/>
        <w:jc w:val="left"/>
      </w:pPr>
      <w:r>
        <w:rPr>
          <w:rFonts w:ascii="Times New Roman"/>
          <w:b/>
          <w:i w:val="false"/>
          <w:color w:val="000000"/>
        </w:rPr>
        <w:t xml:space="preserve"> 43-параграф. Конфискаттарды кәдеге жарату аппаратшысы, 5-разряд</w:t>
      </w:r>
    </w:p>
    <w:bookmarkEnd w:id="151"/>
    <w:bookmarkStart w:name="z154" w:id="152"/>
    <w:p>
      <w:pPr>
        <w:spacing w:after="0"/>
        <w:ind w:left="0"/>
        <w:jc w:val="both"/>
      </w:pPr>
      <w:r>
        <w:rPr>
          <w:rFonts w:ascii="Times New Roman"/>
          <w:b w:val="false"/>
          <w:i w:val="false"/>
          <w:color w:val="000000"/>
          <w:sz w:val="28"/>
        </w:rPr>
        <w:t xml:space="preserve">
      98. Жұмыс сипаттамасы: </w:t>
      </w:r>
    </w:p>
    <w:bookmarkEnd w:id="152"/>
    <w:p>
      <w:pPr>
        <w:spacing w:after="0"/>
        <w:ind w:left="0"/>
        <w:jc w:val="both"/>
      </w:pPr>
      <w:r>
        <w:rPr>
          <w:rFonts w:ascii="Times New Roman"/>
          <w:b w:val="false"/>
          <w:i w:val="false"/>
          <w:color w:val="000000"/>
          <w:sz w:val="28"/>
        </w:rPr>
        <w:t>
      санитарлық қасапханалардағы кәдеге жарату құрылғыларында тағамдық емес қалдықтар мен конфискаттарды жылумен өңдеу процестерді жүргізу. тағамдық емес қалдықтар мен конфискаттарды зарарсыздандыру;</w:t>
      </w:r>
    </w:p>
    <w:p>
      <w:pPr>
        <w:spacing w:after="0"/>
        <w:ind w:left="0"/>
        <w:jc w:val="both"/>
      </w:pPr>
      <w:r>
        <w:rPr>
          <w:rFonts w:ascii="Times New Roman"/>
          <w:b w:val="false"/>
          <w:i w:val="false"/>
          <w:color w:val="000000"/>
          <w:sz w:val="28"/>
        </w:rPr>
        <w:t>
      пісіру және кептіру процестерін жүргізу және температуралық режим мен қысымды (вакуум) бақылау-өлшеу аспаптардың көрсеткіштері бойынша реттеу;</w:t>
      </w:r>
    </w:p>
    <w:p>
      <w:pPr>
        <w:spacing w:after="0"/>
        <w:ind w:left="0"/>
        <w:jc w:val="both"/>
      </w:pPr>
      <w:r>
        <w:rPr>
          <w:rFonts w:ascii="Times New Roman"/>
          <w:b w:val="false"/>
          <w:i w:val="false"/>
          <w:color w:val="000000"/>
          <w:sz w:val="28"/>
        </w:rPr>
        <w:t xml:space="preserve">
      тағамдық емес қалдықтар мен конфискаттарды өңдеудің белгіленген ұзақтығын сақтау; </w:t>
      </w:r>
    </w:p>
    <w:p>
      <w:pPr>
        <w:spacing w:after="0"/>
        <w:ind w:left="0"/>
        <w:jc w:val="both"/>
      </w:pPr>
      <w:r>
        <w:rPr>
          <w:rFonts w:ascii="Times New Roman"/>
          <w:b w:val="false"/>
          <w:i w:val="false"/>
          <w:color w:val="000000"/>
          <w:sz w:val="28"/>
        </w:rPr>
        <w:t xml:space="preserve">
      өнімді (азықтық шыжық) түсіру және майды төгу; </w:t>
      </w:r>
    </w:p>
    <w:p>
      <w:pPr>
        <w:spacing w:after="0"/>
        <w:ind w:left="0"/>
        <w:jc w:val="both"/>
      </w:pPr>
      <w:r>
        <w:rPr>
          <w:rFonts w:ascii="Times New Roman"/>
          <w:b w:val="false"/>
          <w:i w:val="false"/>
          <w:color w:val="000000"/>
          <w:sz w:val="28"/>
        </w:rPr>
        <w:t xml:space="preserve">
      ауру малдардың тұтас еттің шикізатты өңдеуде қауіпсіздік тәртібін сақтау. </w:t>
      </w:r>
    </w:p>
    <w:bookmarkStart w:name="z155" w:id="153"/>
    <w:p>
      <w:pPr>
        <w:spacing w:after="0"/>
        <w:ind w:left="0"/>
        <w:jc w:val="both"/>
      </w:pPr>
      <w:r>
        <w:rPr>
          <w:rFonts w:ascii="Times New Roman"/>
          <w:b w:val="false"/>
          <w:i w:val="false"/>
          <w:color w:val="000000"/>
          <w:sz w:val="28"/>
        </w:rPr>
        <w:t xml:space="preserve">
      99. Білуге тиіс: </w:t>
      </w:r>
    </w:p>
    <w:bookmarkEnd w:id="153"/>
    <w:p>
      <w:pPr>
        <w:spacing w:after="0"/>
        <w:ind w:left="0"/>
        <w:jc w:val="both"/>
      </w:pPr>
      <w:r>
        <w:rPr>
          <w:rFonts w:ascii="Times New Roman"/>
          <w:b w:val="false"/>
          <w:i w:val="false"/>
          <w:color w:val="000000"/>
          <w:sz w:val="28"/>
        </w:rPr>
        <w:t xml:space="preserve">
      қысыммен істейтін жабдықтың құрылымы мен пайдалану тәртібі; </w:t>
      </w:r>
    </w:p>
    <w:p>
      <w:pPr>
        <w:spacing w:after="0"/>
        <w:ind w:left="0"/>
        <w:jc w:val="both"/>
      </w:pPr>
      <w:r>
        <w:rPr>
          <w:rFonts w:ascii="Times New Roman"/>
          <w:b w:val="false"/>
          <w:i w:val="false"/>
          <w:color w:val="000000"/>
          <w:sz w:val="28"/>
        </w:rPr>
        <w:t xml:space="preserve">
      тағамдық қалдықтар мен конфискаттарды жылумен өңдеу режимі. </w:t>
      </w:r>
    </w:p>
    <w:bookmarkStart w:name="z156" w:id="154"/>
    <w:p>
      <w:pPr>
        <w:spacing w:after="0"/>
        <w:ind w:left="0"/>
        <w:jc w:val="left"/>
      </w:pPr>
      <w:r>
        <w:rPr>
          <w:rFonts w:ascii="Times New Roman"/>
          <w:b/>
          <w:i w:val="false"/>
          <w:color w:val="000000"/>
        </w:rPr>
        <w:t xml:space="preserve"> 44-параграф. Қан өңдеу аппаратшысы, 4-разряд</w:t>
      </w:r>
    </w:p>
    <w:bookmarkEnd w:id="154"/>
    <w:bookmarkStart w:name="z157" w:id="155"/>
    <w:p>
      <w:pPr>
        <w:spacing w:after="0"/>
        <w:ind w:left="0"/>
        <w:jc w:val="both"/>
      </w:pPr>
      <w:r>
        <w:rPr>
          <w:rFonts w:ascii="Times New Roman"/>
          <w:b w:val="false"/>
          <w:i w:val="false"/>
          <w:color w:val="000000"/>
          <w:sz w:val="28"/>
        </w:rPr>
        <w:t xml:space="preserve">
      100. Жұмыс сипаттамасы: </w:t>
      </w:r>
    </w:p>
    <w:bookmarkEnd w:id="155"/>
    <w:p>
      <w:pPr>
        <w:spacing w:after="0"/>
        <w:ind w:left="0"/>
        <w:jc w:val="both"/>
      </w:pPr>
      <w:r>
        <w:rPr>
          <w:rFonts w:ascii="Times New Roman"/>
          <w:b w:val="false"/>
          <w:i w:val="false"/>
          <w:color w:val="000000"/>
          <w:sz w:val="28"/>
        </w:rPr>
        <w:t xml:space="preserve">
      түрлі құрылымды дефибринираторларда немесе қолмен қонды дефибринирлеу процесін жүргізу; </w:t>
      </w:r>
    </w:p>
    <w:p>
      <w:pPr>
        <w:spacing w:after="0"/>
        <w:ind w:left="0"/>
        <w:jc w:val="both"/>
      </w:pPr>
      <w:r>
        <w:rPr>
          <w:rFonts w:ascii="Times New Roman"/>
          <w:b w:val="false"/>
          <w:i w:val="false"/>
          <w:color w:val="000000"/>
          <w:sz w:val="28"/>
        </w:rPr>
        <w:t xml:space="preserve">
      сұйылтылмаған қанды машинада ұсату процесін жүргізу немесе химиялық заттарды қолдана отырып тұрақтандыру; </w:t>
      </w:r>
    </w:p>
    <w:p>
      <w:pPr>
        <w:spacing w:after="0"/>
        <w:ind w:left="0"/>
        <w:jc w:val="both"/>
      </w:pPr>
      <w:r>
        <w:rPr>
          <w:rFonts w:ascii="Times New Roman"/>
          <w:b w:val="false"/>
          <w:i w:val="false"/>
          <w:color w:val="000000"/>
          <w:sz w:val="28"/>
        </w:rPr>
        <w:t xml:space="preserve">
      қанды машина бункеріне жіберу; </w:t>
      </w:r>
    </w:p>
    <w:p>
      <w:pPr>
        <w:spacing w:after="0"/>
        <w:ind w:left="0"/>
        <w:jc w:val="both"/>
      </w:pPr>
      <w:r>
        <w:rPr>
          <w:rFonts w:ascii="Times New Roman"/>
          <w:b w:val="false"/>
          <w:i w:val="false"/>
          <w:color w:val="000000"/>
          <w:sz w:val="28"/>
        </w:rPr>
        <w:t xml:space="preserve">
      сорғыны, дефибриниаторды, машинаны іске қосу және тоқтату; </w:t>
      </w:r>
    </w:p>
    <w:p>
      <w:pPr>
        <w:spacing w:after="0"/>
        <w:ind w:left="0"/>
        <w:jc w:val="both"/>
      </w:pPr>
      <w:r>
        <w:rPr>
          <w:rFonts w:ascii="Times New Roman"/>
          <w:b w:val="false"/>
          <w:i w:val="false"/>
          <w:color w:val="000000"/>
          <w:sz w:val="28"/>
        </w:rPr>
        <w:t xml:space="preserve">
      металл тор арқылы қанды тазарту, фибринді бөлу және фибрин мен қанды одан әрі өңдеуге жіберу; </w:t>
      </w:r>
    </w:p>
    <w:p>
      <w:pPr>
        <w:spacing w:after="0"/>
        <w:ind w:left="0"/>
        <w:jc w:val="both"/>
      </w:pPr>
      <w:r>
        <w:rPr>
          <w:rFonts w:ascii="Times New Roman"/>
          <w:b w:val="false"/>
          <w:i w:val="false"/>
          <w:color w:val="000000"/>
          <w:sz w:val="28"/>
        </w:rPr>
        <w:t xml:space="preserve">
      түрлі үлгідегі сепараторларда дефибринирленген немесе тұрақтандырылған қанды өткізу процесін жүргізу; </w:t>
      </w:r>
    </w:p>
    <w:p>
      <w:pPr>
        <w:spacing w:after="0"/>
        <w:ind w:left="0"/>
        <w:jc w:val="both"/>
      </w:pPr>
      <w:r>
        <w:rPr>
          <w:rFonts w:ascii="Times New Roman"/>
          <w:b w:val="false"/>
          <w:i w:val="false"/>
          <w:color w:val="000000"/>
          <w:sz w:val="28"/>
        </w:rPr>
        <w:t xml:space="preserve">
      өнімнің сепараторға біркелкі жіберілуін қадағалау, өткізудің температуралық режимін, сепаратор барабаны айналымының санын, және гемолиз процесін болдырмау мақсатында қан жіберуді реттеу; </w:t>
      </w:r>
    </w:p>
    <w:p>
      <w:pPr>
        <w:spacing w:after="0"/>
        <w:ind w:left="0"/>
        <w:jc w:val="both"/>
      </w:pPr>
      <w:r>
        <w:rPr>
          <w:rFonts w:ascii="Times New Roman"/>
          <w:b w:val="false"/>
          <w:i w:val="false"/>
          <w:color w:val="000000"/>
          <w:sz w:val="28"/>
        </w:rPr>
        <w:t>
      қан өткізу процесін бақылау және тағам, медициналық және техникалық мақсаттар үшін өнімдерді одан әрі пайдалануға өткізуге жіберу;</w:t>
      </w:r>
    </w:p>
    <w:p>
      <w:pPr>
        <w:spacing w:after="0"/>
        <w:ind w:left="0"/>
        <w:jc w:val="both"/>
      </w:pPr>
      <w:r>
        <w:rPr>
          <w:rFonts w:ascii="Times New Roman"/>
          <w:b w:val="false"/>
          <w:i w:val="false"/>
          <w:color w:val="000000"/>
          <w:sz w:val="28"/>
        </w:rPr>
        <w:t>
      сепараторларды, дефибринираторларды кезеңімен бөлшектеу, тазалау және шаю және өткізілетін өнімдерді жіберу үшін құбыржолдарды құрастыру;</w:t>
      </w:r>
    </w:p>
    <w:p>
      <w:pPr>
        <w:spacing w:after="0"/>
        <w:ind w:left="0"/>
        <w:jc w:val="both"/>
      </w:pPr>
      <w:r>
        <w:rPr>
          <w:rFonts w:ascii="Times New Roman"/>
          <w:b w:val="false"/>
          <w:i w:val="false"/>
          <w:color w:val="000000"/>
          <w:sz w:val="28"/>
        </w:rPr>
        <w:t xml:space="preserve">
      анағұрлым жоғары білікті қан өңдеу аппаратшысының басшылығымен консервіленетін немесе тұрақтандырылатын ерітінділерді әзірлеу; </w:t>
      </w:r>
    </w:p>
    <w:p>
      <w:pPr>
        <w:spacing w:after="0"/>
        <w:ind w:left="0"/>
        <w:jc w:val="both"/>
      </w:pPr>
      <w:r>
        <w:rPr>
          <w:rFonts w:ascii="Times New Roman"/>
          <w:b w:val="false"/>
          <w:i w:val="false"/>
          <w:color w:val="000000"/>
          <w:sz w:val="28"/>
        </w:rPr>
        <w:t xml:space="preserve">
      тағам немесе техникалық қанды ыдысқа жинау; </w:t>
      </w:r>
    </w:p>
    <w:p>
      <w:pPr>
        <w:spacing w:after="0"/>
        <w:ind w:left="0"/>
        <w:jc w:val="both"/>
      </w:pPr>
      <w:r>
        <w:rPr>
          <w:rFonts w:ascii="Times New Roman"/>
          <w:b w:val="false"/>
          <w:i w:val="false"/>
          <w:color w:val="000000"/>
          <w:sz w:val="28"/>
        </w:rPr>
        <w:t xml:space="preserve">
      ұсталатын орынға тағамдық қанды жіберу; </w:t>
      </w:r>
    </w:p>
    <w:p>
      <w:pPr>
        <w:spacing w:after="0"/>
        <w:ind w:left="0"/>
        <w:jc w:val="both"/>
      </w:pPr>
      <w:r>
        <w:rPr>
          <w:rFonts w:ascii="Times New Roman"/>
          <w:b w:val="false"/>
          <w:i w:val="false"/>
          <w:color w:val="000000"/>
          <w:sz w:val="28"/>
        </w:rPr>
        <w:t xml:space="preserve">
      бидондарға, жинағыштарға нөмірлерді желімдеу; </w:t>
      </w:r>
    </w:p>
    <w:p>
      <w:pPr>
        <w:spacing w:after="0"/>
        <w:ind w:left="0"/>
        <w:jc w:val="both"/>
      </w:pPr>
      <w:r>
        <w:rPr>
          <w:rFonts w:ascii="Times New Roman"/>
          <w:b w:val="false"/>
          <w:i w:val="false"/>
          <w:color w:val="000000"/>
          <w:sz w:val="28"/>
        </w:rPr>
        <w:t xml:space="preserve">
      қолданылатын инвентарьды және жабдықтарды зарарсыздандыру. </w:t>
      </w:r>
    </w:p>
    <w:bookmarkStart w:name="z158" w:id="156"/>
    <w:p>
      <w:pPr>
        <w:spacing w:after="0"/>
        <w:ind w:left="0"/>
        <w:jc w:val="both"/>
      </w:pPr>
      <w:r>
        <w:rPr>
          <w:rFonts w:ascii="Times New Roman"/>
          <w:b w:val="false"/>
          <w:i w:val="false"/>
          <w:color w:val="000000"/>
          <w:sz w:val="28"/>
        </w:rPr>
        <w:t xml:space="preserve">
      101. Білуге тиіс: </w:t>
      </w:r>
    </w:p>
    <w:bookmarkEnd w:id="156"/>
    <w:p>
      <w:pPr>
        <w:spacing w:after="0"/>
        <w:ind w:left="0"/>
        <w:jc w:val="both"/>
      </w:pPr>
      <w:r>
        <w:rPr>
          <w:rFonts w:ascii="Times New Roman"/>
          <w:b w:val="false"/>
          <w:i w:val="false"/>
          <w:color w:val="000000"/>
          <w:sz w:val="28"/>
        </w:rPr>
        <w:t>
      қызмет көрсетілетін жабдықтың құрылымы;</w:t>
      </w:r>
    </w:p>
    <w:p>
      <w:pPr>
        <w:spacing w:after="0"/>
        <w:ind w:left="0"/>
        <w:jc w:val="both"/>
      </w:pPr>
      <w:r>
        <w:rPr>
          <w:rFonts w:ascii="Times New Roman"/>
          <w:b w:val="false"/>
          <w:i w:val="false"/>
          <w:color w:val="000000"/>
          <w:sz w:val="28"/>
        </w:rPr>
        <w:t>
      қан құрамы;</w:t>
      </w:r>
    </w:p>
    <w:p>
      <w:pPr>
        <w:spacing w:after="0"/>
        <w:ind w:left="0"/>
        <w:jc w:val="both"/>
      </w:pPr>
      <w:r>
        <w:rPr>
          <w:rFonts w:ascii="Times New Roman"/>
          <w:b w:val="false"/>
          <w:i w:val="false"/>
          <w:color w:val="000000"/>
          <w:sz w:val="28"/>
        </w:rPr>
        <w:t xml:space="preserve">
      қанды дефибринирлеу, консервілеу және тұрақтандыру технологиясы мен режимі; </w:t>
      </w:r>
    </w:p>
    <w:p>
      <w:pPr>
        <w:spacing w:after="0"/>
        <w:ind w:left="0"/>
        <w:jc w:val="both"/>
      </w:pPr>
      <w:r>
        <w:rPr>
          <w:rFonts w:ascii="Times New Roman"/>
          <w:b w:val="false"/>
          <w:i w:val="false"/>
          <w:color w:val="000000"/>
          <w:sz w:val="28"/>
        </w:rPr>
        <w:t>
      тағам өнімдері мен медициналық заттарды өндіруге арналған қан өткізу өнімдерінің қызметі;</w:t>
      </w:r>
    </w:p>
    <w:p>
      <w:pPr>
        <w:spacing w:after="0"/>
        <w:ind w:left="0"/>
        <w:jc w:val="both"/>
      </w:pPr>
      <w:r>
        <w:rPr>
          <w:rFonts w:ascii="Times New Roman"/>
          <w:b w:val="false"/>
          <w:i w:val="false"/>
          <w:color w:val="000000"/>
          <w:sz w:val="28"/>
        </w:rPr>
        <w:t xml:space="preserve">
      өткізу процесінің режимі; </w:t>
      </w:r>
    </w:p>
    <w:p>
      <w:pPr>
        <w:spacing w:after="0"/>
        <w:ind w:left="0"/>
        <w:jc w:val="both"/>
      </w:pPr>
      <w:r>
        <w:rPr>
          <w:rFonts w:ascii="Times New Roman"/>
          <w:b w:val="false"/>
          <w:i w:val="false"/>
          <w:color w:val="000000"/>
          <w:sz w:val="28"/>
        </w:rPr>
        <w:t xml:space="preserve">
      қан мен өткізу өнімдерінің физика-химиялық және биологиялық қасиеті; </w:t>
      </w:r>
    </w:p>
    <w:p>
      <w:pPr>
        <w:spacing w:after="0"/>
        <w:ind w:left="0"/>
        <w:jc w:val="both"/>
      </w:pPr>
      <w:r>
        <w:rPr>
          <w:rFonts w:ascii="Times New Roman"/>
          <w:b w:val="false"/>
          <w:i w:val="false"/>
          <w:color w:val="000000"/>
          <w:sz w:val="28"/>
        </w:rPr>
        <w:t>
      сепараторларды құрастыру және бөлшектеу тәртібі. </w:t>
      </w:r>
    </w:p>
    <w:bookmarkStart w:name="z159" w:id="157"/>
    <w:p>
      <w:pPr>
        <w:spacing w:after="0"/>
        <w:ind w:left="0"/>
        <w:jc w:val="left"/>
      </w:pPr>
      <w:r>
        <w:rPr>
          <w:rFonts w:ascii="Times New Roman"/>
          <w:b/>
          <w:i w:val="false"/>
          <w:color w:val="000000"/>
        </w:rPr>
        <w:t xml:space="preserve"> 45-параграф. Қан өңдеу аппаратшысы, 5-разряд</w:t>
      </w:r>
    </w:p>
    <w:bookmarkEnd w:id="157"/>
    <w:bookmarkStart w:name="z160" w:id="158"/>
    <w:p>
      <w:pPr>
        <w:spacing w:after="0"/>
        <w:ind w:left="0"/>
        <w:jc w:val="both"/>
      </w:pPr>
      <w:r>
        <w:rPr>
          <w:rFonts w:ascii="Times New Roman"/>
          <w:b w:val="false"/>
          <w:i w:val="false"/>
          <w:color w:val="000000"/>
          <w:sz w:val="28"/>
        </w:rPr>
        <w:t>
      102. Жұмыс сипаттамасы:</w:t>
      </w:r>
    </w:p>
    <w:bookmarkEnd w:id="158"/>
    <w:p>
      <w:pPr>
        <w:spacing w:after="0"/>
        <w:ind w:left="0"/>
        <w:jc w:val="both"/>
      </w:pPr>
      <w:r>
        <w:rPr>
          <w:rFonts w:ascii="Times New Roman"/>
          <w:b w:val="false"/>
          <w:i w:val="false"/>
          <w:color w:val="000000"/>
          <w:sz w:val="28"/>
        </w:rPr>
        <w:t xml:space="preserve">
      қан сепараторларынан, ультрафильтрациялық құрылымнан, кептіргіштерден, тоңазытуға арналған аппараттардан, дефибринираторлардан, вакуум-жинағыштардан және бөлшектенген құбыржолдардан тұратын қан өңдеу желісіндегі тағамдық қан және қан өнімдерін (іріткілер, плазмалар, формалық элементтерді) өңдеу процесін жүргізу; </w:t>
      </w:r>
    </w:p>
    <w:p>
      <w:pPr>
        <w:spacing w:after="0"/>
        <w:ind w:left="0"/>
        <w:jc w:val="both"/>
      </w:pPr>
      <w:r>
        <w:rPr>
          <w:rFonts w:ascii="Times New Roman"/>
          <w:b w:val="false"/>
          <w:i w:val="false"/>
          <w:color w:val="000000"/>
          <w:sz w:val="28"/>
        </w:rPr>
        <w:t>
      тағамдық қан және қан өнімдерін алынатын қан өнімдерінің сапасы мен шығыс нормалары бойынша белгіленген көрсеткіштерді қамтамасыз ету үшін жабдықтардың жұмысын және өңдеу процесін қадағалау және реттеу;</w:t>
      </w:r>
    </w:p>
    <w:p>
      <w:pPr>
        <w:spacing w:after="0"/>
        <w:ind w:left="0"/>
        <w:jc w:val="both"/>
      </w:pPr>
      <w:r>
        <w:rPr>
          <w:rFonts w:ascii="Times New Roman"/>
          <w:b w:val="false"/>
          <w:i w:val="false"/>
          <w:color w:val="000000"/>
          <w:sz w:val="28"/>
        </w:rPr>
        <w:t xml:space="preserve">
      жиналған қанның сапасын бақылау; </w:t>
      </w:r>
    </w:p>
    <w:p>
      <w:pPr>
        <w:spacing w:after="0"/>
        <w:ind w:left="0"/>
        <w:jc w:val="both"/>
      </w:pPr>
      <w:r>
        <w:rPr>
          <w:rFonts w:ascii="Times New Roman"/>
          <w:b w:val="false"/>
          <w:i w:val="false"/>
          <w:color w:val="000000"/>
          <w:sz w:val="28"/>
        </w:rPr>
        <w:t xml:space="preserve">
      тағамдық қан мен қан өнімдерін көлемі мен салмағына қарай одан әрі өңдеуге жіберу; </w:t>
      </w:r>
    </w:p>
    <w:p>
      <w:pPr>
        <w:spacing w:after="0"/>
        <w:ind w:left="0"/>
        <w:jc w:val="both"/>
      </w:pPr>
      <w:r>
        <w:rPr>
          <w:rFonts w:ascii="Times New Roman"/>
          <w:b w:val="false"/>
          <w:i w:val="false"/>
          <w:color w:val="000000"/>
          <w:sz w:val="28"/>
        </w:rPr>
        <w:t>
      температуралық режимді сақтай отырып белгіленген мөлшерлеме бойынша қан тұрақтандыру ерітінділерін әзірлеу;</w:t>
      </w:r>
    </w:p>
    <w:p>
      <w:pPr>
        <w:spacing w:after="0"/>
        <w:ind w:left="0"/>
        <w:jc w:val="both"/>
      </w:pPr>
      <w:r>
        <w:rPr>
          <w:rFonts w:ascii="Times New Roman"/>
          <w:b w:val="false"/>
          <w:i w:val="false"/>
          <w:color w:val="000000"/>
          <w:sz w:val="28"/>
        </w:rPr>
        <w:t xml:space="preserve">
      белгіленген температура режимін, зарарсыздандыратын ерітінділердің концентрациясын және зарарсыздандыратын ерітінділерді өңдеу уақытын сақтай отырып жабдықтар мен керек-жарақтарды шаю және зарарсыздандыру. </w:t>
      </w:r>
    </w:p>
    <w:bookmarkStart w:name="z161" w:id="159"/>
    <w:p>
      <w:pPr>
        <w:spacing w:after="0"/>
        <w:ind w:left="0"/>
        <w:jc w:val="both"/>
      </w:pPr>
      <w:r>
        <w:rPr>
          <w:rFonts w:ascii="Times New Roman"/>
          <w:b w:val="false"/>
          <w:i w:val="false"/>
          <w:color w:val="000000"/>
          <w:sz w:val="28"/>
        </w:rPr>
        <w:t xml:space="preserve">
      103. Білуге тиіс: </w:t>
      </w:r>
    </w:p>
    <w:bookmarkEnd w:id="159"/>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қан және қан өнімдерінің физикалық-химиялық қасиеттері; </w:t>
      </w:r>
    </w:p>
    <w:p>
      <w:pPr>
        <w:spacing w:after="0"/>
        <w:ind w:left="0"/>
        <w:jc w:val="both"/>
      </w:pPr>
      <w:r>
        <w:rPr>
          <w:rFonts w:ascii="Times New Roman"/>
          <w:b w:val="false"/>
          <w:i w:val="false"/>
          <w:color w:val="000000"/>
          <w:sz w:val="28"/>
        </w:rPr>
        <w:t xml:space="preserve">
      тағамдық іріткі мен плазманың сапасына қойылатын талаптар; </w:t>
      </w:r>
    </w:p>
    <w:p>
      <w:pPr>
        <w:spacing w:after="0"/>
        <w:ind w:left="0"/>
        <w:jc w:val="both"/>
      </w:pPr>
      <w:r>
        <w:rPr>
          <w:rFonts w:ascii="Times New Roman"/>
          <w:b w:val="false"/>
          <w:i w:val="false"/>
          <w:color w:val="000000"/>
          <w:sz w:val="28"/>
        </w:rPr>
        <w:t xml:space="preserve">
      қан, қан өнімдерінің шығу нормалары мен қанды тұрақтандыру шығынының нормасы; </w:t>
      </w:r>
    </w:p>
    <w:p>
      <w:pPr>
        <w:spacing w:after="0"/>
        <w:ind w:left="0"/>
        <w:jc w:val="both"/>
      </w:pPr>
      <w:r>
        <w:rPr>
          <w:rFonts w:ascii="Times New Roman"/>
          <w:b w:val="false"/>
          <w:i w:val="false"/>
          <w:color w:val="000000"/>
          <w:sz w:val="28"/>
        </w:rPr>
        <w:t xml:space="preserve">
      қан өнімдерін консервілеу және сақтау әдістері; </w:t>
      </w:r>
    </w:p>
    <w:p>
      <w:pPr>
        <w:spacing w:after="0"/>
        <w:ind w:left="0"/>
        <w:jc w:val="both"/>
      </w:pPr>
      <w:r>
        <w:rPr>
          <w:rFonts w:ascii="Times New Roman"/>
          <w:b w:val="false"/>
          <w:i w:val="false"/>
          <w:color w:val="000000"/>
          <w:sz w:val="28"/>
        </w:rPr>
        <w:t xml:space="preserve">
      тағамдық қан жинау кезінде жануарлардың қанын шығару тәртібі; </w:t>
      </w:r>
    </w:p>
    <w:p>
      <w:pPr>
        <w:spacing w:after="0"/>
        <w:ind w:left="0"/>
        <w:jc w:val="both"/>
      </w:pPr>
      <w:r>
        <w:rPr>
          <w:rFonts w:ascii="Times New Roman"/>
          <w:b w:val="false"/>
          <w:i w:val="false"/>
          <w:color w:val="000000"/>
          <w:sz w:val="28"/>
        </w:rPr>
        <w:t xml:space="preserve">
      қан және қан өнімдерін тағамдық мақсаттарға жіберудің санитарлық тәртібі. </w:t>
      </w:r>
    </w:p>
    <w:bookmarkStart w:name="z162" w:id="160"/>
    <w:p>
      <w:pPr>
        <w:spacing w:after="0"/>
        <w:ind w:left="0"/>
        <w:jc w:val="left"/>
      </w:pPr>
      <w:r>
        <w:rPr>
          <w:rFonts w:ascii="Times New Roman"/>
          <w:b/>
          <w:i w:val="false"/>
          <w:color w:val="000000"/>
        </w:rPr>
        <w:t xml:space="preserve"> 46-параграф. Қан өңдеу аппаратшысы, 6-разряд</w:t>
      </w:r>
    </w:p>
    <w:bookmarkEnd w:id="160"/>
    <w:bookmarkStart w:name="z163" w:id="161"/>
    <w:p>
      <w:pPr>
        <w:spacing w:after="0"/>
        <w:ind w:left="0"/>
        <w:jc w:val="both"/>
      </w:pPr>
      <w:r>
        <w:rPr>
          <w:rFonts w:ascii="Times New Roman"/>
          <w:b w:val="false"/>
          <w:i w:val="false"/>
          <w:color w:val="000000"/>
          <w:sz w:val="28"/>
        </w:rPr>
        <w:t xml:space="preserve">
      104. Жұмыс сипаттамасы: </w:t>
      </w:r>
    </w:p>
    <w:bookmarkEnd w:id="161"/>
    <w:p>
      <w:pPr>
        <w:spacing w:after="0"/>
        <w:ind w:left="0"/>
        <w:jc w:val="both"/>
      </w:pPr>
      <w:r>
        <w:rPr>
          <w:rFonts w:ascii="Times New Roman"/>
          <w:b w:val="false"/>
          <w:i w:val="false"/>
          <w:color w:val="000000"/>
          <w:sz w:val="28"/>
        </w:rPr>
        <w:t xml:space="preserve">
      басқарудың автоматты режимінде жұмыс істейтін құрылғыда тағамдық қанды жинау және бастапқы өңдеу процесін жүргізу; </w:t>
      </w:r>
    </w:p>
    <w:p>
      <w:pPr>
        <w:spacing w:after="0"/>
        <w:ind w:left="0"/>
        <w:jc w:val="both"/>
      </w:pPr>
      <w:r>
        <w:rPr>
          <w:rFonts w:ascii="Times New Roman"/>
          <w:b w:val="false"/>
          <w:i w:val="false"/>
          <w:color w:val="000000"/>
          <w:sz w:val="28"/>
        </w:rPr>
        <w:t xml:space="preserve">
      автоматика жүйесін құрылғы жұмысына дайындау; </w:t>
      </w:r>
    </w:p>
    <w:p>
      <w:pPr>
        <w:spacing w:after="0"/>
        <w:ind w:left="0"/>
        <w:jc w:val="both"/>
      </w:pPr>
      <w:r>
        <w:rPr>
          <w:rFonts w:ascii="Times New Roman"/>
          <w:b w:val="false"/>
          <w:i w:val="false"/>
          <w:color w:val="000000"/>
          <w:sz w:val="28"/>
        </w:rPr>
        <w:t xml:space="preserve">
      дезинфектанттың қойылтылған ерітіндісін дайындау және оны сорғының көмегімен резервуарға айдау; </w:t>
      </w:r>
    </w:p>
    <w:p>
      <w:pPr>
        <w:spacing w:after="0"/>
        <w:ind w:left="0"/>
        <w:jc w:val="both"/>
      </w:pPr>
      <w:r>
        <w:rPr>
          <w:rFonts w:ascii="Times New Roman"/>
          <w:b w:val="false"/>
          <w:i w:val="false"/>
          <w:color w:val="000000"/>
          <w:sz w:val="28"/>
        </w:rPr>
        <w:t xml:space="preserve">
      құрылғының жұмысын қадағалау; </w:t>
      </w:r>
    </w:p>
    <w:p>
      <w:pPr>
        <w:spacing w:after="0"/>
        <w:ind w:left="0"/>
        <w:jc w:val="both"/>
      </w:pPr>
      <w:r>
        <w:rPr>
          <w:rFonts w:ascii="Times New Roman"/>
          <w:b w:val="false"/>
          <w:i w:val="false"/>
          <w:color w:val="000000"/>
          <w:sz w:val="28"/>
        </w:rPr>
        <w:t xml:space="preserve">
      қанды блок бактарына құрылғы жұмысын басқарудың қол режимінде айдау; </w:t>
      </w:r>
    </w:p>
    <w:p>
      <w:pPr>
        <w:spacing w:after="0"/>
        <w:ind w:left="0"/>
        <w:jc w:val="both"/>
      </w:pPr>
      <w:r>
        <w:rPr>
          <w:rFonts w:ascii="Times New Roman"/>
          <w:b w:val="false"/>
          <w:i w:val="false"/>
          <w:color w:val="000000"/>
          <w:sz w:val="28"/>
        </w:rPr>
        <w:t xml:space="preserve">
      қанды одан әрі өңдеуге жіберу; </w:t>
      </w:r>
    </w:p>
    <w:p>
      <w:pPr>
        <w:spacing w:after="0"/>
        <w:ind w:left="0"/>
        <w:jc w:val="both"/>
      </w:pPr>
      <w:r>
        <w:rPr>
          <w:rFonts w:ascii="Times New Roman"/>
          <w:b w:val="false"/>
          <w:i w:val="false"/>
          <w:color w:val="000000"/>
          <w:sz w:val="28"/>
        </w:rPr>
        <w:t xml:space="preserve">
      қан жинағыштарды, бактар мен құбыржолдарды шаю және санитарлық өңдеу. </w:t>
      </w:r>
    </w:p>
    <w:bookmarkStart w:name="z164" w:id="162"/>
    <w:p>
      <w:pPr>
        <w:spacing w:after="0"/>
        <w:ind w:left="0"/>
        <w:jc w:val="both"/>
      </w:pPr>
      <w:r>
        <w:rPr>
          <w:rFonts w:ascii="Times New Roman"/>
          <w:b w:val="false"/>
          <w:i w:val="false"/>
          <w:color w:val="000000"/>
          <w:sz w:val="28"/>
        </w:rPr>
        <w:t xml:space="preserve">
      105. Білуге тиіс: </w:t>
      </w:r>
    </w:p>
    <w:bookmarkEnd w:id="162"/>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қанды өңдеу жөніндегі технологиялық нұсқаулық;</w:t>
      </w:r>
    </w:p>
    <w:p>
      <w:pPr>
        <w:spacing w:after="0"/>
        <w:ind w:left="0"/>
        <w:jc w:val="both"/>
      </w:pPr>
      <w:r>
        <w:rPr>
          <w:rFonts w:ascii="Times New Roman"/>
          <w:b w:val="false"/>
          <w:i w:val="false"/>
          <w:color w:val="000000"/>
          <w:sz w:val="28"/>
        </w:rPr>
        <w:t xml:space="preserve">
      зарарсыздандыратын ерітінділерді дайындау тәсілдері, </w:t>
      </w:r>
    </w:p>
    <w:p>
      <w:pPr>
        <w:spacing w:after="0"/>
        <w:ind w:left="0"/>
        <w:jc w:val="both"/>
      </w:pPr>
      <w:r>
        <w:rPr>
          <w:rFonts w:ascii="Times New Roman"/>
          <w:b w:val="false"/>
          <w:i w:val="false"/>
          <w:color w:val="000000"/>
          <w:sz w:val="28"/>
        </w:rPr>
        <w:t xml:space="preserve">
      басқарудың қол режимінде блок бактарына қанды жіберу тәртібі. </w:t>
      </w:r>
    </w:p>
    <w:bookmarkStart w:name="z165" w:id="163"/>
    <w:p>
      <w:pPr>
        <w:spacing w:after="0"/>
        <w:ind w:left="0"/>
        <w:jc w:val="left"/>
      </w:pPr>
      <w:r>
        <w:rPr>
          <w:rFonts w:ascii="Times New Roman"/>
          <w:b/>
          <w:i w:val="false"/>
          <w:color w:val="000000"/>
        </w:rPr>
        <w:t xml:space="preserve"> 47-параграф. Қасапшы, 2-разряд</w:t>
      </w:r>
    </w:p>
    <w:bookmarkEnd w:id="163"/>
    <w:bookmarkStart w:name="z166" w:id="164"/>
    <w:p>
      <w:pPr>
        <w:spacing w:after="0"/>
        <w:ind w:left="0"/>
        <w:jc w:val="both"/>
      </w:pPr>
      <w:r>
        <w:rPr>
          <w:rFonts w:ascii="Times New Roman"/>
          <w:b w:val="false"/>
          <w:i w:val="false"/>
          <w:color w:val="000000"/>
          <w:sz w:val="28"/>
        </w:rPr>
        <w:t xml:space="preserve">
      106. Жұмыс сипаттамасы: </w:t>
      </w:r>
    </w:p>
    <w:bookmarkEnd w:id="164"/>
    <w:p>
      <w:pPr>
        <w:spacing w:after="0"/>
        <w:ind w:left="0"/>
        <w:jc w:val="both"/>
      </w:pPr>
      <w:r>
        <w:rPr>
          <w:rFonts w:ascii="Times New Roman"/>
          <w:b w:val="false"/>
          <w:i w:val="false"/>
          <w:color w:val="000000"/>
          <w:sz w:val="28"/>
        </w:rPr>
        <w:t xml:space="preserve">
      шошқа, ірі және ұсақ малды сою және өңдеудегі қарапайым операциялық жұмыстарды орындау; </w:t>
      </w:r>
    </w:p>
    <w:p>
      <w:pPr>
        <w:spacing w:after="0"/>
        <w:ind w:left="0"/>
        <w:jc w:val="both"/>
      </w:pPr>
      <w:r>
        <w:rPr>
          <w:rFonts w:ascii="Times New Roman"/>
          <w:b w:val="false"/>
          <w:i w:val="false"/>
          <w:color w:val="000000"/>
          <w:sz w:val="28"/>
        </w:rPr>
        <w:t xml:space="preserve">
      барлық малдың тұтас етке, басына және өкпе-бауырына қағаз ветеринарлық нөмірді жапсыру; </w:t>
      </w:r>
    </w:p>
    <w:p>
      <w:pPr>
        <w:spacing w:after="0"/>
        <w:ind w:left="0"/>
        <w:jc w:val="both"/>
      </w:pPr>
      <w:r>
        <w:rPr>
          <w:rFonts w:ascii="Times New Roman"/>
          <w:b w:val="false"/>
          <w:i w:val="false"/>
          <w:color w:val="000000"/>
          <w:sz w:val="28"/>
        </w:rPr>
        <w:t>
      теріні механикалық түрде алғаннан кейін малдың терісін шынжырдан алу және оларды қатыратын жерге жіберу;</w:t>
      </w:r>
    </w:p>
    <w:p>
      <w:pPr>
        <w:spacing w:after="0"/>
        <w:ind w:left="0"/>
        <w:jc w:val="both"/>
      </w:pPr>
      <w:r>
        <w:rPr>
          <w:rFonts w:ascii="Times New Roman"/>
          <w:b w:val="false"/>
          <w:i w:val="false"/>
          <w:color w:val="000000"/>
          <w:sz w:val="28"/>
        </w:rPr>
        <w:t xml:space="preserve">
      пышақтарды қайрау және түзету. </w:t>
      </w:r>
    </w:p>
    <w:bookmarkStart w:name="z167" w:id="165"/>
    <w:p>
      <w:pPr>
        <w:spacing w:after="0"/>
        <w:ind w:left="0"/>
        <w:jc w:val="both"/>
      </w:pPr>
      <w:r>
        <w:rPr>
          <w:rFonts w:ascii="Times New Roman"/>
          <w:b w:val="false"/>
          <w:i w:val="false"/>
          <w:color w:val="000000"/>
          <w:sz w:val="28"/>
        </w:rPr>
        <w:t xml:space="preserve">
      107. Білуге тиіс: </w:t>
      </w:r>
    </w:p>
    <w:bookmarkEnd w:id="165"/>
    <w:p>
      <w:pPr>
        <w:spacing w:after="0"/>
        <w:ind w:left="0"/>
        <w:jc w:val="both"/>
      </w:pPr>
      <w:r>
        <w:rPr>
          <w:rFonts w:ascii="Times New Roman"/>
          <w:b w:val="false"/>
          <w:i w:val="false"/>
          <w:color w:val="000000"/>
          <w:sz w:val="28"/>
        </w:rPr>
        <w:t xml:space="preserve">
      малдар мен шошқаны сою және өңдеу жөніндегі технологиялық нұсқаулы; </w:t>
      </w:r>
    </w:p>
    <w:p>
      <w:pPr>
        <w:spacing w:after="0"/>
        <w:ind w:left="0"/>
        <w:jc w:val="both"/>
      </w:pPr>
      <w:r>
        <w:rPr>
          <w:rFonts w:ascii="Times New Roman"/>
          <w:b w:val="false"/>
          <w:i w:val="false"/>
          <w:color w:val="000000"/>
          <w:sz w:val="28"/>
        </w:rPr>
        <w:t xml:space="preserve">
      қолданылатын аспапты пайдалану тәртібі; </w:t>
      </w:r>
    </w:p>
    <w:p>
      <w:pPr>
        <w:spacing w:after="0"/>
        <w:ind w:left="0"/>
        <w:jc w:val="both"/>
      </w:pPr>
      <w:r>
        <w:rPr>
          <w:rFonts w:ascii="Times New Roman"/>
          <w:b w:val="false"/>
          <w:i w:val="false"/>
          <w:color w:val="000000"/>
          <w:sz w:val="28"/>
        </w:rPr>
        <w:t xml:space="preserve">
      пышақты қайрау және түзету түрлері мен тәсілдері. </w:t>
      </w:r>
    </w:p>
    <w:bookmarkStart w:name="z168" w:id="166"/>
    <w:p>
      <w:pPr>
        <w:spacing w:after="0"/>
        <w:ind w:left="0"/>
        <w:jc w:val="both"/>
      </w:pPr>
      <w:r>
        <w:rPr>
          <w:rFonts w:ascii="Times New Roman"/>
          <w:b w:val="false"/>
          <w:i w:val="false"/>
          <w:color w:val="000000"/>
          <w:sz w:val="28"/>
        </w:rPr>
        <w:t>
      108. Жұмыс үлгілері:</w:t>
      </w:r>
    </w:p>
    <w:bookmarkEnd w:id="166"/>
    <w:p>
      <w:pPr>
        <w:spacing w:after="0"/>
        <w:ind w:left="0"/>
        <w:jc w:val="both"/>
      </w:pPr>
      <w:r>
        <w:rPr>
          <w:rFonts w:ascii="Times New Roman"/>
          <w:b w:val="false"/>
          <w:i w:val="false"/>
          <w:color w:val="000000"/>
          <w:sz w:val="28"/>
        </w:rPr>
        <w:t>
      1) шошқалар – құлақтарын ажырату;</w:t>
      </w:r>
    </w:p>
    <w:p>
      <w:pPr>
        <w:spacing w:after="0"/>
        <w:ind w:left="0"/>
        <w:jc w:val="both"/>
      </w:pPr>
      <w:r>
        <w:rPr>
          <w:rFonts w:ascii="Times New Roman"/>
          <w:b w:val="false"/>
          <w:i w:val="false"/>
          <w:color w:val="000000"/>
          <w:sz w:val="28"/>
        </w:rPr>
        <w:t xml:space="preserve">
      2) ірі қара мал – құлақтағы жүнді жинау, кылтықтарын кесу, каныгасын алып тастау, шлангімен басын шаю, қанды науамен оның құйылатын жеріне жіберу; </w:t>
      </w:r>
    </w:p>
    <w:p>
      <w:pPr>
        <w:spacing w:after="0"/>
        <w:ind w:left="0"/>
        <w:jc w:val="both"/>
      </w:pPr>
      <w:r>
        <w:rPr>
          <w:rFonts w:ascii="Times New Roman"/>
          <w:b w:val="false"/>
          <w:i w:val="false"/>
          <w:color w:val="000000"/>
          <w:sz w:val="28"/>
        </w:rPr>
        <w:t xml:space="preserve">
      тазиктерден қанды науаға құйып алу; </w:t>
      </w:r>
    </w:p>
    <w:p>
      <w:pPr>
        <w:spacing w:after="0"/>
        <w:ind w:left="0"/>
        <w:jc w:val="both"/>
      </w:pPr>
      <w:r>
        <w:rPr>
          <w:rFonts w:ascii="Times New Roman"/>
          <w:b w:val="false"/>
          <w:i w:val="false"/>
          <w:color w:val="000000"/>
          <w:sz w:val="28"/>
        </w:rPr>
        <w:t xml:space="preserve">
      3) ұсақ мал – буынымен ажырату. </w:t>
      </w:r>
    </w:p>
    <w:bookmarkStart w:name="z169" w:id="167"/>
    <w:p>
      <w:pPr>
        <w:spacing w:after="0"/>
        <w:ind w:left="0"/>
        <w:jc w:val="left"/>
      </w:pPr>
      <w:r>
        <w:rPr>
          <w:rFonts w:ascii="Times New Roman"/>
          <w:b/>
          <w:i w:val="false"/>
          <w:color w:val="000000"/>
        </w:rPr>
        <w:t xml:space="preserve"> 48-параграф. Қасапшы, 3-разряд</w:t>
      </w:r>
    </w:p>
    <w:bookmarkEnd w:id="167"/>
    <w:bookmarkStart w:name="z170" w:id="168"/>
    <w:p>
      <w:pPr>
        <w:spacing w:after="0"/>
        <w:ind w:left="0"/>
        <w:jc w:val="both"/>
      </w:pPr>
      <w:r>
        <w:rPr>
          <w:rFonts w:ascii="Times New Roman"/>
          <w:b w:val="false"/>
          <w:i w:val="false"/>
          <w:color w:val="000000"/>
          <w:sz w:val="28"/>
        </w:rPr>
        <w:t xml:space="preserve">
      109. Жұмыс сипаттамасы: </w:t>
      </w:r>
    </w:p>
    <w:bookmarkEnd w:id="168"/>
    <w:p>
      <w:pPr>
        <w:spacing w:after="0"/>
        <w:ind w:left="0"/>
        <w:jc w:val="both"/>
      </w:pPr>
      <w:r>
        <w:rPr>
          <w:rFonts w:ascii="Times New Roman"/>
          <w:b w:val="false"/>
          <w:i w:val="false"/>
          <w:color w:val="000000"/>
          <w:sz w:val="28"/>
        </w:rPr>
        <w:t xml:space="preserve">
      шошқаны, ірі және ұсақ қара малды сойғанда және өңдегенде жекелеген қарапайым жұмыстарды орындау; </w:t>
      </w:r>
    </w:p>
    <w:p>
      <w:pPr>
        <w:spacing w:after="0"/>
        <w:ind w:left="0"/>
        <w:jc w:val="both"/>
      </w:pPr>
      <w:r>
        <w:rPr>
          <w:rFonts w:ascii="Times New Roman"/>
          <w:b w:val="false"/>
          <w:i w:val="false"/>
          <w:color w:val="000000"/>
          <w:sz w:val="28"/>
        </w:rPr>
        <w:t xml:space="preserve">
      малды боксқа немесе есінен тандыратын жерге айдап келу; </w:t>
      </w:r>
    </w:p>
    <w:p>
      <w:pPr>
        <w:spacing w:after="0"/>
        <w:ind w:left="0"/>
        <w:jc w:val="both"/>
      </w:pPr>
      <w:r>
        <w:rPr>
          <w:rFonts w:ascii="Times New Roman"/>
          <w:b w:val="false"/>
          <w:i w:val="false"/>
          <w:color w:val="000000"/>
          <w:sz w:val="28"/>
        </w:rPr>
        <w:t xml:space="preserve">
      малдың терісін механикалық түрде ажыратарда шынжырмен қатырып байлау; </w:t>
      </w:r>
    </w:p>
    <w:p>
      <w:pPr>
        <w:spacing w:after="0"/>
        <w:ind w:left="0"/>
        <w:jc w:val="both"/>
      </w:pPr>
      <w:r>
        <w:rPr>
          <w:rFonts w:ascii="Times New Roman"/>
          <w:b w:val="false"/>
          <w:i w:val="false"/>
          <w:color w:val="000000"/>
          <w:sz w:val="28"/>
        </w:rPr>
        <w:t xml:space="preserve">
      механизмдерді іске қосу және жұмысқа сынамалау. </w:t>
      </w:r>
    </w:p>
    <w:bookmarkStart w:name="z171" w:id="169"/>
    <w:p>
      <w:pPr>
        <w:spacing w:after="0"/>
        <w:ind w:left="0"/>
        <w:jc w:val="both"/>
      </w:pPr>
      <w:r>
        <w:rPr>
          <w:rFonts w:ascii="Times New Roman"/>
          <w:b w:val="false"/>
          <w:i w:val="false"/>
          <w:color w:val="000000"/>
          <w:sz w:val="28"/>
        </w:rPr>
        <w:t xml:space="preserve">
      110. Білуге тиіс: </w:t>
      </w:r>
    </w:p>
    <w:bookmarkEnd w:id="169"/>
    <w:p>
      <w:pPr>
        <w:spacing w:after="0"/>
        <w:ind w:left="0"/>
        <w:jc w:val="both"/>
      </w:pPr>
      <w:r>
        <w:rPr>
          <w:rFonts w:ascii="Times New Roman"/>
          <w:b w:val="false"/>
          <w:i w:val="false"/>
          <w:color w:val="000000"/>
          <w:sz w:val="28"/>
        </w:rPr>
        <w:t xml:space="preserve">
      бұлшық, май, жабыстырып тұратын тінтердің және тері қабатының қасиеттері; </w:t>
      </w:r>
    </w:p>
    <w:p>
      <w:pPr>
        <w:spacing w:after="0"/>
        <w:ind w:left="0"/>
        <w:jc w:val="both"/>
      </w:pPr>
      <w:r>
        <w:rPr>
          <w:rFonts w:ascii="Times New Roman"/>
          <w:b w:val="false"/>
          <w:i w:val="false"/>
          <w:color w:val="000000"/>
          <w:sz w:val="28"/>
        </w:rPr>
        <w:t xml:space="preserve">
      скелет сүйектерді мүшелеу; </w:t>
      </w:r>
    </w:p>
    <w:p>
      <w:pPr>
        <w:spacing w:after="0"/>
        <w:ind w:left="0"/>
        <w:jc w:val="both"/>
      </w:pPr>
      <w:r>
        <w:rPr>
          <w:rFonts w:ascii="Times New Roman"/>
          <w:b w:val="false"/>
          <w:i w:val="false"/>
          <w:color w:val="000000"/>
          <w:sz w:val="28"/>
        </w:rPr>
        <w:t xml:space="preserve">
      қызмет көрсетілетін жабдықты пайдалану тәртібі; </w:t>
      </w:r>
    </w:p>
    <w:p>
      <w:pPr>
        <w:spacing w:after="0"/>
        <w:ind w:left="0"/>
        <w:jc w:val="both"/>
      </w:pPr>
      <w:r>
        <w:rPr>
          <w:rFonts w:ascii="Times New Roman"/>
          <w:b w:val="false"/>
          <w:i w:val="false"/>
          <w:color w:val="000000"/>
          <w:sz w:val="28"/>
        </w:rPr>
        <w:t>
      малды сою және өңдеудегі өндірістік кемшіліктер.</w:t>
      </w:r>
    </w:p>
    <w:bookmarkStart w:name="z172" w:id="170"/>
    <w:p>
      <w:pPr>
        <w:spacing w:after="0"/>
        <w:ind w:left="0"/>
        <w:jc w:val="both"/>
      </w:pPr>
      <w:r>
        <w:rPr>
          <w:rFonts w:ascii="Times New Roman"/>
          <w:b w:val="false"/>
          <w:i w:val="false"/>
          <w:color w:val="000000"/>
          <w:sz w:val="28"/>
        </w:rPr>
        <w:t>
      111. Жұмыс үлгілері:</w:t>
      </w:r>
    </w:p>
    <w:bookmarkEnd w:id="170"/>
    <w:p>
      <w:pPr>
        <w:spacing w:after="0"/>
        <w:ind w:left="0"/>
        <w:jc w:val="both"/>
      </w:pPr>
      <w:r>
        <w:rPr>
          <w:rFonts w:ascii="Times New Roman"/>
          <w:b w:val="false"/>
          <w:i w:val="false"/>
          <w:color w:val="000000"/>
          <w:sz w:val="28"/>
        </w:rPr>
        <w:t xml:space="preserve">
      1) шошқалар – басын сақиналау, алдыңғы және артқы тұяқтарының терісін алу, басының айналасындағы бұлшық еттерді кесу; </w:t>
      </w:r>
    </w:p>
    <w:p>
      <w:pPr>
        <w:spacing w:after="0"/>
        <w:ind w:left="0"/>
        <w:jc w:val="both"/>
      </w:pPr>
      <w:r>
        <w:rPr>
          <w:rFonts w:ascii="Times New Roman"/>
          <w:b w:val="false"/>
          <w:i w:val="false"/>
          <w:color w:val="000000"/>
          <w:sz w:val="28"/>
        </w:rPr>
        <w:t xml:space="preserve">
      кеңірдегінде қалдырып, басынан тілді ажыратпай тілінің астындағы етті кесу; </w:t>
      </w:r>
    </w:p>
    <w:p>
      <w:pPr>
        <w:spacing w:after="0"/>
        <w:ind w:left="0"/>
        <w:jc w:val="both"/>
      </w:pPr>
      <w:r>
        <w:rPr>
          <w:rFonts w:ascii="Times New Roman"/>
          <w:b w:val="false"/>
          <w:i w:val="false"/>
          <w:color w:val="000000"/>
          <w:sz w:val="28"/>
        </w:rPr>
        <w:t xml:space="preserve">
      ұшаны жидітетін күбіге алып келу; </w:t>
      </w:r>
    </w:p>
    <w:p>
      <w:pPr>
        <w:spacing w:after="0"/>
        <w:ind w:left="0"/>
        <w:jc w:val="both"/>
      </w:pPr>
      <w:r>
        <w:rPr>
          <w:rFonts w:ascii="Times New Roman"/>
          <w:b w:val="false"/>
          <w:i w:val="false"/>
          <w:color w:val="000000"/>
          <w:sz w:val="28"/>
        </w:rPr>
        <w:t xml:space="preserve">
      элеватормен, шығырмен немесе тальмен аспалы жолға жидіткеннен кейін тұтас етті көтеру; </w:t>
      </w:r>
    </w:p>
    <w:p>
      <w:pPr>
        <w:spacing w:after="0"/>
        <w:ind w:left="0"/>
        <w:jc w:val="both"/>
      </w:pPr>
      <w:r>
        <w:rPr>
          <w:rFonts w:ascii="Times New Roman"/>
          <w:b w:val="false"/>
          <w:i w:val="false"/>
          <w:color w:val="000000"/>
          <w:sz w:val="28"/>
        </w:rPr>
        <w:t>
      артқы аяқтарының сіңірлерін алу, аяғын ажыратып қою;</w:t>
      </w:r>
    </w:p>
    <w:p>
      <w:pPr>
        <w:spacing w:after="0"/>
        <w:ind w:left="0"/>
        <w:jc w:val="both"/>
      </w:pPr>
      <w:r>
        <w:rPr>
          <w:rFonts w:ascii="Times New Roman"/>
          <w:b w:val="false"/>
          <w:i w:val="false"/>
          <w:color w:val="000000"/>
          <w:sz w:val="28"/>
        </w:rPr>
        <w:t>
      тұтас етті қайта ілу; алдыңғы және артқы аяқтарын ажырату, шошқа тұтас етің газ оттығымен жидіту, пеште үйіткеннен кейін тұтас етің жүндерінің қалдықтарын газ оттығымен немесе жидіту шамымен үйіту;</w:t>
      </w:r>
    </w:p>
    <w:p>
      <w:pPr>
        <w:spacing w:after="0"/>
        <w:ind w:left="0"/>
        <w:jc w:val="both"/>
      </w:pPr>
      <w:r>
        <w:rPr>
          <w:rFonts w:ascii="Times New Roman"/>
          <w:b w:val="false"/>
          <w:i w:val="false"/>
          <w:color w:val="000000"/>
          <w:sz w:val="28"/>
        </w:rPr>
        <w:t xml:space="preserve">
      2) ірі қара мал – бұлшық еттерін омыртқаның қылтықты қалдықтарын бойлай арқасымен кесу; </w:t>
      </w:r>
    </w:p>
    <w:p>
      <w:pPr>
        <w:spacing w:after="0"/>
        <w:ind w:left="0"/>
        <w:jc w:val="both"/>
      </w:pPr>
      <w:r>
        <w:rPr>
          <w:rFonts w:ascii="Times New Roman"/>
          <w:b w:val="false"/>
          <w:i w:val="false"/>
          <w:color w:val="000000"/>
          <w:sz w:val="28"/>
        </w:rPr>
        <w:t xml:space="preserve">
      тұтас етті созғылау, емшегі мен еркек мал мүшесін сылып алып тастау; </w:t>
      </w:r>
    </w:p>
    <w:p>
      <w:pPr>
        <w:spacing w:after="0"/>
        <w:ind w:left="0"/>
        <w:jc w:val="both"/>
      </w:pPr>
      <w:r>
        <w:rPr>
          <w:rFonts w:ascii="Times New Roman"/>
          <w:b w:val="false"/>
          <w:i w:val="false"/>
          <w:color w:val="000000"/>
          <w:sz w:val="28"/>
        </w:rPr>
        <w:t xml:space="preserve">
      ветеринарлық қарау үшін тілін шығару; </w:t>
      </w:r>
    </w:p>
    <w:p>
      <w:pPr>
        <w:spacing w:after="0"/>
        <w:ind w:left="0"/>
        <w:jc w:val="both"/>
      </w:pPr>
      <w:r>
        <w:rPr>
          <w:rFonts w:ascii="Times New Roman"/>
          <w:b w:val="false"/>
          <w:i w:val="false"/>
          <w:color w:val="000000"/>
          <w:sz w:val="28"/>
        </w:rPr>
        <w:t xml:space="preserve">
      тілі мен қалтығын кесу; </w:t>
      </w:r>
    </w:p>
    <w:p>
      <w:pPr>
        <w:spacing w:after="0"/>
        <w:ind w:left="0"/>
        <w:jc w:val="both"/>
      </w:pPr>
      <w:r>
        <w:rPr>
          <w:rFonts w:ascii="Times New Roman"/>
          <w:b w:val="false"/>
          <w:i w:val="false"/>
          <w:color w:val="000000"/>
          <w:sz w:val="28"/>
        </w:rPr>
        <w:t xml:space="preserve">
      3) ұсақ қара мал – қанын шығару; </w:t>
      </w:r>
    </w:p>
    <w:p>
      <w:pPr>
        <w:spacing w:after="0"/>
        <w:ind w:left="0"/>
        <w:jc w:val="both"/>
      </w:pPr>
      <w:r>
        <w:rPr>
          <w:rFonts w:ascii="Times New Roman"/>
          <w:b w:val="false"/>
          <w:i w:val="false"/>
          <w:color w:val="000000"/>
          <w:sz w:val="28"/>
        </w:rPr>
        <w:t xml:space="preserve">
      лигатура салу; </w:t>
      </w:r>
    </w:p>
    <w:p>
      <w:pPr>
        <w:spacing w:after="0"/>
        <w:ind w:left="0"/>
        <w:jc w:val="both"/>
      </w:pPr>
      <w:r>
        <w:rPr>
          <w:rFonts w:ascii="Times New Roman"/>
          <w:b w:val="false"/>
          <w:i w:val="false"/>
          <w:color w:val="000000"/>
          <w:sz w:val="28"/>
        </w:rPr>
        <w:t>
      артқы аяқтарындағы теріні сылып тастау және сіңірлерін ажырату;</w:t>
      </w:r>
    </w:p>
    <w:p>
      <w:pPr>
        <w:spacing w:after="0"/>
        <w:ind w:left="0"/>
        <w:jc w:val="both"/>
      </w:pPr>
      <w:r>
        <w:rPr>
          <w:rFonts w:ascii="Times New Roman"/>
          <w:b w:val="false"/>
          <w:i w:val="false"/>
          <w:color w:val="000000"/>
          <w:sz w:val="28"/>
        </w:rPr>
        <w:t xml:space="preserve">
      алдыңғы және артқы аяқтарының терісін алу; </w:t>
      </w:r>
    </w:p>
    <w:p>
      <w:pPr>
        <w:spacing w:after="0"/>
        <w:ind w:left="0"/>
        <w:jc w:val="both"/>
      </w:pPr>
      <w:r>
        <w:rPr>
          <w:rFonts w:ascii="Times New Roman"/>
          <w:b w:val="false"/>
          <w:i w:val="false"/>
          <w:color w:val="000000"/>
          <w:sz w:val="28"/>
        </w:rPr>
        <w:t>
      кеңірдегін байлап өңешін алу, осуға жіберу үшін тұтас етті өлшеу тұтас етті рамаларға, арбаларға немесе шамдарға семіздігіне қарай отырып ілу.</w:t>
      </w:r>
    </w:p>
    <w:bookmarkStart w:name="z173" w:id="171"/>
    <w:p>
      <w:pPr>
        <w:spacing w:after="0"/>
        <w:ind w:left="0"/>
        <w:jc w:val="left"/>
      </w:pPr>
      <w:r>
        <w:rPr>
          <w:rFonts w:ascii="Times New Roman"/>
          <w:b/>
          <w:i w:val="false"/>
          <w:color w:val="000000"/>
        </w:rPr>
        <w:t xml:space="preserve"> 49-параграф. Қасапшы, 4-разряд</w:t>
      </w:r>
    </w:p>
    <w:bookmarkEnd w:id="171"/>
    <w:bookmarkStart w:name="z174" w:id="172"/>
    <w:p>
      <w:pPr>
        <w:spacing w:after="0"/>
        <w:ind w:left="0"/>
        <w:jc w:val="both"/>
      </w:pPr>
      <w:r>
        <w:rPr>
          <w:rFonts w:ascii="Times New Roman"/>
          <w:b w:val="false"/>
          <w:i w:val="false"/>
          <w:color w:val="000000"/>
          <w:sz w:val="28"/>
        </w:rPr>
        <w:t xml:space="preserve">
      112. Жұмыс сипаттамасы: </w:t>
      </w:r>
    </w:p>
    <w:bookmarkEnd w:id="172"/>
    <w:p>
      <w:pPr>
        <w:spacing w:after="0"/>
        <w:ind w:left="0"/>
        <w:jc w:val="both"/>
      </w:pPr>
      <w:r>
        <w:rPr>
          <w:rFonts w:ascii="Times New Roman"/>
          <w:b w:val="false"/>
          <w:i w:val="false"/>
          <w:color w:val="000000"/>
          <w:sz w:val="28"/>
        </w:rPr>
        <w:t xml:space="preserve">
      шошқаларды, ірі және ұсақ қара малды сою және өңдеуде орташа күрделіктегі жекелеген жұмыстарды орындау; </w:t>
      </w:r>
    </w:p>
    <w:p>
      <w:pPr>
        <w:spacing w:after="0"/>
        <w:ind w:left="0"/>
        <w:jc w:val="both"/>
      </w:pPr>
      <w:r>
        <w:rPr>
          <w:rFonts w:ascii="Times New Roman"/>
          <w:b w:val="false"/>
          <w:i w:val="false"/>
          <w:color w:val="000000"/>
          <w:sz w:val="28"/>
        </w:rPr>
        <w:t xml:space="preserve">
      көтергіш механизмдердің көмегімен есінен танған малды қанын шығару жолына қою және көтеру; </w:t>
      </w:r>
    </w:p>
    <w:p>
      <w:pPr>
        <w:spacing w:after="0"/>
        <w:ind w:left="0"/>
        <w:jc w:val="both"/>
      </w:pPr>
      <w:r>
        <w:rPr>
          <w:rFonts w:ascii="Times New Roman"/>
          <w:b w:val="false"/>
          <w:i w:val="false"/>
          <w:color w:val="000000"/>
          <w:sz w:val="28"/>
        </w:rPr>
        <w:t xml:space="preserve">
      мал тұтас етің күйдіретін ауамен үрлеу; </w:t>
      </w:r>
    </w:p>
    <w:p>
      <w:pPr>
        <w:spacing w:after="0"/>
        <w:ind w:left="0"/>
        <w:jc w:val="both"/>
      </w:pPr>
      <w:r>
        <w:rPr>
          <w:rFonts w:ascii="Times New Roman"/>
          <w:b w:val="false"/>
          <w:i w:val="false"/>
          <w:color w:val="000000"/>
          <w:sz w:val="28"/>
        </w:rPr>
        <w:t xml:space="preserve">
      ірі қара мал тұтас етімен шошқаның бүйректері мен бүйрек асты майын ажыратып алу; </w:t>
      </w:r>
    </w:p>
    <w:p>
      <w:pPr>
        <w:spacing w:after="0"/>
        <w:ind w:left="0"/>
        <w:jc w:val="both"/>
      </w:pPr>
      <w:r>
        <w:rPr>
          <w:rFonts w:ascii="Times New Roman"/>
          <w:b w:val="false"/>
          <w:i w:val="false"/>
          <w:color w:val="000000"/>
          <w:sz w:val="28"/>
        </w:rPr>
        <w:t>
      ірі қара малдың іш құрылыстарын қасап цехындағы конвейерде бөлшектеу;</w:t>
      </w:r>
    </w:p>
    <w:p>
      <w:pPr>
        <w:spacing w:after="0"/>
        <w:ind w:left="0"/>
        <w:jc w:val="both"/>
      </w:pPr>
      <w:r>
        <w:rPr>
          <w:rFonts w:ascii="Times New Roman"/>
          <w:b w:val="false"/>
          <w:i w:val="false"/>
          <w:color w:val="000000"/>
          <w:sz w:val="28"/>
        </w:rPr>
        <w:t xml:space="preserve">
      ірі және ұсақ қара малдың мүйіздерін кесу немесе аралау конвейер жабдықтарының іске қосу және жұмысын сынамалау; </w:t>
      </w:r>
    </w:p>
    <w:p>
      <w:pPr>
        <w:spacing w:after="0"/>
        <w:ind w:left="0"/>
        <w:jc w:val="both"/>
      </w:pPr>
      <w:r>
        <w:rPr>
          <w:rFonts w:ascii="Times New Roman"/>
          <w:b w:val="false"/>
          <w:i w:val="false"/>
          <w:color w:val="000000"/>
          <w:sz w:val="28"/>
        </w:rPr>
        <w:t xml:space="preserve">
      шошқа тұтас етімен ұсақ қара малдың тұтас етінің қанын шығару. </w:t>
      </w:r>
    </w:p>
    <w:bookmarkStart w:name="z175" w:id="173"/>
    <w:p>
      <w:pPr>
        <w:spacing w:after="0"/>
        <w:ind w:left="0"/>
        <w:jc w:val="both"/>
      </w:pPr>
      <w:r>
        <w:rPr>
          <w:rFonts w:ascii="Times New Roman"/>
          <w:b w:val="false"/>
          <w:i w:val="false"/>
          <w:color w:val="000000"/>
          <w:sz w:val="28"/>
        </w:rPr>
        <w:t xml:space="preserve">
      113. Білуге тиіс: </w:t>
      </w:r>
    </w:p>
    <w:bookmarkEnd w:id="173"/>
    <w:p>
      <w:pPr>
        <w:spacing w:after="0"/>
        <w:ind w:left="0"/>
        <w:jc w:val="both"/>
      </w:pPr>
      <w:r>
        <w:rPr>
          <w:rFonts w:ascii="Times New Roman"/>
          <w:b w:val="false"/>
          <w:i w:val="false"/>
          <w:color w:val="000000"/>
          <w:sz w:val="28"/>
        </w:rPr>
        <w:t xml:space="preserve">
      өңделетін малдың түрінің анатомиялық құрылымы; </w:t>
      </w:r>
    </w:p>
    <w:p>
      <w:pPr>
        <w:spacing w:after="0"/>
        <w:ind w:left="0"/>
        <w:jc w:val="both"/>
      </w:pPr>
      <w:r>
        <w:rPr>
          <w:rFonts w:ascii="Times New Roman"/>
          <w:b w:val="false"/>
          <w:i w:val="false"/>
          <w:color w:val="000000"/>
          <w:sz w:val="28"/>
        </w:rPr>
        <w:t xml:space="preserve">
      іш құрылыс органдарының орналасуы; </w:t>
      </w:r>
    </w:p>
    <w:p>
      <w:pPr>
        <w:spacing w:after="0"/>
        <w:ind w:left="0"/>
        <w:jc w:val="both"/>
      </w:pPr>
      <w:r>
        <w:rPr>
          <w:rFonts w:ascii="Times New Roman"/>
          <w:b w:val="false"/>
          <w:i w:val="false"/>
          <w:color w:val="000000"/>
          <w:sz w:val="28"/>
        </w:rPr>
        <w:t xml:space="preserve">
      малды сою және өңдеуде болатын өндірістік кемшіліктердің алдын алу. </w:t>
      </w:r>
    </w:p>
    <w:bookmarkStart w:name="z176" w:id="174"/>
    <w:p>
      <w:pPr>
        <w:spacing w:after="0"/>
        <w:ind w:left="0"/>
        <w:jc w:val="both"/>
      </w:pPr>
      <w:r>
        <w:rPr>
          <w:rFonts w:ascii="Times New Roman"/>
          <w:b w:val="false"/>
          <w:i w:val="false"/>
          <w:color w:val="000000"/>
          <w:sz w:val="28"/>
        </w:rPr>
        <w:t>
      114. Жұмыс үлгілері:</w:t>
      </w:r>
    </w:p>
    <w:bookmarkEnd w:id="174"/>
    <w:p>
      <w:pPr>
        <w:spacing w:after="0"/>
        <w:ind w:left="0"/>
        <w:jc w:val="both"/>
      </w:pPr>
      <w:r>
        <w:rPr>
          <w:rFonts w:ascii="Times New Roman"/>
          <w:b w:val="false"/>
          <w:i w:val="false"/>
          <w:color w:val="000000"/>
          <w:sz w:val="28"/>
        </w:rPr>
        <w:t>
      1) шошқалар – кеуде сүйегін кесу, терісін шығырмен алу кезінде тұтас етті бекіту, теріні тұтас еттен алу;</w:t>
      </w:r>
    </w:p>
    <w:p>
      <w:pPr>
        <w:spacing w:after="0"/>
        <w:ind w:left="0"/>
        <w:jc w:val="both"/>
      </w:pPr>
      <w:r>
        <w:rPr>
          <w:rFonts w:ascii="Times New Roman"/>
          <w:b w:val="false"/>
          <w:i w:val="false"/>
          <w:color w:val="000000"/>
          <w:sz w:val="28"/>
        </w:rPr>
        <w:t xml:space="preserve">
      бұлшықет пен майды болдырмау және жою, шелден кейін алынған теріден жарма бөлу; </w:t>
      </w:r>
    </w:p>
    <w:p>
      <w:pPr>
        <w:spacing w:after="0"/>
        <w:ind w:left="0"/>
        <w:jc w:val="both"/>
      </w:pPr>
      <w:r>
        <w:rPr>
          <w:rFonts w:ascii="Times New Roman"/>
          <w:b w:val="false"/>
          <w:i w:val="false"/>
          <w:color w:val="000000"/>
          <w:sz w:val="28"/>
        </w:rPr>
        <w:t>
      омыртқаның сүйекті өсінділерінің бойымен жотаға қарай бұлшық етті кесу тұтас етті шпарильдік күбіге салу;</w:t>
      </w:r>
    </w:p>
    <w:p>
      <w:pPr>
        <w:spacing w:after="0"/>
        <w:ind w:left="0"/>
        <w:jc w:val="both"/>
      </w:pPr>
      <w:r>
        <w:rPr>
          <w:rFonts w:ascii="Times New Roman"/>
          <w:b w:val="false"/>
          <w:i w:val="false"/>
          <w:color w:val="000000"/>
          <w:sz w:val="28"/>
        </w:rPr>
        <w:t>
      тұтас етті құрғатқаннан кейін қылдан тазару, күйіп кеткен эпидермис және оларды шаю;</w:t>
      </w:r>
    </w:p>
    <w:p>
      <w:pPr>
        <w:spacing w:after="0"/>
        <w:ind w:left="0"/>
        <w:jc w:val="both"/>
      </w:pPr>
      <w:r>
        <w:rPr>
          <w:rFonts w:ascii="Times New Roman"/>
          <w:b w:val="false"/>
          <w:i w:val="false"/>
          <w:color w:val="000000"/>
          <w:sz w:val="28"/>
        </w:rPr>
        <w:t>
      жарманың контурына жағу;</w:t>
      </w:r>
    </w:p>
    <w:p>
      <w:pPr>
        <w:spacing w:after="0"/>
        <w:ind w:left="0"/>
        <w:jc w:val="both"/>
      </w:pPr>
      <w:r>
        <w:rPr>
          <w:rFonts w:ascii="Times New Roman"/>
          <w:b w:val="false"/>
          <w:i w:val="false"/>
          <w:color w:val="000000"/>
          <w:sz w:val="28"/>
        </w:rPr>
        <w:t xml:space="preserve">
      торайларды терісімен толықтай өңдеу; </w:t>
      </w:r>
    </w:p>
    <w:p>
      <w:pPr>
        <w:spacing w:after="0"/>
        <w:ind w:left="0"/>
        <w:jc w:val="both"/>
      </w:pPr>
      <w:r>
        <w:rPr>
          <w:rFonts w:ascii="Times New Roman"/>
          <w:b w:val="false"/>
          <w:i w:val="false"/>
          <w:color w:val="000000"/>
          <w:sz w:val="28"/>
        </w:rPr>
        <w:t xml:space="preserve">
      2) ірі қара мал – өңешін кеңірдегінен айыру, лигатура жасау, бұлшық еттерін омыртқаның қылтықты қалдықтарын бойлай арқасымен кесу; </w:t>
      </w:r>
    </w:p>
    <w:p>
      <w:pPr>
        <w:spacing w:after="0"/>
        <w:ind w:left="0"/>
        <w:jc w:val="both"/>
      </w:pPr>
      <w:r>
        <w:rPr>
          <w:rFonts w:ascii="Times New Roman"/>
          <w:b w:val="false"/>
          <w:i w:val="false"/>
          <w:color w:val="000000"/>
          <w:sz w:val="28"/>
        </w:rPr>
        <w:t>
      тұтас етті бітеу жолына ауыстыру;</w:t>
      </w:r>
    </w:p>
    <w:p>
      <w:pPr>
        <w:spacing w:after="0"/>
        <w:ind w:left="0"/>
        <w:jc w:val="both"/>
      </w:pPr>
      <w:r>
        <w:rPr>
          <w:rFonts w:ascii="Times New Roman"/>
          <w:b w:val="false"/>
          <w:i w:val="false"/>
          <w:color w:val="000000"/>
          <w:sz w:val="28"/>
        </w:rPr>
        <w:t>
      артқы аяқтарды жол тізбектерінен босату және оларды қайтару;</w:t>
      </w:r>
    </w:p>
    <w:p>
      <w:pPr>
        <w:spacing w:after="0"/>
        <w:ind w:left="0"/>
        <w:jc w:val="both"/>
      </w:pPr>
      <w:r>
        <w:rPr>
          <w:rFonts w:ascii="Times New Roman"/>
          <w:b w:val="false"/>
          <w:i w:val="false"/>
          <w:color w:val="000000"/>
          <w:sz w:val="28"/>
        </w:rPr>
        <w:t>
      ахиллалық сіңірлерді бітеу, құйрықтың терісін кесу;</w:t>
      </w:r>
    </w:p>
    <w:p>
      <w:pPr>
        <w:spacing w:after="0"/>
        <w:ind w:left="0"/>
        <w:jc w:val="both"/>
      </w:pPr>
      <w:r>
        <w:rPr>
          <w:rFonts w:ascii="Times New Roman"/>
          <w:b w:val="false"/>
          <w:i w:val="false"/>
          <w:color w:val="000000"/>
          <w:sz w:val="28"/>
        </w:rPr>
        <w:t>
      сіңірлер, цевок, тұтас етті бекіту, алуды бақылау, теріні механикалық түсіру кезінде май мен бұлшықеттердің ықтимал артуын алдын алу және жою;</w:t>
      </w:r>
    </w:p>
    <w:p>
      <w:pPr>
        <w:spacing w:after="0"/>
        <w:ind w:left="0"/>
        <w:jc w:val="both"/>
      </w:pPr>
      <w:r>
        <w:rPr>
          <w:rFonts w:ascii="Times New Roman"/>
          <w:b w:val="false"/>
          <w:i w:val="false"/>
          <w:color w:val="000000"/>
          <w:sz w:val="28"/>
        </w:rPr>
        <w:t xml:space="preserve">
      қызмет көрсетілетін агрегаттарды іске қосу және тоқтату; </w:t>
      </w:r>
    </w:p>
    <w:p>
      <w:pPr>
        <w:spacing w:after="0"/>
        <w:ind w:left="0"/>
        <w:jc w:val="both"/>
      </w:pPr>
      <w:r>
        <w:rPr>
          <w:rFonts w:ascii="Times New Roman"/>
          <w:b w:val="false"/>
          <w:i w:val="false"/>
          <w:color w:val="000000"/>
          <w:sz w:val="28"/>
        </w:rPr>
        <w:t xml:space="preserve">
      рулонды тұтас жерлерін кесу. </w:t>
      </w:r>
    </w:p>
    <w:bookmarkStart w:name="z177" w:id="175"/>
    <w:p>
      <w:pPr>
        <w:spacing w:after="0"/>
        <w:ind w:left="0"/>
        <w:jc w:val="left"/>
      </w:pPr>
      <w:r>
        <w:rPr>
          <w:rFonts w:ascii="Times New Roman"/>
          <w:b/>
          <w:i w:val="false"/>
          <w:color w:val="000000"/>
        </w:rPr>
        <w:t xml:space="preserve"> 50-параграф. Қасапшы, 5-разряд</w:t>
      </w:r>
    </w:p>
    <w:bookmarkEnd w:id="175"/>
    <w:bookmarkStart w:name="z178" w:id="176"/>
    <w:p>
      <w:pPr>
        <w:spacing w:after="0"/>
        <w:ind w:left="0"/>
        <w:jc w:val="both"/>
      </w:pPr>
      <w:r>
        <w:rPr>
          <w:rFonts w:ascii="Times New Roman"/>
          <w:b w:val="false"/>
          <w:i w:val="false"/>
          <w:color w:val="000000"/>
          <w:sz w:val="28"/>
        </w:rPr>
        <w:t xml:space="preserve">
      115. Жұмыс сипаттамасы: </w:t>
      </w:r>
    </w:p>
    <w:bookmarkEnd w:id="176"/>
    <w:p>
      <w:pPr>
        <w:spacing w:after="0"/>
        <w:ind w:left="0"/>
        <w:jc w:val="both"/>
      </w:pPr>
      <w:r>
        <w:rPr>
          <w:rFonts w:ascii="Times New Roman"/>
          <w:b w:val="false"/>
          <w:i w:val="false"/>
          <w:color w:val="000000"/>
          <w:sz w:val="28"/>
        </w:rPr>
        <w:t xml:space="preserve">
      шошқаларды, ірі және ұсақ қара малды сою және өңдеуде және малдың бір түрін сою және өңдеу жөніндегі операциялар кешенін орындау кезінде жекелеген күрделі операцияларды орындау. </w:t>
      </w:r>
    </w:p>
    <w:bookmarkStart w:name="z179" w:id="177"/>
    <w:p>
      <w:pPr>
        <w:spacing w:after="0"/>
        <w:ind w:left="0"/>
        <w:jc w:val="both"/>
      </w:pPr>
      <w:r>
        <w:rPr>
          <w:rFonts w:ascii="Times New Roman"/>
          <w:b w:val="false"/>
          <w:i w:val="false"/>
          <w:color w:val="000000"/>
          <w:sz w:val="28"/>
        </w:rPr>
        <w:t xml:space="preserve">
      116. Білуге тиіс: </w:t>
      </w:r>
    </w:p>
    <w:bookmarkEnd w:id="177"/>
    <w:p>
      <w:pPr>
        <w:spacing w:after="0"/>
        <w:ind w:left="0"/>
        <w:jc w:val="both"/>
      </w:pPr>
      <w:r>
        <w:rPr>
          <w:rFonts w:ascii="Times New Roman"/>
          <w:b w:val="false"/>
          <w:i w:val="false"/>
          <w:color w:val="000000"/>
          <w:sz w:val="28"/>
        </w:rPr>
        <w:t xml:space="preserve">
      малдың өңделетін түрінің анатомиялық құрылымы; </w:t>
      </w:r>
    </w:p>
    <w:p>
      <w:pPr>
        <w:spacing w:after="0"/>
        <w:ind w:left="0"/>
        <w:jc w:val="both"/>
      </w:pPr>
      <w:r>
        <w:rPr>
          <w:rFonts w:ascii="Times New Roman"/>
          <w:b w:val="false"/>
          <w:i w:val="false"/>
          <w:color w:val="000000"/>
          <w:sz w:val="28"/>
        </w:rPr>
        <w:t xml:space="preserve">
      малдың бір түрін сою және өңдеу жөніндегі операциялар кешенінің технологиялық процесі. </w:t>
      </w:r>
    </w:p>
    <w:bookmarkStart w:name="z180" w:id="178"/>
    <w:p>
      <w:pPr>
        <w:spacing w:after="0"/>
        <w:ind w:left="0"/>
        <w:jc w:val="both"/>
      </w:pPr>
      <w:r>
        <w:rPr>
          <w:rFonts w:ascii="Times New Roman"/>
          <w:b w:val="false"/>
          <w:i w:val="false"/>
          <w:color w:val="000000"/>
          <w:sz w:val="28"/>
        </w:rPr>
        <w:t>
      117. Жұмыс үлгілері:</w:t>
      </w:r>
    </w:p>
    <w:bookmarkEnd w:id="178"/>
    <w:p>
      <w:pPr>
        <w:spacing w:after="0"/>
        <w:ind w:left="0"/>
        <w:jc w:val="both"/>
      </w:pPr>
      <w:r>
        <w:rPr>
          <w:rFonts w:ascii="Times New Roman"/>
          <w:b w:val="false"/>
          <w:i w:val="false"/>
          <w:color w:val="000000"/>
          <w:sz w:val="28"/>
        </w:rPr>
        <w:t xml:space="preserve">
      1) шошқалар – қарнындағы ақ сызық бойынша терісін кесу; емшектерінің аралығындағы бөлікті терісінен айыру; </w:t>
      </w:r>
    </w:p>
    <w:p>
      <w:pPr>
        <w:spacing w:after="0"/>
        <w:ind w:left="0"/>
        <w:jc w:val="both"/>
      </w:pPr>
      <w:r>
        <w:rPr>
          <w:rFonts w:ascii="Times New Roman"/>
          <w:b w:val="false"/>
          <w:i w:val="false"/>
          <w:color w:val="000000"/>
          <w:sz w:val="28"/>
        </w:rPr>
        <w:t xml:space="preserve">
      ұшаның екі жамбасынан, аяқтарының арасынан, кеуде және қарын бөліктерінен, тұяқтарының ішкі жақтарынан терісін сыпыру; </w:t>
      </w:r>
    </w:p>
    <w:p>
      <w:pPr>
        <w:spacing w:after="0"/>
        <w:ind w:left="0"/>
        <w:jc w:val="both"/>
      </w:pPr>
      <w:r>
        <w:rPr>
          <w:rFonts w:ascii="Times New Roman"/>
          <w:b w:val="false"/>
          <w:i w:val="false"/>
          <w:color w:val="000000"/>
          <w:sz w:val="28"/>
        </w:rPr>
        <w:t>
      ұшаларды жидіту пешінде, газ оттықтарымен, жидіту шамдарымен жидіту және үйіту, теріні тазалап қолмен сылып тастау;</w:t>
      </w:r>
    </w:p>
    <w:p>
      <w:pPr>
        <w:spacing w:after="0"/>
        <w:ind w:left="0"/>
        <w:jc w:val="both"/>
      </w:pPr>
      <w:r>
        <w:rPr>
          <w:rFonts w:ascii="Times New Roman"/>
          <w:b w:val="false"/>
          <w:i w:val="false"/>
          <w:color w:val="000000"/>
          <w:sz w:val="28"/>
        </w:rPr>
        <w:t xml:space="preserve">
      2) ірі қара мал – есінен тандыру, қанын шығару, қарнындағы ақ сызықпен теріні кесу, тұтас етінің артқы және алдыңғы тұяқтарының ішкі жағының, артқы жақтарының, мойнының, басының терісін алу, кеуде тұсын аралау немесе кесу; </w:t>
      </w:r>
    </w:p>
    <w:p>
      <w:pPr>
        <w:spacing w:after="0"/>
        <w:ind w:left="0"/>
        <w:jc w:val="both"/>
      </w:pPr>
      <w:r>
        <w:rPr>
          <w:rFonts w:ascii="Times New Roman"/>
          <w:b w:val="false"/>
          <w:i w:val="false"/>
          <w:color w:val="000000"/>
          <w:sz w:val="28"/>
        </w:rPr>
        <w:t xml:space="preserve">
      3) ұсақ қара мал – жауырын терісін, кеуде немесе көкірек тұсынан, жандарының және бұттарының терісін алу; </w:t>
      </w:r>
    </w:p>
    <w:p>
      <w:pPr>
        <w:spacing w:after="0"/>
        <w:ind w:left="0"/>
        <w:jc w:val="both"/>
      </w:pPr>
      <w:r>
        <w:rPr>
          <w:rFonts w:ascii="Times New Roman"/>
          <w:b w:val="false"/>
          <w:i w:val="false"/>
          <w:color w:val="000000"/>
          <w:sz w:val="28"/>
        </w:rPr>
        <w:t xml:space="preserve">
      4) теріні тазалап алып тастау, конвейерлер мен стационарлық үстелдерде іш құрылыстарын шығару. </w:t>
      </w:r>
    </w:p>
    <w:bookmarkStart w:name="z181" w:id="179"/>
    <w:p>
      <w:pPr>
        <w:spacing w:after="0"/>
        <w:ind w:left="0"/>
        <w:jc w:val="left"/>
      </w:pPr>
      <w:r>
        <w:rPr>
          <w:rFonts w:ascii="Times New Roman"/>
          <w:b/>
          <w:i w:val="false"/>
          <w:color w:val="000000"/>
        </w:rPr>
        <w:t xml:space="preserve"> 51-параграф. Қасапшы, 6-разряд</w:t>
      </w:r>
    </w:p>
    <w:bookmarkEnd w:id="179"/>
    <w:bookmarkStart w:name="z182" w:id="180"/>
    <w:p>
      <w:pPr>
        <w:spacing w:after="0"/>
        <w:ind w:left="0"/>
        <w:jc w:val="both"/>
      </w:pPr>
      <w:r>
        <w:rPr>
          <w:rFonts w:ascii="Times New Roman"/>
          <w:b w:val="false"/>
          <w:i w:val="false"/>
          <w:color w:val="000000"/>
          <w:sz w:val="28"/>
        </w:rPr>
        <w:t xml:space="preserve">
      118. Жұмыс сипаттамасы: </w:t>
      </w:r>
    </w:p>
    <w:bookmarkEnd w:id="180"/>
    <w:p>
      <w:pPr>
        <w:spacing w:after="0"/>
        <w:ind w:left="0"/>
        <w:jc w:val="both"/>
      </w:pPr>
      <w:r>
        <w:rPr>
          <w:rFonts w:ascii="Times New Roman"/>
          <w:b w:val="false"/>
          <w:i w:val="false"/>
          <w:color w:val="000000"/>
          <w:sz w:val="28"/>
        </w:rPr>
        <w:t xml:space="preserve">
      шошқаларды, ірі және ұсақ қара малды және малдың барлық түрін сою және өңдеу жөніндегі операциялар кешенін қызмет көрсететін желілерде, санитарлық қасапханаларда және тағы басқа сою және өңдеудегі ерекше күрделі операцияларды орындау. </w:t>
      </w:r>
    </w:p>
    <w:bookmarkStart w:name="z183" w:id="181"/>
    <w:p>
      <w:pPr>
        <w:spacing w:after="0"/>
        <w:ind w:left="0"/>
        <w:jc w:val="both"/>
      </w:pPr>
      <w:r>
        <w:rPr>
          <w:rFonts w:ascii="Times New Roman"/>
          <w:b w:val="false"/>
          <w:i w:val="false"/>
          <w:color w:val="000000"/>
          <w:sz w:val="28"/>
        </w:rPr>
        <w:t xml:space="preserve">
      119. Білуге тиіс: </w:t>
      </w:r>
    </w:p>
    <w:bookmarkEnd w:id="181"/>
    <w:p>
      <w:pPr>
        <w:spacing w:after="0"/>
        <w:ind w:left="0"/>
        <w:jc w:val="both"/>
      </w:pPr>
      <w:r>
        <w:rPr>
          <w:rFonts w:ascii="Times New Roman"/>
          <w:b w:val="false"/>
          <w:i w:val="false"/>
          <w:color w:val="000000"/>
          <w:sz w:val="28"/>
        </w:rPr>
        <w:t xml:space="preserve">
      барлық малдың түрінің анатомиялық құрылымын; </w:t>
      </w:r>
    </w:p>
    <w:p>
      <w:pPr>
        <w:spacing w:after="0"/>
        <w:ind w:left="0"/>
        <w:jc w:val="both"/>
      </w:pPr>
      <w:r>
        <w:rPr>
          <w:rFonts w:ascii="Times New Roman"/>
          <w:b w:val="false"/>
          <w:i w:val="false"/>
          <w:color w:val="000000"/>
          <w:sz w:val="28"/>
        </w:rPr>
        <w:t xml:space="preserve">
      малдың барлық түрін сою және өңдеу жөніндегі операциялар кешенінің технологиялық процесі; </w:t>
      </w:r>
    </w:p>
    <w:p>
      <w:pPr>
        <w:spacing w:after="0"/>
        <w:ind w:left="0"/>
        <w:jc w:val="both"/>
      </w:pPr>
      <w:r>
        <w:rPr>
          <w:rFonts w:ascii="Times New Roman"/>
          <w:b w:val="false"/>
          <w:i w:val="false"/>
          <w:color w:val="000000"/>
          <w:sz w:val="28"/>
        </w:rPr>
        <w:t xml:space="preserve">
      қызмет көрсетілетін желілердің, санитарлық қасапханалардың құрылысы; </w:t>
      </w:r>
    </w:p>
    <w:p>
      <w:pPr>
        <w:spacing w:after="0"/>
        <w:ind w:left="0"/>
        <w:jc w:val="both"/>
      </w:pPr>
      <w:r>
        <w:rPr>
          <w:rFonts w:ascii="Times New Roman"/>
          <w:b w:val="false"/>
          <w:i w:val="false"/>
          <w:color w:val="000000"/>
          <w:sz w:val="28"/>
        </w:rPr>
        <w:t xml:space="preserve">
      малдың анатомиясы мен физиологиясы негіздері. </w:t>
      </w:r>
    </w:p>
    <w:bookmarkStart w:name="z184" w:id="182"/>
    <w:p>
      <w:pPr>
        <w:spacing w:after="0"/>
        <w:ind w:left="0"/>
        <w:jc w:val="both"/>
      </w:pPr>
      <w:r>
        <w:rPr>
          <w:rFonts w:ascii="Times New Roman"/>
          <w:b w:val="false"/>
          <w:i w:val="false"/>
          <w:color w:val="000000"/>
          <w:sz w:val="28"/>
        </w:rPr>
        <w:t>
      120. Жұмыс үлгілері</w:t>
      </w:r>
    </w:p>
    <w:bookmarkEnd w:id="182"/>
    <w:p>
      <w:pPr>
        <w:spacing w:after="0"/>
        <w:ind w:left="0"/>
        <w:jc w:val="both"/>
      </w:pPr>
      <w:r>
        <w:rPr>
          <w:rFonts w:ascii="Times New Roman"/>
          <w:b w:val="false"/>
          <w:i w:val="false"/>
          <w:color w:val="000000"/>
          <w:sz w:val="28"/>
        </w:rPr>
        <w:t>
      1) шошқалар – иық алды жерлері мен жауырындарының терісін алу, іш құрылыстарын шығару;</w:t>
      </w:r>
    </w:p>
    <w:p>
      <w:pPr>
        <w:spacing w:after="0"/>
        <w:ind w:left="0"/>
        <w:jc w:val="both"/>
      </w:pPr>
      <w:r>
        <w:rPr>
          <w:rFonts w:ascii="Times New Roman"/>
          <w:b w:val="false"/>
          <w:i w:val="false"/>
          <w:color w:val="000000"/>
          <w:sz w:val="28"/>
        </w:rPr>
        <w:t xml:space="preserve">
      2) ірі қара мал – кеуде және көкірек бөліктерінің, жамбастарының, жандарының, жауырын және сандарының терісін алу, қолмен терісін тазалап алу; </w:t>
      </w:r>
    </w:p>
    <w:p>
      <w:pPr>
        <w:spacing w:after="0"/>
        <w:ind w:left="0"/>
        <w:jc w:val="both"/>
      </w:pPr>
      <w:r>
        <w:rPr>
          <w:rFonts w:ascii="Times New Roman"/>
          <w:b w:val="false"/>
          <w:i w:val="false"/>
          <w:color w:val="000000"/>
          <w:sz w:val="28"/>
        </w:rPr>
        <w:t xml:space="preserve">
      3) конвейерлер мен стационарлық үстелдерде іш құрылыстарын шығарып тазалау, тұтас етті көлденең екіге бөлу немесе аралау. </w:t>
      </w:r>
    </w:p>
    <w:bookmarkStart w:name="z185" w:id="183"/>
    <w:p>
      <w:pPr>
        <w:spacing w:after="0"/>
        <w:ind w:left="0"/>
        <w:jc w:val="left"/>
      </w:pPr>
      <w:r>
        <w:rPr>
          <w:rFonts w:ascii="Times New Roman"/>
          <w:b/>
          <w:i w:val="false"/>
          <w:color w:val="000000"/>
        </w:rPr>
        <w:t xml:space="preserve"> 52-параграф. Лайка жасау, 1-разряд</w:t>
      </w:r>
    </w:p>
    <w:bookmarkEnd w:id="183"/>
    <w:bookmarkStart w:name="z186" w:id="184"/>
    <w:p>
      <w:pPr>
        <w:spacing w:after="0"/>
        <w:ind w:left="0"/>
        <w:jc w:val="both"/>
      </w:pPr>
      <w:r>
        <w:rPr>
          <w:rFonts w:ascii="Times New Roman"/>
          <w:b w:val="false"/>
          <w:i w:val="false"/>
          <w:color w:val="000000"/>
          <w:sz w:val="28"/>
        </w:rPr>
        <w:t xml:space="preserve">
      121. Жұмыс сипаттамасы: </w:t>
      </w:r>
    </w:p>
    <w:bookmarkEnd w:id="184"/>
    <w:p>
      <w:pPr>
        <w:spacing w:after="0"/>
        <w:ind w:left="0"/>
        <w:jc w:val="both"/>
      </w:pPr>
      <w:r>
        <w:rPr>
          <w:rFonts w:ascii="Times New Roman"/>
          <w:b w:val="false"/>
          <w:i w:val="false"/>
          <w:color w:val="000000"/>
          <w:sz w:val="28"/>
        </w:rPr>
        <w:t>
      пленка будаларын шешу, тұзын шаю үшін суы бар күбіні толтыру;</w:t>
      </w:r>
    </w:p>
    <w:p>
      <w:pPr>
        <w:spacing w:after="0"/>
        <w:ind w:left="0"/>
        <w:jc w:val="both"/>
      </w:pPr>
      <w:r>
        <w:rPr>
          <w:rFonts w:ascii="Times New Roman"/>
          <w:b w:val="false"/>
          <w:i w:val="false"/>
          <w:color w:val="000000"/>
          <w:sz w:val="28"/>
        </w:rPr>
        <w:t xml:space="preserve">
      пленканы ластықтар мен май қалдықтарынан тазарту; </w:t>
      </w:r>
    </w:p>
    <w:p>
      <w:pPr>
        <w:spacing w:after="0"/>
        <w:ind w:left="0"/>
        <w:jc w:val="both"/>
      </w:pPr>
      <w:r>
        <w:rPr>
          <w:rFonts w:ascii="Times New Roman"/>
          <w:b w:val="false"/>
          <w:i w:val="false"/>
          <w:color w:val="000000"/>
          <w:sz w:val="28"/>
        </w:rPr>
        <w:t xml:space="preserve">
      пленканы белгіленген мөлшерге дейін шаблондарда созу және кептіру үшін ілу; </w:t>
      </w:r>
    </w:p>
    <w:p>
      <w:pPr>
        <w:spacing w:after="0"/>
        <w:ind w:left="0"/>
        <w:jc w:val="both"/>
      </w:pPr>
      <w:r>
        <w:rPr>
          <w:rFonts w:ascii="Times New Roman"/>
          <w:b w:val="false"/>
          <w:i w:val="false"/>
          <w:color w:val="000000"/>
          <w:sz w:val="28"/>
        </w:rPr>
        <w:t xml:space="preserve">
      кептірілген лайканы түзету; </w:t>
      </w:r>
    </w:p>
    <w:p>
      <w:pPr>
        <w:spacing w:after="0"/>
        <w:ind w:left="0"/>
        <w:jc w:val="both"/>
      </w:pPr>
      <w:r>
        <w:rPr>
          <w:rFonts w:ascii="Times New Roman"/>
          <w:b w:val="false"/>
          <w:i w:val="false"/>
          <w:color w:val="000000"/>
          <w:sz w:val="28"/>
        </w:rPr>
        <w:t xml:space="preserve">
      пленканы жұмыс орнына тасымалдау. </w:t>
      </w:r>
    </w:p>
    <w:bookmarkStart w:name="z187" w:id="185"/>
    <w:p>
      <w:pPr>
        <w:spacing w:after="0"/>
        <w:ind w:left="0"/>
        <w:jc w:val="both"/>
      </w:pPr>
      <w:r>
        <w:rPr>
          <w:rFonts w:ascii="Times New Roman"/>
          <w:b w:val="false"/>
          <w:i w:val="false"/>
          <w:color w:val="000000"/>
          <w:sz w:val="28"/>
        </w:rPr>
        <w:t xml:space="preserve">
      122. Білуге тиіс: </w:t>
      </w:r>
    </w:p>
    <w:bookmarkEnd w:id="185"/>
    <w:p>
      <w:pPr>
        <w:spacing w:after="0"/>
        <w:ind w:left="0"/>
        <w:jc w:val="both"/>
      </w:pPr>
      <w:r>
        <w:rPr>
          <w:rFonts w:ascii="Times New Roman"/>
          <w:b w:val="false"/>
          <w:i w:val="false"/>
          <w:color w:val="000000"/>
          <w:sz w:val="28"/>
        </w:rPr>
        <w:t xml:space="preserve">
      лайканы созуға дайындау белгілері, </w:t>
      </w:r>
    </w:p>
    <w:p>
      <w:pPr>
        <w:spacing w:after="0"/>
        <w:ind w:left="0"/>
        <w:jc w:val="both"/>
      </w:pPr>
      <w:r>
        <w:rPr>
          <w:rFonts w:ascii="Times New Roman"/>
          <w:b w:val="false"/>
          <w:i w:val="false"/>
          <w:color w:val="000000"/>
          <w:sz w:val="28"/>
        </w:rPr>
        <w:t xml:space="preserve">
      пленканы шаблондарда созу тәртібі. </w:t>
      </w:r>
    </w:p>
    <w:bookmarkStart w:name="z188" w:id="186"/>
    <w:p>
      <w:pPr>
        <w:spacing w:after="0"/>
        <w:ind w:left="0"/>
        <w:jc w:val="left"/>
      </w:pPr>
      <w:r>
        <w:rPr>
          <w:rFonts w:ascii="Times New Roman"/>
          <w:b/>
          <w:i w:val="false"/>
          <w:color w:val="000000"/>
        </w:rPr>
        <w:t xml:space="preserve"> 53-параграф. Лайка жасау, 2-разряд</w:t>
      </w:r>
    </w:p>
    <w:bookmarkEnd w:id="186"/>
    <w:bookmarkStart w:name="z189" w:id="187"/>
    <w:p>
      <w:pPr>
        <w:spacing w:after="0"/>
        <w:ind w:left="0"/>
        <w:jc w:val="both"/>
      </w:pPr>
      <w:r>
        <w:rPr>
          <w:rFonts w:ascii="Times New Roman"/>
          <w:b w:val="false"/>
          <w:i w:val="false"/>
          <w:color w:val="000000"/>
          <w:sz w:val="28"/>
        </w:rPr>
        <w:t xml:space="preserve">
      123. Жұмыс сипаттамасы: </w:t>
      </w:r>
    </w:p>
    <w:bookmarkEnd w:id="187"/>
    <w:p>
      <w:pPr>
        <w:spacing w:after="0"/>
        <w:ind w:left="0"/>
        <w:jc w:val="both"/>
      </w:pPr>
      <w:r>
        <w:rPr>
          <w:rFonts w:ascii="Times New Roman"/>
          <w:b w:val="false"/>
          <w:i w:val="false"/>
          <w:color w:val="000000"/>
          <w:sz w:val="28"/>
        </w:rPr>
        <w:t>
      пленканы илеу процесін жүргізу;</w:t>
      </w:r>
    </w:p>
    <w:p>
      <w:pPr>
        <w:spacing w:after="0"/>
        <w:ind w:left="0"/>
        <w:jc w:val="both"/>
      </w:pPr>
      <w:r>
        <w:rPr>
          <w:rFonts w:ascii="Times New Roman"/>
          <w:b w:val="false"/>
          <w:i w:val="false"/>
          <w:color w:val="000000"/>
          <w:sz w:val="28"/>
        </w:rPr>
        <w:t xml:space="preserve">
      илеуге арналған күкірт қышқылы ерітіндісін дайындау; </w:t>
      </w:r>
    </w:p>
    <w:p>
      <w:pPr>
        <w:spacing w:after="0"/>
        <w:ind w:left="0"/>
        <w:jc w:val="both"/>
      </w:pPr>
      <w:r>
        <w:rPr>
          <w:rFonts w:ascii="Times New Roman"/>
          <w:b w:val="false"/>
          <w:i w:val="false"/>
          <w:color w:val="000000"/>
          <w:sz w:val="28"/>
        </w:rPr>
        <w:t xml:space="preserve">
      ерітіндіге пленка тиеу, ағызу үшін үстелге түсіру; </w:t>
      </w:r>
    </w:p>
    <w:p>
      <w:pPr>
        <w:spacing w:after="0"/>
        <w:ind w:left="0"/>
        <w:jc w:val="both"/>
      </w:pPr>
      <w:r>
        <w:rPr>
          <w:rFonts w:ascii="Times New Roman"/>
          <w:b w:val="false"/>
          <w:i w:val="false"/>
          <w:color w:val="000000"/>
          <w:sz w:val="28"/>
        </w:rPr>
        <w:t xml:space="preserve">
      лайканы ұзындығы және түсі бойынша сұрыптарға бөлу және пәшкелеп қалау; </w:t>
      </w:r>
    </w:p>
    <w:p>
      <w:pPr>
        <w:spacing w:after="0"/>
        <w:ind w:left="0"/>
        <w:jc w:val="both"/>
      </w:pPr>
      <w:r>
        <w:rPr>
          <w:rFonts w:ascii="Times New Roman"/>
          <w:b w:val="false"/>
          <w:i w:val="false"/>
          <w:color w:val="000000"/>
          <w:sz w:val="28"/>
        </w:rPr>
        <w:t xml:space="preserve">
      кептірілген лайка жиегін тегістеу, оларды пачкаға орап байлау; </w:t>
      </w:r>
    </w:p>
    <w:p>
      <w:pPr>
        <w:spacing w:after="0"/>
        <w:ind w:left="0"/>
        <w:jc w:val="both"/>
      </w:pPr>
      <w:r>
        <w:rPr>
          <w:rFonts w:ascii="Times New Roman"/>
          <w:b w:val="false"/>
          <w:i w:val="false"/>
          <w:color w:val="000000"/>
          <w:sz w:val="28"/>
        </w:rPr>
        <w:t xml:space="preserve">
      сұрыптылығын көрсете отырып санын есептеу. </w:t>
      </w:r>
    </w:p>
    <w:bookmarkStart w:name="z190" w:id="188"/>
    <w:p>
      <w:pPr>
        <w:spacing w:after="0"/>
        <w:ind w:left="0"/>
        <w:jc w:val="both"/>
      </w:pPr>
      <w:r>
        <w:rPr>
          <w:rFonts w:ascii="Times New Roman"/>
          <w:b w:val="false"/>
          <w:i w:val="false"/>
          <w:color w:val="000000"/>
          <w:sz w:val="28"/>
        </w:rPr>
        <w:t xml:space="preserve">
      124. Білуге тиіс: </w:t>
      </w:r>
    </w:p>
    <w:bookmarkEnd w:id="188"/>
    <w:p>
      <w:pPr>
        <w:spacing w:after="0"/>
        <w:ind w:left="0"/>
        <w:jc w:val="both"/>
      </w:pPr>
      <w:r>
        <w:rPr>
          <w:rFonts w:ascii="Times New Roman"/>
          <w:b w:val="false"/>
          <w:i w:val="false"/>
          <w:color w:val="000000"/>
          <w:sz w:val="28"/>
        </w:rPr>
        <w:t xml:space="preserve">
      қолданылатын химикаттардың қасиеті; </w:t>
      </w:r>
    </w:p>
    <w:p>
      <w:pPr>
        <w:spacing w:after="0"/>
        <w:ind w:left="0"/>
        <w:jc w:val="both"/>
      </w:pPr>
      <w:r>
        <w:rPr>
          <w:rFonts w:ascii="Times New Roman"/>
          <w:b w:val="false"/>
          <w:i w:val="false"/>
          <w:color w:val="000000"/>
          <w:sz w:val="28"/>
        </w:rPr>
        <w:t xml:space="preserve">
      ерітінді жасау рецептурасы мен тәртібі; </w:t>
      </w:r>
    </w:p>
    <w:p>
      <w:pPr>
        <w:spacing w:after="0"/>
        <w:ind w:left="0"/>
        <w:jc w:val="both"/>
      </w:pPr>
      <w:r>
        <w:rPr>
          <w:rFonts w:ascii="Times New Roman"/>
          <w:b w:val="false"/>
          <w:i w:val="false"/>
          <w:color w:val="000000"/>
          <w:sz w:val="28"/>
        </w:rPr>
        <w:t xml:space="preserve">
      лайканың сұрыптау белгілері; </w:t>
      </w:r>
    </w:p>
    <w:p>
      <w:pPr>
        <w:spacing w:after="0"/>
        <w:ind w:left="0"/>
        <w:jc w:val="both"/>
      </w:pPr>
      <w:r>
        <w:rPr>
          <w:rFonts w:ascii="Times New Roman"/>
          <w:b w:val="false"/>
          <w:i w:val="false"/>
          <w:color w:val="000000"/>
          <w:sz w:val="28"/>
        </w:rPr>
        <w:t xml:space="preserve">
      лайканы сұрыпқа бөлу тәртібі. </w:t>
      </w:r>
    </w:p>
    <w:bookmarkStart w:name="z191" w:id="189"/>
    <w:p>
      <w:pPr>
        <w:spacing w:after="0"/>
        <w:ind w:left="0"/>
        <w:jc w:val="left"/>
      </w:pPr>
      <w:r>
        <w:rPr>
          <w:rFonts w:ascii="Times New Roman"/>
          <w:b/>
          <w:i w:val="false"/>
          <w:color w:val="000000"/>
        </w:rPr>
        <w:t xml:space="preserve"> 54-параграф. Майлайтын май өндіру аппаратшысы, 4-разряд</w:t>
      </w:r>
    </w:p>
    <w:bookmarkEnd w:id="189"/>
    <w:bookmarkStart w:name="z192" w:id="190"/>
    <w:p>
      <w:pPr>
        <w:spacing w:after="0"/>
        <w:ind w:left="0"/>
        <w:jc w:val="both"/>
      </w:pPr>
      <w:r>
        <w:rPr>
          <w:rFonts w:ascii="Times New Roman"/>
          <w:b w:val="false"/>
          <w:i w:val="false"/>
          <w:color w:val="000000"/>
          <w:sz w:val="28"/>
        </w:rPr>
        <w:t xml:space="preserve">
      125. Жұмыс сипаттамасы: </w:t>
      </w:r>
    </w:p>
    <w:bookmarkEnd w:id="190"/>
    <w:p>
      <w:pPr>
        <w:spacing w:after="0"/>
        <w:ind w:left="0"/>
        <w:jc w:val="both"/>
      </w:pPr>
      <w:r>
        <w:rPr>
          <w:rFonts w:ascii="Times New Roman"/>
          <w:b w:val="false"/>
          <w:i w:val="false"/>
          <w:color w:val="000000"/>
          <w:sz w:val="28"/>
        </w:rPr>
        <w:t>
      вакууммен араластырып кептіру аппаратында кептіру арқылы майлайтын майды өндіру кезінде майларды сусыздандыру процесін жүргізу;</w:t>
      </w:r>
    </w:p>
    <w:p>
      <w:pPr>
        <w:spacing w:after="0"/>
        <w:ind w:left="0"/>
        <w:jc w:val="both"/>
      </w:pPr>
      <w:r>
        <w:rPr>
          <w:rFonts w:ascii="Times New Roman"/>
          <w:b w:val="false"/>
          <w:i w:val="false"/>
          <w:color w:val="000000"/>
          <w:sz w:val="28"/>
        </w:rPr>
        <w:t>
      май толтыру, температура мен будың жіберілуін аспаптар арқылы қадағалау;</w:t>
      </w:r>
    </w:p>
    <w:p>
      <w:pPr>
        <w:spacing w:after="0"/>
        <w:ind w:left="0"/>
        <w:jc w:val="both"/>
      </w:pPr>
      <w:r>
        <w:rPr>
          <w:rFonts w:ascii="Times New Roman"/>
          <w:b w:val="false"/>
          <w:i w:val="false"/>
          <w:color w:val="000000"/>
          <w:sz w:val="28"/>
        </w:rPr>
        <w:t xml:space="preserve">
      араластырғышты іске қосу және тоқтату; </w:t>
      </w:r>
    </w:p>
    <w:p>
      <w:pPr>
        <w:spacing w:after="0"/>
        <w:ind w:left="0"/>
        <w:jc w:val="both"/>
      </w:pPr>
      <w:r>
        <w:rPr>
          <w:rFonts w:ascii="Times New Roman"/>
          <w:b w:val="false"/>
          <w:i w:val="false"/>
          <w:color w:val="000000"/>
          <w:sz w:val="28"/>
        </w:rPr>
        <w:t xml:space="preserve">
      салқындататын күбіге майды айдау; </w:t>
      </w:r>
    </w:p>
    <w:p>
      <w:pPr>
        <w:spacing w:after="0"/>
        <w:ind w:left="0"/>
        <w:jc w:val="both"/>
      </w:pPr>
      <w:r>
        <w:rPr>
          <w:rFonts w:ascii="Times New Roman"/>
          <w:b w:val="false"/>
          <w:i w:val="false"/>
          <w:color w:val="000000"/>
          <w:sz w:val="28"/>
        </w:rPr>
        <w:t xml:space="preserve">
      салқындатылған майды кристалдау үшін құю; </w:t>
      </w:r>
    </w:p>
    <w:p>
      <w:pPr>
        <w:spacing w:after="0"/>
        <w:ind w:left="0"/>
        <w:jc w:val="both"/>
      </w:pPr>
      <w:r>
        <w:rPr>
          <w:rFonts w:ascii="Times New Roman"/>
          <w:b w:val="false"/>
          <w:i w:val="false"/>
          <w:color w:val="000000"/>
          <w:sz w:val="28"/>
        </w:rPr>
        <w:t>
      майды кристалдау және сығымдау процесін жүргізу;</w:t>
      </w:r>
    </w:p>
    <w:p>
      <w:pPr>
        <w:spacing w:after="0"/>
        <w:ind w:left="0"/>
        <w:jc w:val="both"/>
      </w:pPr>
      <w:r>
        <w:rPr>
          <w:rFonts w:ascii="Times New Roman"/>
          <w:b w:val="false"/>
          <w:i w:val="false"/>
          <w:color w:val="000000"/>
          <w:sz w:val="28"/>
        </w:rPr>
        <w:t>
      майды салқындатудың температуралық режимін реттеу және ұстап отыру;</w:t>
      </w:r>
    </w:p>
    <w:p>
      <w:pPr>
        <w:spacing w:after="0"/>
        <w:ind w:left="0"/>
        <w:jc w:val="both"/>
      </w:pPr>
      <w:r>
        <w:rPr>
          <w:rFonts w:ascii="Times New Roman"/>
          <w:b w:val="false"/>
          <w:i w:val="false"/>
          <w:color w:val="000000"/>
          <w:sz w:val="28"/>
        </w:rPr>
        <w:t xml:space="preserve">
      сығымдағышпен кристалл майды жіберу, сығымдау процесі параметрлерін реттеу; </w:t>
      </w:r>
    </w:p>
    <w:p>
      <w:pPr>
        <w:spacing w:after="0"/>
        <w:ind w:left="0"/>
        <w:jc w:val="both"/>
      </w:pPr>
      <w:r>
        <w:rPr>
          <w:rFonts w:ascii="Times New Roman"/>
          <w:b w:val="false"/>
          <w:i w:val="false"/>
          <w:color w:val="000000"/>
          <w:sz w:val="28"/>
        </w:rPr>
        <w:t xml:space="preserve">
      сығымдағышты босату, сығымдалған майды төгу және бейтараптандыруға жіберу; </w:t>
      </w:r>
    </w:p>
    <w:p>
      <w:pPr>
        <w:spacing w:after="0"/>
        <w:ind w:left="0"/>
        <w:jc w:val="both"/>
      </w:pPr>
      <w:r>
        <w:rPr>
          <w:rFonts w:ascii="Times New Roman"/>
          <w:b w:val="false"/>
          <w:i w:val="false"/>
          <w:color w:val="000000"/>
          <w:sz w:val="28"/>
        </w:rPr>
        <w:t xml:space="preserve">
      майды сүзгілеу; </w:t>
      </w:r>
    </w:p>
    <w:p>
      <w:pPr>
        <w:spacing w:after="0"/>
        <w:ind w:left="0"/>
        <w:jc w:val="both"/>
      </w:pPr>
      <w:r>
        <w:rPr>
          <w:rFonts w:ascii="Times New Roman"/>
          <w:b w:val="false"/>
          <w:i w:val="false"/>
          <w:color w:val="000000"/>
          <w:sz w:val="28"/>
        </w:rPr>
        <w:t xml:space="preserve">
      қызмет көрсетілетін механизмдерді майлау. </w:t>
      </w:r>
    </w:p>
    <w:bookmarkStart w:name="z193" w:id="191"/>
    <w:p>
      <w:pPr>
        <w:spacing w:after="0"/>
        <w:ind w:left="0"/>
        <w:jc w:val="both"/>
      </w:pPr>
      <w:r>
        <w:rPr>
          <w:rFonts w:ascii="Times New Roman"/>
          <w:b w:val="false"/>
          <w:i w:val="false"/>
          <w:color w:val="000000"/>
          <w:sz w:val="28"/>
        </w:rPr>
        <w:t xml:space="preserve">
      126. Білуге тиіс: </w:t>
      </w:r>
    </w:p>
    <w:bookmarkEnd w:id="191"/>
    <w:p>
      <w:pPr>
        <w:spacing w:after="0"/>
        <w:ind w:left="0"/>
        <w:jc w:val="both"/>
      </w:pPr>
      <w:r>
        <w:rPr>
          <w:rFonts w:ascii="Times New Roman"/>
          <w:b w:val="false"/>
          <w:i w:val="false"/>
          <w:color w:val="000000"/>
          <w:sz w:val="28"/>
        </w:rPr>
        <w:t xml:space="preserve">
      қысыммен жұмыс істейтін жабдықтардың құрылымы және пайдалану тәртібі; </w:t>
      </w:r>
    </w:p>
    <w:p>
      <w:pPr>
        <w:spacing w:after="0"/>
        <w:ind w:left="0"/>
        <w:jc w:val="both"/>
      </w:pPr>
      <w:r>
        <w:rPr>
          <w:rFonts w:ascii="Times New Roman"/>
          <w:b w:val="false"/>
          <w:i w:val="false"/>
          <w:color w:val="000000"/>
          <w:sz w:val="28"/>
        </w:rPr>
        <w:t xml:space="preserve">
      майларды сусыздандыру, кристалдау және сығымдаудың технологиялық режимі; </w:t>
      </w:r>
    </w:p>
    <w:p>
      <w:pPr>
        <w:spacing w:after="0"/>
        <w:ind w:left="0"/>
        <w:jc w:val="both"/>
      </w:pPr>
      <w:r>
        <w:rPr>
          <w:rFonts w:ascii="Times New Roman"/>
          <w:b w:val="false"/>
          <w:i w:val="false"/>
          <w:color w:val="000000"/>
          <w:sz w:val="28"/>
        </w:rPr>
        <w:t xml:space="preserve">
      қолданылатын бақылау-өлшеу аспаптарын пайдалану тәртібі; </w:t>
      </w:r>
    </w:p>
    <w:p>
      <w:pPr>
        <w:spacing w:after="0"/>
        <w:ind w:left="0"/>
        <w:jc w:val="both"/>
      </w:pPr>
      <w:r>
        <w:rPr>
          <w:rFonts w:ascii="Times New Roman"/>
          <w:b w:val="false"/>
          <w:i w:val="false"/>
          <w:color w:val="000000"/>
          <w:sz w:val="28"/>
        </w:rPr>
        <w:t>
      майлайтын майдың мемлекеттік стандарттары.</w:t>
      </w:r>
    </w:p>
    <w:bookmarkStart w:name="z194" w:id="192"/>
    <w:p>
      <w:pPr>
        <w:spacing w:after="0"/>
        <w:ind w:left="0"/>
        <w:jc w:val="left"/>
      </w:pPr>
      <w:r>
        <w:rPr>
          <w:rFonts w:ascii="Times New Roman"/>
          <w:b/>
          <w:i w:val="false"/>
          <w:color w:val="000000"/>
        </w:rPr>
        <w:t xml:space="preserve"> 55-параграф. Майлайтын май өндіру аппаратшысы, 5-разряд</w:t>
      </w:r>
    </w:p>
    <w:bookmarkEnd w:id="192"/>
    <w:bookmarkStart w:name="z195" w:id="193"/>
    <w:p>
      <w:pPr>
        <w:spacing w:after="0"/>
        <w:ind w:left="0"/>
        <w:jc w:val="both"/>
      </w:pPr>
      <w:r>
        <w:rPr>
          <w:rFonts w:ascii="Times New Roman"/>
          <w:b w:val="false"/>
          <w:i w:val="false"/>
          <w:color w:val="000000"/>
          <w:sz w:val="28"/>
        </w:rPr>
        <w:t xml:space="preserve">
      127. Жұмыс сипаттамасы: </w:t>
      </w:r>
    </w:p>
    <w:bookmarkEnd w:id="193"/>
    <w:p>
      <w:pPr>
        <w:spacing w:after="0"/>
        <w:ind w:left="0"/>
        <w:jc w:val="both"/>
      </w:pPr>
      <w:r>
        <w:rPr>
          <w:rFonts w:ascii="Times New Roman"/>
          <w:b w:val="false"/>
          <w:i w:val="false"/>
          <w:color w:val="000000"/>
          <w:sz w:val="28"/>
        </w:rPr>
        <w:t xml:space="preserve">
      дистилляциялық аппаратурада майлайтын майды өндіру процесін жүргізу; </w:t>
      </w:r>
    </w:p>
    <w:p>
      <w:pPr>
        <w:spacing w:after="0"/>
        <w:ind w:left="0"/>
        <w:jc w:val="both"/>
      </w:pPr>
      <w:r>
        <w:rPr>
          <w:rFonts w:ascii="Times New Roman"/>
          <w:b w:val="false"/>
          <w:i w:val="false"/>
          <w:color w:val="000000"/>
          <w:sz w:val="28"/>
        </w:rPr>
        <w:t xml:space="preserve">
      фракциядағы минералды майды айдау, күкірт қышқылы мен сілті фракцияларын өңдеу; </w:t>
      </w:r>
    </w:p>
    <w:p>
      <w:pPr>
        <w:spacing w:after="0"/>
        <w:ind w:left="0"/>
        <w:jc w:val="both"/>
      </w:pPr>
      <w:r>
        <w:rPr>
          <w:rFonts w:ascii="Times New Roman"/>
          <w:b w:val="false"/>
          <w:i w:val="false"/>
          <w:color w:val="000000"/>
          <w:sz w:val="28"/>
        </w:rPr>
        <w:t xml:space="preserve">
      майды ағарту, бейтараптандыру, сүзгілеу; </w:t>
      </w:r>
    </w:p>
    <w:p>
      <w:pPr>
        <w:spacing w:after="0"/>
        <w:ind w:left="0"/>
        <w:jc w:val="both"/>
      </w:pPr>
      <w:r>
        <w:rPr>
          <w:rFonts w:ascii="Times New Roman"/>
          <w:b w:val="false"/>
          <w:i w:val="false"/>
          <w:color w:val="000000"/>
          <w:sz w:val="28"/>
        </w:rPr>
        <w:t xml:space="preserve">
      май мен тоң май қоспасын белгіленген пропорцияда жасау; </w:t>
      </w:r>
    </w:p>
    <w:p>
      <w:pPr>
        <w:spacing w:after="0"/>
        <w:ind w:left="0"/>
        <w:jc w:val="both"/>
      </w:pPr>
      <w:r>
        <w:rPr>
          <w:rFonts w:ascii="Times New Roman"/>
          <w:b w:val="false"/>
          <w:i w:val="false"/>
          <w:color w:val="000000"/>
          <w:sz w:val="28"/>
        </w:rPr>
        <w:t xml:space="preserve">
      жұмыс орнына материалдарды дайындау және жіберу. </w:t>
      </w:r>
    </w:p>
    <w:bookmarkStart w:name="z196" w:id="194"/>
    <w:p>
      <w:pPr>
        <w:spacing w:after="0"/>
        <w:ind w:left="0"/>
        <w:jc w:val="both"/>
      </w:pPr>
      <w:r>
        <w:rPr>
          <w:rFonts w:ascii="Times New Roman"/>
          <w:b w:val="false"/>
          <w:i w:val="false"/>
          <w:color w:val="000000"/>
          <w:sz w:val="28"/>
        </w:rPr>
        <w:t xml:space="preserve">
      128. Білуге тиіс: </w:t>
      </w:r>
    </w:p>
    <w:bookmarkEnd w:id="194"/>
    <w:p>
      <w:pPr>
        <w:spacing w:after="0"/>
        <w:ind w:left="0"/>
        <w:jc w:val="both"/>
      </w:pPr>
      <w:r>
        <w:rPr>
          <w:rFonts w:ascii="Times New Roman"/>
          <w:b w:val="false"/>
          <w:i w:val="false"/>
          <w:color w:val="000000"/>
          <w:sz w:val="28"/>
        </w:rPr>
        <w:t>
      майлайтын майдың технологиялық нұсқаулығы мен мемлекеттік стандарттары. </w:t>
      </w:r>
    </w:p>
    <w:bookmarkStart w:name="z197" w:id="195"/>
    <w:p>
      <w:pPr>
        <w:spacing w:after="0"/>
        <w:ind w:left="0"/>
        <w:jc w:val="left"/>
      </w:pPr>
      <w:r>
        <w:rPr>
          <w:rFonts w:ascii="Times New Roman"/>
          <w:b/>
          <w:i w:val="false"/>
          <w:color w:val="000000"/>
        </w:rPr>
        <w:t xml:space="preserve"> 56-параграф. Мал қабылдаушы, 4-разряд</w:t>
      </w:r>
    </w:p>
    <w:bookmarkEnd w:id="195"/>
    <w:bookmarkStart w:name="z198" w:id="196"/>
    <w:p>
      <w:pPr>
        <w:spacing w:after="0"/>
        <w:ind w:left="0"/>
        <w:jc w:val="both"/>
      </w:pPr>
      <w:r>
        <w:rPr>
          <w:rFonts w:ascii="Times New Roman"/>
          <w:b w:val="false"/>
          <w:i w:val="false"/>
          <w:color w:val="000000"/>
          <w:sz w:val="28"/>
        </w:rPr>
        <w:t xml:space="preserve">
      129. Жұмыс сипаттамасы: </w:t>
      </w:r>
    </w:p>
    <w:bookmarkEnd w:id="196"/>
    <w:p>
      <w:pPr>
        <w:spacing w:after="0"/>
        <w:ind w:left="0"/>
        <w:jc w:val="both"/>
      </w:pPr>
      <w:r>
        <w:rPr>
          <w:rFonts w:ascii="Times New Roman"/>
          <w:b w:val="false"/>
          <w:i w:val="false"/>
          <w:color w:val="000000"/>
          <w:sz w:val="28"/>
        </w:rPr>
        <w:t xml:space="preserve">
      анағұрлым жоғары білікті мал қабылдаушының басшылығымен малды салмағына және етінің сапасына қарай қабылдау жөніндегі барлық операцияларды орындау; </w:t>
      </w:r>
    </w:p>
    <w:p>
      <w:pPr>
        <w:spacing w:after="0"/>
        <w:ind w:left="0"/>
        <w:jc w:val="both"/>
      </w:pPr>
      <w:r>
        <w:rPr>
          <w:rFonts w:ascii="Times New Roman"/>
          <w:b w:val="false"/>
          <w:i w:val="false"/>
          <w:color w:val="000000"/>
          <w:sz w:val="28"/>
        </w:rPr>
        <w:t xml:space="preserve">
      малды ашық қораларға орналастыру, малды суару; </w:t>
      </w:r>
    </w:p>
    <w:p>
      <w:pPr>
        <w:spacing w:after="0"/>
        <w:ind w:left="0"/>
        <w:jc w:val="both"/>
      </w:pPr>
      <w:r>
        <w:rPr>
          <w:rFonts w:ascii="Times New Roman"/>
          <w:b w:val="false"/>
          <w:i w:val="false"/>
          <w:color w:val="000000"/>
          <w:sz w:val="28"/>
        </w:rPr>
        <w:t>
      малды таңбалау жағдайын және қажеттігінше оның таңбаларын тексеру;</w:t>
      </w:r>
    </w:p>
    <w:p>
      <w:pPr>
        <w:spacing w:after="0"/>
        <w:ind w:left="0"/>
        <w:jc w:val="both"/>
      </w:pPr>
      <w:r>
        <w:rPr>
          <w:rFonts w:ascii="Times New Roman"/>
          <w:b w:val="false"/>
          <w:i w:val="false"/>
          <w:color w:val="000000"/>
          <w:sz w:val="28"/>
        </w:rPr>
        <w:t xml:space="preserve">
      малды үздіксіз және бір қалыпты қасапханаға жіберіп отыру; </w:t>
      </w:r>
    </w:p>
    <w:p>
      <w:pPr>
        <w:spacing w:after="0"/>
        <w:ind w:left="0"/>
        <w:jc w:val="both"/>
      </w:pPr>
      <w:r>
        <w:rPr>
          <w:rFonts w:ascii="Times New Roman"/>
          <w:b w:val="false"/>
          <w:i w:val="false"/>
          <w:color w:val="000000"/>
          <w:sz w:val="28"/>
        </w:rPr>
        <w:t xml:space="preserve">
      малдың басын түскен партияның қабылдау құжаттарына сәйкестігін тексеру; </w:t>
      </w:r>
    </w:p>
    <w:p>
      <w:pPr>
        <w:spacing w:after="0"/>
        <w:ind w:left="0"/>
        <w:jc w:val="both"/>
      </w:pPr>
      <w:r>
        <w:rPr>
          <w:rFonts w:ascii="Times New Roman"/>
          <w:b w:val="false"/>
          <w:i w:val="false"/>
          <w:color w:val="000000"/>
          <w:sz w:val="28"/>
        </w:rPr>
        <w:t>
      шошқаларды, арқа торайлар мен торайларды технологиялық өңдеу тәсілдері (терісін алып, терісін алмай, крупонды алып) бойынша сұрыптау;</w:t>
      </w:r>
    </w:p>
    <w:p>
      <w:pPr>
        <w:spacing w:after="0"/>
        <w:ind w:left="0"/>
        <w:jc w:val="both"/>
      </w:pPr>
      <w:r>
        <w:rPr>
          <w:rFonts w:ascii="Times New Roman"/>
          <w:b w:val="false"/>
          <w:i w:val="false"/>
          <w:color w:val="000000"/>
          <w:sz w:val="28"/>
        </w:rPr>
        <w:t>
      малдың салмағы мен сапасы бойынша малды қабылдау және тапсыру және технологиялық нұсқаулықтарға сәйкес малды қабылдау және сою алдында ұстауға байланысты барлық жұмыстар кешенін орындау тәртібі.</w:t>
      </w:r>
    </w:p>
    <w:bookmarkStart w:name="z199" w:id="197"/>
    <w:p>
      <w:pPr>
        <w:spacing w:after="0"/>
        <w:ind w:left="0"/>
        <w:jc w:val="both"/>
      </w:pPr>
      <w:r>
        <w:rPr>
          <w:rFonts w:ascii="Times New Roman"/>
          <w:b w:val="false"/>
          <w:i w:val="false"/>
          <w:color w:val="000000"/>
          <w:sz w:val="28"/>
        </w:rPr>
        <w:t xml:space="preserve">
      130. Білуге тиіс: </w:t>
      </w:r>
    </w:p>
    <w:bookmarkEnd w:id="197"/>
    <w:p>
      <w:pPr>
        <w:spacing w:after="0"/>
        <w:ind w:left="0"/>
        <w:jc w:val="both"/>
      </w:pPr>
      <w:r>
        <w:rPr>
          <w:rFonts w:ascii="Times New Roman"/>
          <w:b w:val="false"/>
          <w:i w:val="false"/>
          <w:color w:val="000000"/>
          <w:sz w:val="28"/>
        </w:rPr>
        <w:t xml:space="preserve">
      еттің салмағына және сапасына қарай малды қабылдау және тапсыру тәртібі; </w:t>
      </w:r>
    </w:p>
    <w:p>
      <w:pPr>
        <w:spacing w:after="0"/>
        <w:ind w:left="0"/>
        <w:jc w:val="both"/>
      </w:pPr>
      <w:r>
        <w:rPr>
          <w:rFonts w:ascii="Times New Roman"/>
          <w:b w:val="false"/>
          <w:i w:val="false"/>
          <w:color w:val="000000"/>
          <w:sz w:val="28"/>
        </w:rPr>
        <w:t xml:space="preserve">
      малды қабылдау, союдан алдын ұстау және өңдеудің технологиялық нұсқаулықтары; </w:t>
      </w:r>
    </w:p>
    <w:p>
      <w:pPr>
        <w:spacing w:after="0"/>
        <w:ind w:left="0"/>
        <w:jc w:val="both"/>
      </w:pPr>
      <w:r>
        <w:rPr>
          <w:rFonts w:ascii="Times New Roman"/>
          <w:b w:val="false"/>
          <w:i w:val="false"/>
          <w:color w:val="000000"/>
          <w:sz w:val="28"/>
        </w:rPr>
        <w:t xml:space="preserve">
      тірі малдың және еттің мемлекеттік стандарттары; </w:t>
      </w:r>
    </w:p>
    <w:p>
      <w:pPr>
        <w:spacing w:after="0"/>
        <w:ind w:left="0"/>
        <w:jc w:val="both"/>
      </w:pPr>
      <w:r>
        <w:rPr>
          <w:rFonts w:ascii="Times New Roman"/>
          <w:b w:val="false"/>
          <w:i w:val="false"/>
          <w:color w:val="000000"/>
          <w:sz w:val="28"/>
        </w:rPr>
        <w:t xml:space="preserve">
      айдау және ашық қорада ұстауда малдың мінез-құлқын; </w:t>
      </w:r>
    </w:p>
    <w:p>
      <w:pPr>
        <w:spacing w:after="0"/>
        <w:ind w:left="0"/>
        <w:jc w:val="both"/>
      </w:pPr>
      <w:r>
        <w:rPr>
          <w:rFonts w:ascii="Times New Roman"/>
          <w:b w:val="false"/>
          <w:i w:val="false"/>
          <w:color w:val="000000"/>
          <w:sz w:val="28"/>
        </w:rPr>
        <w:t xml:space="preserve">
      малдың аурулары мен әлсіздігінің сыртқы белгілері; </w:t>
      </w:r>
    </w:p>
    <w:p>
      <w:pPr>
        <w:spacing w:after="0"/>
        <w:ind w:left="0"/>
        <w:jc w:val="both"/>
      </w:pPr>
      <w:r>
        <w:rPr>
          <w:rFonts w:ascii="Times New Roman"/>
          <w:b w:val="false"/>
          <w:i w:val="false"/>
          <w:color w:val="000000"/>
          <w:sz w:val="28"/>
        </w:rPr>
        <w:t xml:space="preserve">
      оның температурасын өлшеу тәртібі. </w:t>
      </w:r>
    </w:p>
    <w:bookmarkStart w:name="z200" w:id="198"/>
    <w:p>
      <w:pPr>
        <w:spacing w:after="0"/>
        <w:ind w:left="0"/>
        <w:jc w:val="left"/>
      </w:pPr>
      <w:r>
        <w:rPr>
          <w:rFonts w:ascii="Times New Roman"/>
          <w:b/>
          <w:i w:val="false"/>
          <w:color w:val="000000"/>
        </w:rPr>
        <w:t xml:space="preserve"> 57-параграф. Мал қабылдаушы, 5-разряд</w:t>
      </w:r>
    </w:p>
    <w:bookmarkEnd w:id="198"/>
    <w:bookmarkStart w:name="z201" w:id="199"/>
    <w:p>
      <w:pPr>
        <w:spacing w:after="0"/>
        <w:ind w:left="0"/>
        <w:jc w:val="both"/>
      </w:pPr>
      <w:r>
        <w:rPr>
          <w:rFonts w:ascii="Times New Roman"/>
          <w:b w:val="false"/>
          <w:i w:val="false"/>
          <w:color w:val="000000"/>
          <w:sz w:val="28"/>
        </w:rPr>
        <w:t xml:space="preserve">
      131. Жұмыс сипаттамасы: </w:t>
      </w:r>
    </w:p>
    <w:bookmarkEnd w:id="199"/>
    <w:p>
      <w:pPr>
        <w:spacing w:after="0"/>
        <w:ind w:left="0"/>
        <w:jc w:val="both"/>
      </w:pPr>
      <w:r>
        <w:rPr>
          <w:rFonts w:ascii="Times New Roman"/>
          <w:b w:val="false"/>
          <w:i w:val="false"/>
          <w:color w:val="000000"/>
          <w:sz w:val="28"/>
        </w:rPr>
        <w:t xml:space="preserve">
      союдан алдын ұстау базаларында малды қабылдау; </w:t>
      </w:r>
    </w:p>
    <w:p>
      <w:pPr>
        <w:spacing w:after="0"/>
        <w:ind w:left="0"/>
        <w:jc w:val="both"/>
      </w:pPr>
      <w:r>
        <w:rPr>
          <w:rFonts w:ascii="Times New Roman"/>
          <w:b w:val="false"/>
          <w:i w:val="false"/>
          <w:color w:val="000000"/>
          <w:sz w:val="28"/>
        </w:rPr>
        <w:t xml:space="preserve">
      малды түріне, семіздігіне, жынысы мен жасына қарай сұрыптау; </w:t>
      </w:r>
    </w:p>
    <w:p>
      <w:pPr>
        <w:spacing w:after="0"/>
        <w:ind w:left="0"/>
        <w:jc w:val="both"/>
      </w:pPr>
      <w:r>
        <w:rPr>
          <w:rFonts w:ascii="Times New Roman"/>
          <w:b w:val="false"/>
          <w:i w:val="false"/>
          <w:color w:val="000000"/>
          <w:sz w:val="28"/>
        </w:rPr>
        <w:t xml:space="preserve">
      шошқаларды өңдеу тәсілдері бойынша сұрыптау, алған зақымдары мен терісіндегі кемшіліктерді айқындау; </w:t>
      </w:r>
    </w:p>
    <w:p>
      <w:pPr>
        <w:spacing w:after="0"/>
        <w:ind w:left="0"/>
        <w:jc w:val="both"/>
      </w:pPr>
      <w:r>
        <w:rPr>
          <w:rFonts w:ascii="Times New Roman"/>
          <w:b w:val="false"/>
          <w:i w:val="false"/>
          <w:color w:val="000000"/>
          <w:sz w:val="28"/>
        </w:rPr>
        <w:t xml:space="preserve">
      малды өлшеу, қабылдау-тапсыру құжаттарын ресімдеу; малды өңдеуге қабылдау және жіберудің бастапқы есебін жүргізу; </w:t>
      </w:r>
    </w:p>
    <w:p>
      <w:pPr>
        <w:spacing w:after="0"/>
        <w:ind w:left="0"/>
        <w:jc w:val="both"/>
      </w:pPr>
      <w:r>
        <w:rPr>
          <w:rFonts w:ascii="Times New Roman"/>
          <w:b w:val="false"/>
          <w:i w:val="false"/>
          <w:color w:val="000000"/>
          <w:sz w:val="28"/>
        </w:rPr>
        <w:t xml:space="preserve">
      қабылдар алдында ауру және әлсіз малды анықтау және оқшаулау; </w:t>
      </w:r>
    </w:p>
    <w:p>
      <w:pPr>
        <w:spacing w:after="0"/>
        <w:ind w:left="0"/>
        <w:jc w:val="both"/>
      </w:pPr>
      <w:r>
        <w:rPr>
          <w:rFonts w:ascii="Times New Roman"/>
          <w:b w:val="false"/>
          <w:i w:val="false"/>
          <w:color w:val="000000"/>
          <w:sz w:val="28"/>
        </w:rPr>
        <w:t xml:space="preserve">
      мал қабылдау және күту жөніндегі бригада жұмысшыларының арасындағы жұмысты бөлу. </w:t>
      </w:r>
    </w:p>
    <w:bookmarkStart w:name="z202" w:id="200"/>
    <w:p>
      <w:pPr>
        <w:spacing w:after="0"/>
        <w:ind w:left="0"/>
        <w:jc w:val="both"/>
      </w:pPr>
      <w:r>
        <w:rPr>
          <w:rFonts w:ascii="Times New Roman"/>
          <w:b w:val="false"/>
          <w:i w:val="false"/>
          <w:color w:val="000000"/>
          <w:sz w:val="28"/>
        </w:rPr>
        <w:t xml:space="preserve">
      132. Білуге тиіс: </w:t>
      </w:r>
    </w:p>
    <w:bookmarkEnd w:id="200"/>
    <w:p>
      <w:pPr>
        <w:spacing w:after="0"/>
        <w:ind w:left="0"/>
        <w:jc w:val="both"/>
      </w:pPr>
      <w:r>
        <w:rPr>
          <w:rFonts w:ascii="Times New Roman"/>
          <w:b w:val="false"/>
          <w:i w:val="false"/>
          <w:color w:val="000000"/>
          <w:sz w:val="28"/>
        </w:rPr>
        <w:t xml:space="preserve">
      тірі малдың мемлекеттік стандарттары; </w:t>
      </w:r>
    </w:p>
    <w:p>
      <w:pPr>
        <w:spacing w:after="0"/>
        <w:ind w:left="0"/>
        <w:jc w:val="both"/>
      </w:pPr>
      <w:r>
        <w:rPr>
          <w:rFonts w:ascii="Times New Roman"/>
          <w:b w:val="false"/>
          <w:i w:val="false"/>
          <w:color w:val="000000"/>
          <w:sz w:val="28"/>
        </w:rPr>
        <w:t>
      зоотехника және ветеринария негіздері;</w:t>
      </w:r>
    </w:p>
    <w:p>
      <w:pPr>
        <w:spacing w:after="0"/>
        <w:ind w:left="0"/>
        <w:jc w:val="both"/>
      </w:pPr>
      <w:r>
        <w:rPr>
          <w:rFonts w:ascii="Times New Roman"/>
          <w:b w:val="false"/>
          <w:i w:val="false"/>
          <w:color w:val="000000"/>
          <w:sz w:val="28"/>
        </w:rPr>
        <w:t xml:space="preserve">
      малдың жарақаттануының алдын алу тәсілдері; </w:t>
      </w:r>
    </w:p>
    <w:p>
      <w:pPr>
        <w:spacing w:after="0"/>
        <w:ind w:left="0"/>
        <w:jc w:val="both"/>
      </w:pPr>
      <w:r>
        <w:rPr>
          <w:rFonts w:ascii="Times New Roman"/>
          <w:b w:val="false"/>
          <w:i w:val="false"/>
          <w:color w:val="000000"/>
          <w:sz w:val="28"/>
        </w:rPr>
        <w:t xml:space="preserve">
      малдың терісіндегі зақымдықтар (тістелген жерлері, құрт жеген жерлері) мен кемшіліктердің түрлері, және ауру және әлсіз малдың сыртқы белгілері; </w:t>
      </w:r>
    </w:p>
    <w:p>
      <w:pPr>
        <w:spacing w:after="0"/>
        <w:ind w:left="0"/>
        <w:jc w:val="both"/>
      </w:pPr>
      <w:r>
        <w:rPr>
          <w:rFonts w:ascii="Times New Roman"/>
          <w:b w:val="false"/>
          <w:i w:val="false"/>
          <w:color w:val="000000"/>
          <w:sz w:val="28"/>
        </w:rPr>
        <w:t xml:space="preserve">
      әлсіз малдың құлауының алдын алу әдістері; </w:t>
      </w:r>
    </w:p>
    <w:p>
      <w:pPr>
        <w:spacing w:after="0"/>
        <w:ind w:left="0"/>
        <w:jc w:val="both"/>
      </w:pPr>
      <w:r>
        <w:rPr>
          <w:rFonts w:ascii="Times New Roman"/>
          <w:b w:val="false"/>
          <w:i w:val="false"/>
          <w:color w:val="000000"/>
          <w:sz w:val="28"/>
        </w:rPr>
        <w:t xml:space="preserve">
      малды жемдеу және суару техникасы мен режимі (мерзімі мен нормалары); </w:t>
      </w:r>
    </w:p>
    <w:p>
      <w:pPr>
        <w:spacing w:after="0"/>
        <w:ind w:left="0"/>
        <w:jc w:val="both"/>
      </w:pPr>
      <w:r>
        <w:rPr>
          <w:rFonts w:ascii="Times New Roman"/>
          <w:b w:val="false"/>
          <w:i w:val="false"/>
          <w:color w:val="000000"/>
          <w:sz w:val="28"/>
        </w:rPr>
        <w:t xml:space="preserve">
      малды күту тәртібі және оны айдағанда және ашық қорада ұстағандағы мінезін; </w:t>
      </w:r>
    </w:p>
    <w:p>
      <w:pPr>
        <w:spacing w:after="0"/>
        <w:ind w:left="0"/>
        <w:jc w:val="both"/>
      </w:pPr>
      <w:r>
        <w:rPr>
          <w:rFonts w:ascii="Times New Roman"/>
          <w:b w:val="false"/>
          <w:i w:val="false"/>
          <w:color w:val="000000"/>
          <w:sz w:val="28"/>
        </w:rPr>
        <w:t xml:space="preserve">
      малды есептеу және есептік құжаттарды ресімдеу тәртібі. </w:t>
      </w:r>
    </w:p>
    <w:bookmarkStart w:name="z203" w:id="201"/>
    <w:p>
      <w:pPr>
        <w:spacing w:after="0"/>
        <w:ind w:left="0"/>
        <w:jc w:val="left"/>
      </w:pPr>
      <w:r>
        <w:rPr>
          <w:rFonts w:ascii="Times New Roman"/>
          <w:b/>
          <w:i w:val="false"/>
          <w:color w:val="000000"/>
        </w:rPr>
        <w:t xml:space="preserve"> 58-параграф. Мүйіз өңдеуші, 2-разряд</w:t>
      </w:r>
    </w:p>
    <w:bookmarkEnd w:id="201"/>
    <w:bookmarkStart w:name="z204" w:id="202"/>
    <w:p>
      <w:pPr>
        <w:spacing w:after="0"/>
        <w:ind w:left="0"/>
        <w:jc w:val="both"/>
      </w:pPr>
      <w:r>
        <w:rPr>
          <w:rFonts w:ascii="Times New Roman"/>
          <w:b w:val="false"/>
          <w:i w:val="false"/>
          <w:color w:val="000000"/>
          <w:sz w:val="28"/>
        </w:rPr>
        <w:t xml:space="preserve">
      133. Жұмыс сипаттамасы: </w:t>
      </w:r>
    </w:p>
    <w:bookmarkEnd w:id="202"/>
    <w:p>
      <w:pPr>
        <w:spacing w:after="0"/>
        <w:ind w:left="0"/>
        <w:jc w:val="both"/>
      </w:pPr>
      <w:r>
        <w:rPr>
          <w:rFonts w:ascii="Times New Roman"/>
          <w:b w:val="false"/>
          <w:i w:val="false"/>
          <w:color w:val="000000"/>
          <w:sz w:val="28"/>
        </w:rPr>
        <w:t xml:space="preserve">
      мүйіздерді қазандыққа (күбі, бак, ванналарды) салу, бу жіберуді, жидітуді белгіленген режим бойынша реттеу; </w:t>
      </w:r>
    </w:p>
    <w:p>
      <w:pPr>
        <w:spacing w:after="0"/>
        <w:ind w:left="0"/>
        <w:jc w:val="both"/>
      </w:pPr>
      <w:r>
        <w:rPr>
          <w:rFonts w:ascii="Times New Roman"/>
          <w:b w:val="false"/>
          <w:i w:val="false"/>
          <w:color w:val="000000"/>
          <w:sz w:val="28"/>
        </w:rPr>
        <w:t>
      мүйізді түсіру және мүйіз қабатын өзекшесінен алу;</w:t>
      </w:r>
    </w:p>
    <w:p>
      <w:pPr>
        <w:spacing w:after="0"/>
        <w:ind w:left="0"/>
        <w:jc w:val="both"/>
      </w:pPr>
      <w:r>
        <w:rPr>
          <w:rFonts w:ascii="Times New Roman"/>
          <w:b w:val="false"/>
          <w:i w:val="false"/>
          <w:color w:val="000000"/>
          <w:sz w:val="28"/>
        </w:rPr>
        <w:t xml:space="preserve">
      өзекшелерін кесу және шаю; </w:t>
      </w:r>
    </w:p>
    <w:p>
      <w:pPr>
        <w:spacing w:after="0"/>
        <w:ind w:left="0"/>
        <w:jc w:val="both"/>
      </w:pPr>
      <w:r>
        <w:rPr>
          <w:rFonts w:ascii="Times New Roman"/>
          <w:b w:val="false"/>
          <w:i w:val="false"/>
          <w:color w:val="000000"/>
          <w:sz w:val="28"/>
        </w:rPr>
        <w:t xml:space="preserve">
      мүйіз қабаттары мен өзекшелерді ыдысқа салу және одан әрі өңдеуге жіберу. </w:t>
      </w:r>
    </w:p>
    <w:bookmarkStart w:name="z205" w:id="203"/>
    <w:p>
      <w:pPr>
        <w:spacing w:after="0"/>
        <w:ind w:left="0"/>
        <w:jc w:val="both"/>
      </w:pPr>
      <w:r>
        <w:rPr>
          <w:rFonts w:ascii="Times New Roman"/>
          <w:b w:val="false"/>
          <w:i w:val="false"/>
          <w:color w:val="000000"/>
          <w:sz w:val="28"/>
        </w:rPr>
        <w:t xml:space="preserve">
      134. Білуге тиіс: </w:t>
      </w:r>
    </w:p>
    <w:bookmarkEnd w:id="203"/>
    <w:p>
      <w:pPr>
        <w:spacing w:after="0"/>
        <w:ind w:left="0"/>
        <w:jc w:val="both"/>
      </w:pPr>
      <w:r>
        <w:rPr>
          <w:rFonts w:ascii="Times New Roman"/>
          <w:b w:val="false"/>
          <w:i w:val="false"/>
          <w:color w:val="000000"/>
          <w:sz w:val="28"/>
        </w:rPr>
        <w:t xml:space="preserve">
      мүйізді өңдеудің температуралық режимдері. </w:t>
      </w:r>
    </w:p>
    <w:bookmarkStart w:name="z206" w:id="204"/>
    <w:p>
      <w:pPr>
        <w:spacing w:after="0"/>
        <w:ind w:left="0"/>
        <w:jc w:val="both"/>
      </w:pPr>
      <w:r>
        <w:rPr>
          <w:rFonts w:ascii="Times New Roman"/>
          <w:b w:val="false"/>
          <w:i w:val="false"/>
          <w:color w:val="000000"/>
          <w:sz w:val="28"/>
        </w:rPr>
        <w:t>
      135. Қысыммен істейтін қазандықтарда мүйіз өңдеу процесін жүргізуде - 3-разряд. </w:t>
      </w:r>
    </w:p>
    <w:bookmarkEnd w:id="204"/>
    <w:bookmarkStart w:name="z207" w:id="205"/>
    <w:p>
      <w:pPr>
        <w:spacing w:after="0"/>
        <w:ind w:left="0"/>
        <w:jc w:val="left"/>
      </w:pPr>
      <w:r>
        <w:rPr>
          <w:rFonts w:ascii="Times New Roman"/>
          <w:b/>
          <w:i w:val="false"/>
          <w:color w:val="000000"/>
        </w:rPr>
        <w:t xml:space="preserve"> 59-параграф. Пісірілген шұжық өндіру автоматының операторы, 5-разряд</w:t>
      </w:r>
    </w:p>
    <w:bookmarkEnd w:id="205"/>
    <w:bookmarkStart w:name="z208" w:id="206"/>
    <w:p>
      <w:pPr>
        <w:spacing w:after="0"/>
        <w:ind w:left="0"/>
        <w:jc w:val="both"/>
      </w:pPr>
      <w:r>
        <w:rPr>
          <w:rFonts w:ascii="Times New Roman"/>
          <w:b w:val="false"/>
          <w:i w:val="false"/>
          <w:color w:val="000000"/>
          <w:sz w:val="28"/>
        </w:rPr>
        <w:t xml:space="preserve">
      136. Жұмыс сипаттамасы: </w:t>
      </w:r>
    </w:p>
    <w:bookmarkEnd w:id="206"/>
    <w:p>
      <w:pPr>
        <w:spacing w:after="0"/>
        <w:ind w:left="0"/>
        <w:jc w:val="both"/>
      </w:pPr>
      <w:r>
        <w:rPr>
          <w:rFonts w:ascii="Times New Roman"/>
          <w:b w:val="false"/>
          <w:i w:val="false"/>
          <w:color w:val="000000"/>
          <w:sz w:val="28"/>
        </w:rPr>
        <w:t xml:space="preserve">
      алюминий бекіткіштермен бекітіп, жасанды қабықпен орай отырып шұжық батондарын формалау процесін жүргізу; </w:t>
      </w:r>
    </w:p>
    <w:p>
      <w:pPr>
        <w:spacing w:after="0"/>
        <w:ind w:left="0"/>
        <w:jc w:val="both"/>
      </w:pPr>
      <w:r>
        <w:rPr>
          <w:rFonts w:ascii="Times New Roman"/>
          <w:b w:val="false"/>
          <w:i w:val="false"/>
          <w:color w:val="000000"/>
          <w:sz w:val="28"/>
        </w:rPr>
        <w:t xml:space="preserve">
      пісірілген шұжық өндіру автоматын жұмысқа дайындау: </w:t>
      </w:r>
    </w:p>
    <w:p>
      <w:pPr>
        <w:spacing w:after="0"/>
        <w:ind w:left="0"/>
        <w:jc w:val="both"/>
      </w:pPr>
      <w:r>
        <w:rPr>
          <w:rFonts w:ascii="Times New Roman"/>
          <w:b w:val="false"/>
          <w:i w:val="false"/>
          <w:color w:val="000000"/>
          <w:sz w:val="28"/>
        </w:rPr>
        <w:t xml:space="preserve">
      жасанды шұжық қабатын, таңбалау таспасын салу, жинақтағышқа бекіткіштерді салу; </w:t>
      </w:r>
    </w:p>
    <w:p>
      <w:pPr>
        <w:spacing w:after="0"/>
        <w:ind w:left="0"/>
        <w:jc w:val="both"/>
      </w:pPr>
      <w:r>
        <w:rPr>
          <w:rFonts w:ascii="Times New Roman"/>
          <w:b w:val="false"/>
          <w:i w:val="false"/>
          <w:color w:val="000000"/>
          <w:sz w:val="28"/>
        </w:rPr>
        <w:t xml:space="preserve">
      автоматын жұмысын бос жүрісте тексеру; </w:t>
      </w:r>
    </w:p>
    <w:p>
      <w:pPr>
        <w:spacing w:after="0"/>
        <w:ind w:left="0"/>
        <w:jc w:val="both"/>
      </w:pPr>
      <w:r>
        <w:rPr>
          <w:rFonts w:ascii="Times New Roman"/>
          <w:b w:val="false"/>
          <w:i w:val="false"/>
          <w:color w:val="000000"/>
          <w:sz w:val="28"/>
        </w:rPr>
        <w:t>
      автомат жұмысын, фарштың біркелкі берілуін, батондарды формалаудың тығыздығын, батон шұжықтарды рамаларға қалай отырып, толтырылған рамаларға өнімнің түрін, әзірлеу уақытын көрсетіп паспорттарының ілінуін, оның термиялық өңдеуге жіберілуін бақылау.</w:t>
      </w:r>
    </w:p>
    <w:bookmarkStart w:name="z209" w:id="207"/>
    <w:p>
      <w:pPr>
        <w:spacing w:after="0"/>
        <w:ind w:left="0"/>
        <w:jc w:val="both"/>
      </w:pPr>
      <w:r>
        <w:rPr>
          <w:rFonts w:ascii="Times New Roman"/>
          <w:b w:val="false"/>
          <w:i w:val="false"/>
          <w:color w:val="000000"/>
          <w:sz w:val="28"/>
        </w:rPr>
        <w:t xml:space="preserve">
      137. Білуге тиіс: </w:t>
      </w:r>
    </w:p>
    <w:bookmarkEnd w:id="207"/>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шұжық өнімдерінің түр-түрі мен рецептурасы; </w:t>
      </w:r>
    </w:p>
    <w:p>
      <w:pPr>
        <w:spacing w:after="0"/>
        <w:ind w:left="0"/>
        <w:jc w:val="both"/>
      </w:pPr>
      <w:r>
        <w:rPr>
          <w:rFonts w:ascii="Times New Roman"/>
          <w:b w:val="false"/>
          <w:i w:val="false"/>
          <w:color w:val="000000"/>
          <w:sz w:val="28"/>
        </w:rPr>
        <w:t xml:space="preserve">
      пісірілген шұжық және жасанды шұжық қабықтарының мемлекеттік стандарттары мен техникалық шарттары. </w:t>
      </w:r>
    </w:p>
    <w:bookmarkStart w:name="z210" w:id="208"/>
    <w:p>
      <w:pPr>
        <w:spacing w:after="0"/>
        <w:ind w:left="0"/>
        <w:jc w:val="both"/>
      </w:pPr>
      <w:r>
        <w:rPr>
          <w:rFonts w:ascii="Times New Roman"/>
          <w:b w:val="false"/>
          <w:i w:val="false"/>
          <w:color w:val="000000"/>
          <w:sz w:val="28"/>
        </w:rPr>
        <w:t>
      138. Анағұрлым жоғары білікті пісірілген шұжық өндіру жөніндегі автоматтың операторының басшылығымен жұмыстарды орындаудың кезінде - 4-разряд.</w:t>
      </w:r>
    </w:p>
    <w:bookmarkEnd w:id="208"/>
    <w:bookmarkStart w:name="z211" w:id="209"/>
    <w:p>
      <w:pPr>
        <w:spacing w:after="0"/>
        <w:ind w:left="0"/>
        <w:jc w:val="left"/>
      </w:pPr>
      <w:r>
        <w:rPr>
          <w:rFonts w:ascii="Times New Roman"/>
          <w:b/>
          <w:i w:val="false"/>
          <w:color w:val="000000"/>
        </w:rPr>
        <w:t xml:space="preserve"> 60-параграф. Табиғи шұжық қабығын жасаушы, 1-разряд</w:t>
      </w:r>
    </w:p>
    <w:bookmarkEnd w:id="209"/>
    <w:bookmarkStart w:name="z212" w:id="210"/>
    <w:p>
      <w:pPr>
        <w:spacing w:after="0"/>
        <w:ind w:left="0"/>
        <w:jc w:val="both"/>
      </w:pPr>
      <w:r>
        <w:rPr>
          <w:rFonts w:ascii="Times New Roman"/>
          <w:b w:val="false"/>
          <w:i w:val="false"/>
          <w:color w:val="000000"/>
          <w:sz w:val="28"/>
        </w:rPr>
        <w:t>
      139. Жұмыс сипаттамасы:</w:t>
      </w:r>
    </w:p>
    <w:bookmarkEnd w:id="210"/>
    <w:p>
      <w:pPr>
        <w:spacing w:after="0"/>
        <w:ind w:left="0"/>
        <w:jc w:val="both"/>
      </w:pPr>
      <w:r>
        <w:rPr>
          <w:rFonts w:ascii="Times New Roman"/>
          <w:b w:val="false"/>
          <w:i w:val="false"/>
          <w:color w:val="000000"/>
          <w:sz w:val="28"/>
        </w:rPr>
        <w:t xml:space="preserve">
      машинамен майсыздандырғаннан кейін шошқа және қой ішектерін, сиырдың қарындарын қолмен қосымша тазалау операцияларында ішекті өңдеу жұмыстарын орындау; </w:t>
      </w:r>
    </w:p>
    <w:p>
      <w:pPr>
        <w:spacing w:after="0"/>
        <w:ind w:left="0"/>
        <w:jc w:val="both"/>
      </w:pPr>
      <w:r>
        <w:rPr>
          <w:rFonts w:ascii="Times New Roman"/>
          <w:b w:val="false"/>
          <w:i w:val="false"/>
          <w:color w:val="000000"/>
          <w:sz w:val="28"/>
        </w:rPr>
        <w:t xml:space="preserve">
      жібітіп ішекті бөлу. </w:t>
      </w:r>
    </w:p>
    <w:bookmarkStart w:name="z213" w:id="211"/>
    <w:p>
      <w:pPr>
        <w:spacing w:after="0"/>
        <w:ind w:left="0"/>
        <w:jc w:val="both"/>
      </w:pPr>
      <w:r>
        <w:rPr>
          <w:rFonts w:ascii="Times New Roman"/>
          <w:b w:val="false"/>
          <w:i w:val="false"/>
          <w:color w:val="000000"/>
          <w:sz w:val="28"/>
        </w:rPr>
        <w:t xml:space="preserve">
      140. Білуге тиіс: </w:t>
      </w:r>
    </w:p>
    <w:bookmarkEnd w:id="211"/>
    <w:p>
      <w:pPr>
        <w:spacing w:after="0"/>
        <w:ind w:left="0"/>
        <w:jc w:val="both"/>
      </w:pPr>
      <w:r>
        <w:rPr>
          <w:rFonts w:ascii="Times New Roman"/>
          <w:b w:val="false"/>
          <w:i w:val="false"/>
          <w:color w:val="000000"/>
          <w:sz w:val="28"/>
        </w:rPr>
        <w:t xml:space="preserve">
      ішектерді өңдеу тәртібі мен тәсілдері. </w:t>
      </w:r>
    </w:p>
    <w:bookmarkStart w:name="z214" w:id="212"/>
    <w:p>
      <w:pPr>
        <w:spacing w:after="0"/>
        <w:ind w:left="0"/>
        <w:jc w:val="left"/>
      </w:pPr>
      <w:r>
        <w:rPr>
          <w:rFonts w:ascii="Times New Roman"/>
          <w:b/>
          <w:i w:val="false"/>
          <w:color w:val="000000"/>
        </w:rPr>
        <w:t xml:space="preserve"> 61-параграф. Табиғи шұжық қабығын жасаушы, 2-разряд</w:t>
      </w:r>
    </w:p>
    <w:bookmarkEnd w:id="212"/>
    <w:bookmarkStart w:name="z215" w:id="213"/>
    <w:p>
      <w:pPr>
        <w:spacing w:after="0"/>
        <w:ind w:left="0"/>
        <w:jc w:val="both"/>
      </w:pPr>
      <w:r>
        <w:rPr>
          <w:rFonts w:ascii="Times New Roman"/>
          <w:b w:val="false"/>
          <w:i w:val="false"/>
          <w:color w:val="000000"/>
          <w:sz w:val="28"/>
        </w:rPr>
        <w:t>
      141. Жұмыс сипаттамасы:</w:t>
      </w:r>
    </w:p>
    <w:bookmarkEnd w:id="213"/>
    <w:p>
      <w:pPr>
        <w:spacing w:after="0"/>
        <w:ind w:left="0"/>
        <w:jc w:val="both"/>
      </w:pPr>
      <w:r>
        <w:rPr>
          <w:rFonts w:ascii="Times New Roman"/>
          <w:b w:val="false"/>
          <w:i w:val="false"/>
          <w:color w:val="000000"/>
          <w:sz w:val="28"/>
        </w:rPr>
        <w:t>
      малдың барлық түрінің ішектерін өңдеу жөніндегі операциялардағы жұмыстарды орындау;</w:t>
      </w:r>
    </w:p>
    <w:p>
      <w:pPr>
        <w:spacing w:after="0"/>
        <w:ind w:left="0"/>
        <w:jc w:val="both"/>
      </w:pPr>
      <w:r>
        <w:rPr>
          <w:rFonts w:ascii="Times New Roman"/>
          <w:b w:val="false"/>
          <w:i w:val="false"/>
          <w:color w:val="000000"/>
          <w:sz w:val="28"/>
        </w:rPr>
        <w:t xml:space="preserve">
      ішектерді белгіленгендей байлап, олардың калибрін көрсете отырып бумалап немесе пачкалап байлау; </w:t>
      </w:r>
    </w:p>
    <w:p>
      <w:pPr>
        <w:spacing w:after="0"/>
        <w:ind w:left="0"/>
        <w:jc w:val="both"/>
      </w:pPr>
      <w:r>
        <w:rPr>
          <w:rFonts w:ascii="Times New Roman"/>
          <w:b w:val="false"/>
          <w:i w:val="false"/>
          <w:color w:val="000000"/>
          <w:sz w:val="28"/>
        </w:rPr>
        <w:t xml:space="preserve">
      ішектерді кептіру үшін үрлеу; </w:t>
      </w:r>
    </w:p>
    <w:p>
      <w:pPr>
        <w:spacing w:after="0"/>
        <w:ind w:left="0"/>
        <w:jc w:val="both"/>
      </w:pPr>
      <w:r>
        <w:rPr>
          <w:rFonts w:ascii="Times New Roman"/>
          <w:b w:val="false"/>
          <w:i w:val="false"/>
          <w:color w:val="000000"/>
          <w:sz w:val="28"/>
        </w:rPr>
        <w:t>
      машинада тазалағаннан кейін ішектерді қолмен қосымша тазалау;</w:t>
      </w:r>
    </w:p>
    <w:p>
      <w:pPr>
        <w:spacing w:after="0"/>
        <w:ind w:left="0"/>
        <w:jc w:val="both"/>
      </w:pPr>
      <w:r>
        <w:rPr>
          <w:rFonts w:ascii="Times New Roman"/>
          <w:b w:val="false"/>
          <w:i w:val="false"/>
          <w:color w:val="000000"/>
          <w:sz w:val="28"/>
        </w:rPr>
        <w:t>
      тұздалған ішек шикізатын түсіру, тұздықта жуу және туарлық белгілеріне сәйкес сұрыбы және калибрі бойынша қалау;</w:t>
      </w:r>
    </w:p>
    <w:p>
      <w:pPr>
        <w:spacing w:after="0"/>
        <w:ind w:left="0"/>
        <w:jc w:val="both"/>
      </w:pPr>
      <w:r>
        <w:rPr>
          <w:rFonts w:ascii="Times New Roman"/>
          <w:b w:val="false"/>
          <w:i w:val="false"/>
          <w:color w:val="000000"/>
          <w:sz w:val="28"/>
        </w:rPr>
        <w:t xml:space="preserve">
      шошқаның ішектерін өңдеуде – ішектерді суға салып бөлу; </w:t>
      </w:r>
    </w:p>
    <w:p>
      <w:pPr>
        <w:spacing w:after="0"/>
        <w:ind w:left="0"/>
        <w:jc w:val="both"/>
      </w:pPr>
      <w:r>
        <w:rPr>
          <w:rFonts w:ascii="Times New Roman"/>
          <w:b w:val="false"/>
          <w:i w:val="false"/>
          <w:color w:val="000000"/>
          <w:sz w:val="28"/>
        </w:rPr>
        <w:t xml:space="preserve">
      қойдың ішектерін өңдеуде – ішектерді суға батырып қойып, бөлу, көк бауырдың ішіндегісін тазалап, шаю, қарындарды өңдеу. </w:t>
      </w:r>
    </w:p>
    <w:bookmarkStart w:name="z216" w:id="214"/>
    <w:p>
      <w:pPr>
        <w:spacing w:after="0"/>
        <w:ind w:left="0"/>
        <w:jc w:val="both"/>
      </w:pPr>
      <w:r>
        <w:rPr>
          <w:rFonts w:ascii="Times New Roman"/>
          <w:b w:val="false"/>
          <w:i w:val="false"/>
          <w:color w:val="000000"/>
          <w:sz w:val="28"/>
        </w:rPr>
        <w:t xml:space="preserve">
      142. Білуге тиіс: </w:t>
      </w:r>
    </w:p>
    <w:bookmarkEnd w:id="214"/>
    <w:p>
      <w:pPr>
        <w:spacing w:after="0"/>
        <w:ind w:left="0"/>
        <w:jc w:val="both"/>
      </w:pPr>
      <w:r>
        <w:rPr>
          <w:rFonts w:ascii="Times New Roman"/>
          <w:b w:val="false"/>
          <w:i w:val="false"/>
          <w:color w:val="000000"/>
          <w:sz w:val="28"/>
        </w:rPr>
        <w:t xml:space="preserve">
      ішектерді өңдеу тәртібі мен тәсілдері. </w:t>
      </w:r>
    </w:p>
    <w:bookmarkStart w:name="z217" w:id="215"/>
    <w:p>
      <w:pPr>
        <w:spacing w:after="0"/>
        <w:ind w:left="0"/>
        <w:jc w:val="left"/>
      </w:pPr>
      <w:r>
        <w:rPr>
          <w:rFonts w:ascii="Times New Roman"/>
          <w:b/>
          <w:i w:val="false"/>
          <w:color w:val="000000"/>
        </w:rPr>
        <w:t xml:space="preserve"> 62-параграф. Табиғи шұжық қабығын жасаушы, 3-разряд</w:t>
      </w:r>
    </w:p>
    <w:bookmarkEnd w:id="215"/>
    <w:bookmarkStart w:name="z218" w:id="216"/>
    <w:p>
      <w:pPr>
        <w:spacing w:after="0"/>
        <w:ind w:left="0"/>
        <w:jc w:val="both"/>
      </w:pPr>
      <w:r>
        <w:rPr>
          <w:rFonts w:ascii="Times New Roman"/>
          <w:b w:val="false"/>
          <w:i w:val="false"/>
          <w:color w:val="000000"/>
          <w:sz w:val="28"/>
        </w:rPr>
        <w:t xml:space="preserve">
      143. Жұмыс сипаттамасы: </w:t>
      </w:r>
    </w:p>
    <w:bookmarkEnd w:id="216"/>
    <w:p>
      <w:pPr>
        <w:spacing w:after="0"/>
        <w:ind w:left="0"/>
        <w:jc w:val="both"/>
      </w:pPr>
      <w:r>
        <w:rPr>
          <w:rFonts w:ascii="Times New Roman"/>
          <w:b w:val="false"/>
          <w:i w:val="false"/>
          <w:color w:val="000000"/>
          <w:sz w:val="28"/>
        </w:rPr>
        <w:t xml:space="preserve">
      ішекті өңдеудегі операциялар жөніндегі жұмыстарды орындау; </w:t>
      </w:r>
    </w:p>
    <w:p>
      <w:pPr>
        <w:spacing w:after="0"/>
        <w:ind w:left="0"/>
        <w:jc w:val="both"/>
      </w:pPr>
      <w:r>
        <w:rPr>
          <w:rFonts w:ascii="Times New Roman"/>
          <w:b w:val="false"/>
          <w:i w:val="false"/>
          <w:color w:val="000000"/>
          <w:sz w:val="28"/>
        </w:rPr>
        <w:t xml:space="preserve">
      малдың барлық түрінің ішектерін (аш ішек, тоқ ішек, қарын) айналдыру және ішіндегісін шайып, тазарту, қуықтарды өңдеу, көк қарынның сыртқы қабығын алу; </w:t>
      </w:r>
    </w:p>
    <w:p>
      <w:pPr>
        <w:spacing w:after="0"/>
        <w:ind w:left="0"/>
        <w:jc w:val="both"/>
      </w:pPr>
      <w:r>
        <w:rPr>
          <w:rFonts w:ascii="Times New Roman"/>
          <w:b w:val="false"/>
          <w:i w:val="false"/>
          <w:color w:val="000000"/>
          <w:sz w:val="28"/>
        </w:rPr>
        <w:t xml:space="preserve">
      ірі қара малдың ішектерін өңдегенде – қарынның ішіндегісін шайып, тазалау, тоқ ішек пен талақтың шырышты қабығын машинамен және қолмен алып тастау; </w:t>
      </w:r>
    </w:p>
    <w:p>
      <w:pPr>
        <w:spacing w:after="0"/>
        <w:ind w:left="0"/>
        <w:jc w:val="both"/>
      </w:pPr>
      <w:r>
        <w:rPr>
          <w:rFonts w:ascii="Times New Roman"/>
          <w:b w:val="false"/>
          <w:i w:val="false"/>
          <w:color w:val="000000"/>
          <w:sz w:val="28"/>
        </w:rPr>
        <w:t xml:space="preserve">
      тоқ ішекті және ас қорыту мүшелерін толықтай тазалау; </w:t>
      </w:r>
    </w:p>
    <w:p>
      <w:pPr>
        <w:spacing w:after="0"/>
        <w:ind w:left="0"/>
        <w:jc w:val="both"/>
      </w:pPr>
      <w:r>
        <w:rPr>
          <w:rFonts w:ascii="Times New Roman"/>
          <w:b w:val="false"/>
          <w:i w:val="false"/>
          <w:color w:val="000000"/>
          <w:sz w:val="28"/>
        </w:rPr>
        <w:t xml:space="preserve">
      шошқа ішектерін өңдегенде – аш ішектің ұзындығын өлшеу, ұлтабар және кудрявканы қырыққабат ажырату, ішіндегісін шайып, тазарту және кудрявкаларды толықтай тазарту; </w:t>
      </w:r>
    </w:p>
    <w:p>
      <w:pPr>
        <w:spacing w:after="0"/>
        <w:ind w:left="0"/>
        <w:jc w:val="both"/>
      </w:pPr>
      <w:r>
        <w:rPr>
          <w:rFonts w:ascii="Times New Roman"/>
          <w:b w:val="false"/>
          <w:i w:val="false"/>
          <w:color w:val="000000"/>
          <w:sz w:val="28"/>
        </w:rPr>
        <w:t xml:space="preserve">
      қой ішегін өңдегенде – көк бауыр мен қарынды бөлу, көк бауырдың шырышты қабығын машинамен және қолмен алып тастау; </w:t>
      </w:r>
    </w:p>
    <w:p>
      <w:pPr>
        <w:spacing w:after="0"/>
        <w:ind w:left="0"/>
        <w:jc w:val="both"/>
      </w:pPr>
      <w:r>
        <w:rPr>
          <w:rFonts w:ascii="Times New Roman"/>
          <w:b w:val="false"/>
          <w:i w:val="false"/>
          <w:color w:val="000000"/>
          <w:sz w:val="28"/>
        </w:rPr>
        <w:t>
      аш ішектің ұзындығын өлшеу, қырық қабатты гузенкадан ажырату, гузенканы толықтай өңдеу;</w:t>
      </w:r>
    </w:p>
    <w:p>
      <w:pPr>
        <w:spacing w:after="0"/>
        <w:ind w:left="0"/>
        <w:jc w:val="both"/>
      </w:pPr>
      <w:r>
        <w:rPr>
          <w:rFonts w:ascii="Times New Roman"/>
          <w:b w:val="false"/>
          <w:i w:val="false"/>
          <w:color w:val="000000"/>
          <w:sz w:val="28"/>
        </w:rPr>
        <w:t xml:space="preserve">
      тапсырысқа сәйкес ішектің барлық түрін жинақтап, орау; </w:t>
      </w:r>
    </w:p>
    <w:p>
      <w:pPr>
        <w:spacing w:after="0"/>
        <w:ind w:left="0"/>
        <w:jc w:val="both"/>
      </w:pPr>
      <w:r>
        <w:rPr>
          <w:rFonts w:ascii="Times New Roman"/>
          <w:b w:val="false"/>
          <w:i w:val="false"/>
          <w:color w:val="000000"/>
          <w:sz w:val="28"/>
        </w:rPr>
        <w:t xml:space="preserve">
      ішек қабығын шұжық өндіру үшін дайындау (суға салып қою, шаю); </w:t>
      </w:r>
    </w:p>
    <w:p>
      <w:pPr>
        <w:spacing w:after="0"/>
        <w:ind w:left="0"/>
        <w:jc w:val="both"/>
      </w:pPr>
      <w:r>
        <w:rPr>
          <w:rFonts w:ascii="Times New Roman"/>
          <w:b w:val="false"/>
          <w:i w:val="false"/>
          <w:color w:val="000000"/>
          <w:sz w:val="28"/>
        </w:rPr>
        <w:t xml:space="preserve">
      ішек майын өңдеу (ішектің кесіндісінен майды, етті, ластықтарды ажырату); </w:t>
      </w:r>
    </w:p>
    <w:p>
      <w:pPr>
        <w:spacing w:after="0"/>
        <w:ind w:left="0"/>
        <w:jc w:val="both"/>
      </w:pPr>
      <w:r>
        <w:rPr>
          <w:rFonts w:ascii="Times New Roman"/>
          <w:b w:val="false"/>
          <w:i w:val="false"/>
          <w:color w:val="000000"/>
          <w:sz w:val="28"/>
        </w:rPr>
        <w:t xml:space="preserve">
      жабдықтарды іске қосу, сынамалау. </w:t>
      </w:r>
    </w:p>
    <w:bookmarkStart w:name="z219" w:id="217"/>
    <w:p>
      <w:pPr>
        <w:spacing w:after="0"/>
        <w:ind w:left="0"/>
        <w:jc w:val="both"/>
      </w:pPr>
      <w:r>
        <w:rPr>
          <w:rFonts w:ascii="Times New Roman"/>
          <w:b w:val="false"/>
          <w:i w:val="false"/>
          <w:color w:val="000000"/>
          <w:sz w:val="28"/>
        </w:rPr>
        <w:t xml:space="preserve">
      144. Білуге тиіс: </w:t>
      </w:r>
    </w:p>
    <w:bookmarkEnd w:id="217"/>
    <w:p>
      <w:pPr>
        <w:spacing w:after="0"/>
        <w:ind w:left="0"/>
        <w:jc w:val="both"/>
      </w:pPr>
      <w:r>
        <w:rPr>
          <w:rFonts w:ascii="Times New Roman"/>
          <w:b w:val="false"/>
          <w:i w:val="false"/>
          <w:color w:val="000000"/>
          <w:sz w:val="28"/>
        </w:rPr>
        <w:t xml:space="preserve">
      ішекті өңдеу тәртібі мен тәсілдері, қызмет көрсетілетін жабдықты пайдалану. </w:t>
      </w:r>
    </w:p>
    <w:bookmarkStart w:name="z220" w:id="218"/>
    <w:p>
      <w:pPr>
        <w:spacing w:after="0"/>
        <w:ind w:left="0"/>
        <w:jc w:val="left"/>
      </w:pPr>
      <w:r>
        <w:rPr>
          <w:rFonts w:ascii="Times New Roman"/>
          <w:b/>
          <w:i w:val="false"/>
          <w:color w:val="000000"/>
        </w:rPr>
        <w:t xml:space="preserve"> 63-параграф. Табиғи шұжық қабығын жасаушы, 4-разряд</w:t>
      </w:r>
    </w:p>
    <w:bookmarkEnd w:id="218"/>
    <w:bookmarkStart w:name="z221" w:id="219"/>
    <w:p>
      <w:pPr>
        <w:spacing w:after="0"/>
        <w:ind w:left="0"/>
        <w:jc w:val="both"/>
      </w:pPr>
      <w:r>
        <w:rPr>
          <w:rFonts w:ascii="Times New Roman"/>
          <w:b w:val="false"/>
          <w:i w:val="false"/>
          <w:color w:val="000000"/>
          <w:sz w:val="28"/>
        </w:rPr>
        <w:t xml:space="preserve">
      145. Жұмыс сипаттамасы: </w:t>
      </w:r>
    </w:p>
    <w:bookmarkEnd w:id="219"/>
    <w:p>
      <w:pPr>
        <w:spacing w:after="0"/>
        <w:ind w:left="0"/>
        <w:jc w:val="both"/>
      </w:pPr>
      <w:r>
        <w:rPr>
          <w:rFonts w:ascii="Times New Roman"/>
          <w:b w:val="false"/>
          <w:i w:val="false"/>
          <w:color w:val="000000"/>
          <w:sz w:val="28"/>
        </w:rPr>
        <w:t xml:space="preserve">
      малдың барлық түрінің ішектерін даяр фабрикатқа бөлу және өңдеу жөніндегі операциялар кешенінің барлығын орындау; </w:t>
      </w:r>
    </w:p>
    <w:p>
      <w:pPr>
        <w:spacing w:after="0"/>
        <w:ind w:left="0"/>
        <w:jc w:val="both"/>
      </w:pPr>
      <w:r>
        <w:rPr>
          <w:rFonts w:ascii="Times New Roman"/>
          <w:b w:val="false"/>
          <w:i w:val="false"/>
          <w:color w:val="000000"/>
          <w:sz w:val="28"/>
        </w:rPr>
        <w:t xml:space="preserve">
      аш ішекті қырық қабаттан бөлу; </w:t>
      </w:r>
    </w:p>
    <w:p>
      <w:pPr>
        <w:spacing w:after="0"/>
        <w:ind w:left="0"/>
        <w:jc w:val="both"/>
      </w:pPr>
      <w:r>
        <w:rPr>
          <w:rFonts w:ascii="Times New Roman"/>
          <w:b w:val="false"/>
          <w:i w:val="false"/>
          <w:color w:val="000000"/>
          <w:sz w:val="28"/>
        </w:rPr>
        <w:t xml:space="preserve">
      малдың барлық түрінің ішегін машинамен немесе қолмен тазалау; </w:t>
      </w:r>
    </w:p>
    <w:p>
      <w:pPr>
        <w:spacing w:after="0"/>
        <w:ind w:left="0"/>
        <w:jc w:val="both"/>
      </w:pPr>
      <w:r>
        <w:rPr>
          <w:rFonts w:ascii="Times New Roman"/>
          <w:b w:val="false"/>
          <w:i w:val="false"/>
          <w:color w:val="000000"/>
          <w:sz w:val="28"/>
        </w:rPr>
        <w:t xml:space="preserve">
      малдың барлық түрінің ішегін тұздау, тұз және тұздайтын керек-жарақтарды дайындау; </w:t>
      </w:r>
    </w:p>
    <w:p>
      <w:pPr>
        <w:spacing w:after="0"/>
        <w:ind w:left="0"/>
        <w:jc w:val="both"/>
      </w:pPr>
      <w:r>
        <w:rPr>
          <w:rFonts w:ascii="Times New Roman"/>
          <w:b w:val="false"/>
          <w:i w:val="false"/>
          <w:color w:val="000000"/>
          <w:sz w:val="28"/>
        </w:rPr>
        <w:t xml:space="preserve">
      тұздағаннан кейін ішекті сұрыбы және калибрі бойынша бөлу; </w:t>
      </w:r>
    </w:p>
    <w:p>
      <w:pPr>
        <w:spacing w:after="0"/>
        <w:ind w:left="0"/>
        <w:jc w:val="both"/>
      </w:pPr>
      <w:r>
        <w:rPr>
          <w:rFonts w:ascii="Times New Roman"/>
          <w:b w:val="false"/>
          <w:i w:val="false"/>
          <w:color w:val="000000"/>
          <w:sz w:val="28"/>
        </w:rPr>
        <w:t xml:space="preserve">
      ірі қара малдың ішегін өңдеуде – аш ішектер мен қарынды машинамен және қолмен майсыздандыру, ішектің ұштарын және қарынды өлшеу, талақты толықтай өңдеу; </w:t>
      </w:r>
    </w:p>
    <w:p>
      <w:pPr>
        <w:spacing w:after="0"/>
        <w:ind w:left="0"/>
        <w:jc w:val="both"/>
      </w:pPr>
      <w:r>
        <w:rPr>
          <w:rFonts w:ascii="Times New Roman"/>
          <w:b w:val="false"/>
          <w:i w:val="false"/>
          <w:color w:val="000000"/>
          <w:sz w:val="28"/>
        </w:rPr>
        <w:t xml:space="preserve">
      шошқа ішегін өңдеуде – глухаркалардың майын алып тастау; </w:t>
      </w:r>
    </w:p>
    <w:p>
      <w:pPr>
        <w:spacing w:after="0"/>
        <w:ind w:left="0"/>
        <w:jc w:val="both"/>
      </w:pPr>
      <w:r>
        <w:rPr>
          <w:rFonts w:ascii="Times New Roman"/>
          <w:b w:val="false"/>
          <w:i w:val="false"/>
          <w:color w:val="000000"/>
          <w:sz w:val="28"/>
        </w:rPr>
        <w:t xml:space="preserve">
      қой ішегін өңдегенде – талақтың майын алу; </w:t>
      </w:r>
    </w:p>
    <w:p>
      <w:pPr>
        <w:spacing w:after="0"/>
        <w:ind w:left="0"/>
        <w:jc w:val="both"/>
      </w:pPr>
      <w:r>
        <w:rPr>
          <w:rFonts w:ascii="Times New Roman"/>
          <w:b w:val="false"/>
          <w:i w:val="false"/>
          <w:color w:val="000000"/>
          <w:sz w:val="28"/>
        </w:rPr>
        <w:t xml:space="preserve">
      шұжық өндірісі үшін қабық дайындағанда – шұжық өнімдерін калибрлеу, бүлінген жерлерін табу, түрі мен сұрыбына қарай белгіленген ұзындық бойынша кесу; </w:t>
      </w:r>
    </w:p>
    <w:p>
      <w:pPr>
        <w:spacing w:after="0"/>
        <w:ind w:left="0"/>
        <w:jc w:val="both"/>
      </w:pPr>
      <w:r>
        <w:rPr>
          <w:rFonts w:ascii="Times New Roman"/>
          <w:b w:val="false"/>
          <w:i w:val="false"/>
          <w:color w:val="000000"/>
          <w:sz w:val="28"/>
        </w:rPr>
        <w:t xml:space="preserve">
      фарш үшін саны және сапасына қарай қабықтың барлық түрін қабылдау; </w:t>
      </w:r>
    </w:p>
    <w:p>
      <w:pPr>
        <w:spacing w:after="0"/>
        <w:ind w:left="0"/>
        <w:jc w:val="both"/>
      </w:pPr>
      <w:r>
        <w:rPr>
          <w:rFonts w:ascii="Times New Roman"/>
          <w:b w:val="false"/>
          <w:i w:val="false"/>
          <w:color w:val="000000"/>
          <w:sz w:val="28"/>
        </w:rPr>
        <w:t xml:space="preserve">
      фарш үшін қабықтың сұрыбы және санатына қарай орта сынамаларды іріктеу және ілеспе құжаттарды ресімдеудің дұрыстығын айқындау; </w:t>
      </w:r>
    </w:p>
    <w:p>
      <w:pPr>
        <w:spacing w:after="0"/>
        <w:ind w:left="0"/>
        <w:jc w:val="both"/>
      </w:pPr>
      <w:r>
        <w:rPr>
          <w:rFonts w:ascii="Times New Roman"/>
          <w:b w:val="false"/>
          <w:i w:val="false"/>
          <w:color w:val="000000"/>
          <w:sz w:val="28"/>
        </w:rPr>
        <w:t xml:space="preserve">
      жабдықты іске қосу, сынамалау және реттеу. </w:t>
      </w:r>
    </w:p>
    <w:bookmarkStart w:name="z222" w:id="220"/>
    <w:p>
      <w:pPr>
        <w:spacing w:after="0"/>
        <w:ind w:left="0"/>
        <w:jc w:val="both"/>
      </w:pPr>
      <w:r>
        <w:rPr>
          <w:rFonts w:ascii="Times New Roman"/>
          <w:b w:val="false"/>
          <w:i w:val="false"/>
          <w:color w:val="000000"/>
          <w:sz w:val="28"/>
        </w:rPr>
        <w:t xml:space="preserve">
      146. Білуге тиіс: </w:t>
      </w:r>
    </w:p>
    <w:bookmarkEnd w:id="220"/>
    <w:p>
      <w:pPr>
        <w:spacing w:after="0"/>
        <w:ind w:left="0"/>
        <w:jc w:val="both"/>
      </w:pPr>
      <w:r>
        <w:rPr>
          <w:rFonts w:ascii="Times New Roman"/>
          <w:b w:val="false"/>
          <w:i w:val="false"/>
          <w:color w:val="000000"/>
          <w:sz w:val="28"/>
        </w:rPr>
        <w:t xml:space="preserve">
      ішекті өңдеудегі операциялар кешенін орындаудың тәсілдері; </w:t>
      </w:r>
    </w:p>
    <w:p>
      <w:pPr>
        <w:spacing w:after="0"/>
        <w:ind w:left="0"/>
        <w:jc w:val="both"/>
      </w:pPr>
      <w:r>
        <w:rPr>
          <w:rFonts w:ascii="Times New Roman"/>
          <w:b w:val="false"/>
          <w:i w:val="false"/>
          <w:color w:val="000000"/>
          <w:sz w:val="28"/>
        </w:rPr>
        <w:t xml:space="preserve">
      өңделетін шұжық өнімдерінің барлық түрінің фаршына арналған қабыққа қойылатын технологиялық талаптар; </w:t>
      </w:r>
    </w:p>
    <w:p>
      <w:pPr>
        <w:spacing w:after="0"/>
        <w:ind w:left="0"/>
        <w:jc w:val="both"/>
      </w:pPr>
      <w:r>
        <w:rPr>
          <w:rFonts w:ascii="Times New Roman"/>
          <w:b w:val="false"/>
          <w:i w:val="false"/>
          <w:color w:val="000000"/>
          <w:sz w:val="28"/>
        </w:rPr>
        <w:t xml:space="preserve">
       қызмет көрсетілетін жабдықтың құрылымы мен пайдалану тәртібі. </w:t>
      </w:r>
    </w:p>
    <w:bookmarkStart w:name="z223" w:id="221"/>
    <w:p>
      <w:pPr>
        <w:spacing w:after="0"/>
        <w:ind w:left="0"/>
        <w:jc w:val="left"/>
      </w:pPr>
      <w:r>
        <w:rPr>
          <w:rFonts w:ascii="Times New Roman"/>
          <w:b/>
          <w:i w:val="false"/>
          <w:color w:val="000000"/>
        </w:rPr>
        <w:t xml:space="preserve"> 64-параграф. Табиғи шұжық қабығын жасаушы, 5-разряд</w:t>
      </w:r>
    </w:p>
    <w:bookmarkEnd w:id="221"/>
    <w:bookmarkStart w:name="z224" w:id="222"/>
    <w:p>
      <w:pPr>
        <w:spacing w:after="0"/>
        <w:ind w:left="0"/>
        <w:jc w:val="both"/>
      </w:pPr>
      <w:r>
        <w:rPr>
          <w:rFonts w:ascii="Times New Roman"/>
          <w:b w:val="false"/>
          <w:i w:val="false"/>
          <w:color w:val="000000"/>
          <w:sz w:val="28"/>
        </w:rPr>
        <w:t xml:space="preserve">
      147. Жұмыс сипаттамасы: </w:t>
      </w:r>
    </w:p>
    <w:bookmarkEnd w:id="222"/>
    <w:p>
      <w:pPr>
        <w:spacing w:after="0"/>
        <w:ind w:left="0"/>
        <w:jc w:val="both"/>
      </w:pPr>
      <w:r>
        <w:rPr>
          <w:rFonts w:ascii="Times New Roman"/>
          <w:b w:val="false"/>
          <w:i w:val="false"/>
          <w:color w:val="000000"/>
          <w:sz w:val="28"/>
        </w:rPr>
        <w:t xml:space="preserve">
      малдың барлық түрінің ішектерін даяр фабрикатқа бөлу және өңдеу жөніндегі операциялар кешенінің барлығын орындау; </w:t>
      </w:r>
    </w:p>
    <w:p>
      <w:pPr>
        <w:spacing w:after="0"/>
        <w:ind w:left="0"/>
        <w:jc w:val="both"/>
      </w:pPr>
      <w:r>
        <w:rPr>
          <w:rFonts w:ascii="Times New Roman"/>
          <w:b w:val="false"/>
          <w:i w:val="false"/>
          <w:color w:val="000000"/>
          <w:sz w:val="28"/>
        </w:rPr>
        <w:t xml:space="preserve">
      ішектерді сұрыптау және калибрлеу (ауамен үрлеу), майсыздандыру сапасын тексеру, кесінділерді анықтау және есептеу; ішектерді сұрыбы бойынша өңдеу; </w:t>
      </w:r>
    </w:p>
    <w:p>
      <w:pPr>
        <w:spacing w:after="0"/>
        <w:ind w:left="0"/>
        <w:jc w:val="both"/>
      </w:pPr>
      <w:r>
        <w:rPr>
          <w:rFonts w:ascii="Times New Roman"/>
          <w:b w:val="false"/>
          <w:i w:val="false"/>
          <w:color w:val="000000"/>
          <w:sz w:val="28"/>
        </w:rPr>
        <w:t>
      нормативтік құжаттама талаптарына сәйкес арнайы тапсырыс бойынша малдың барлық түрінің ішектерін жинақтау және орау (тұздау ыдысынан ішек орамаларын түсіру, тұз қалдықтарынан арылту, сұрыбы және калибрлері бойынша бөлу;</w:t>
      </w:r>
    </w:p>
    <w:p>
      <w:pPr>
        <w:spacing w:after="0"/>
        <w:ind w:left="0"/>
        <w:jc w:val="both"/>
      </w:pPr>
      <w:r>
        <w:rPr>
          <w:rFonts w:ascii="Times New Roman"/>
          <w:b w:val="false"/>
          <w:i w:val="false"/>
          <w:color w:val="000000"/>
          <w:sz w:val="28"/>
        </w:rPr>
        <w:t xml:space="preserve">
       тұздау; </w:t>
      </w:r>
    </w:p>
    <w:p>
      <w:pPr>
        <w:spacing w:after="0"/>
        <w:ind w:left="0"/>
        <w:jc w:val="both"/>
      </w:pPr>
      <w:r>
        <w:rPr>
          <w:rFonts w:ascii="Times New Roman"/>
          <w:b w:val="false"/>
          <w:i w:val="false"/>
          <w:color w:val="000000"/>
          <w:sz w:val="28"/>
        </w:rPr>
        <w:t xml:space="preserve">
      санына қарай ыдысқа салу, орағаннан кейін орамдардың саны туралы белгісі бар биркаларды ресімдеп сұрыбы және калибрі бойынша және ыдыстың таңбалануы бойынша ыдысқа қалау); </w:t>
      </w:r>
    </w:p>
    <w:p>
      <w:pPr>
        <w:spacing w:after="0"/>
        <w:ind w:left="0"/>
        <w:jc w:val="both"/>
      </w:pPr>
      <w:r>
        <w:rPr>
          <w:rFonts w:ascii="Times New Roman"/>
          <w:b w:val="false"/>
          <w:i w:val="false"/>
          <w:color w:val="000000"/>
          <w:sz w:val="28"/>
        </w:rPr>
        <w:t xml:space="preserve">
      аспаптарды, керек-жарақты, ыдысты дайындау; </w:t>
      </w:r>
    </w:p>
    <w:p>
      <w:pPr>
        <w:spacing w:after="0"/>
        <w:ind w:left="0"/>
        <w:jc w:val="both"/>
      </w:pPr>
      <w:r>
        <w:rPr>
          <w:rFonts w:ascii="Times New Roman"/>
          <w:b w:val="false"/>
          <w:i w:val="false"/>
          <w:color w:val="000000"/>
          <w:sz w:val="28"/>
        </w:rPr>
        <w:t xml:space="preserve">
      су құбырлары мен ауа құбырларының жарамдылығын тексеру. </w:t>
      </w:r>
    </w:p>
    <w:bookmarkStart w:name="z225" w:id="223"/>
    <w:p>
      <w:pPr>
        <w:spacing w:after="0"/>
        <w:ind w:left="0"/>
        <w:jc w:val="both"/>
      </w:pPr>
      <w:r>
        <w:rPr>
          <w:rFonts w:ascii="Times New Roman"/>
          <w:b w:val="false"/>
          <w:i w:val="false"/>
          <w:color w:val="000000"/>
          <w:sz w:val="28"/>
        </w:rPr>
        <w:t xml:space="preserve">
      148. Білуге тиіс: </w:t>
      </w:r>
    </w:p>
    <w:bookmarkEnd w:id="223"/>
    <w:p>
      <w:pPr>
        <w:spacing w:after="0"/>
        <w:ind w:left="0"/>
        <w:jc w:val="both"/>
      </w:pPr>
      <w:r>
        <w:rPr>
          <w:rFonts w:ascii="Times New Roman"/>
          <w:b w:val="false"/>
          <w:i w:val="false"/>
          <w:color w:val="000000"/>
          <w:sz w:val="28"/>
        </w:rPr>
        <w:t xml:space="preserve">
      ішек шикізаты және даяр фабрикаттың нормативтері; </w:t>
      </w:r>
    </w:p>
    <w:p>
      <w:pPr>
        <w:spacing w:after="0"/>
        <w:ind w:left="0"/>
        <w:jc w:val="both"/>
      </w:pPr>
      <w:r>
        <w:rPr>
          <w:rFonts w:ascii="Times New Roman"/>
          <w:b w:val="false"/>
          <w:i w:val="false"/>
          <w:color w:val="000000"/>
          <w:sz w:val="28"/>
        </w:rPr>
        <w:t>
      ішектің алдын болған кемістері мен өндірістік ақаулары белгілері және оларды анықтау тәсілдері;</w:t>
      </w:r>
    </w:p>
    <w:p>
      <w:pPr>
        <w:spacing w:after="0"/>
        <w:ind w:left="0"/>
        <w:jc w:val="both"/>
      </w:pPr>
      <w:r>
        <w:rPr>
          <w:rFonts w:ascii="Times New Roman"/>
          <w:b w:val="false"/>
          <w:i w:val="false"/>
          <w:color w:val="000000"/>
          <w:sz w:val="28"/>
        </w:rPr>
        <w:t xml:space="preserve">
      ішек өңдеу жолдары мен тәсілдері. </w:t>
      </w:r>
    </w:p>
    <w:bookmarkStart w:name="z226" w:id="224"/>
    <w:p>
      <w:pPr>
        <w:spacing w:after="0"/>
        <w:ind w:left="0"/>
        <w:jc w:val="left"/>
      </w:pPr>
      <w:r>
        <w:rPr>
          <w:rFonts w:ascii="Times New Roman"/>
          <w:b/>
          <w:i w:val="false"/>
          <w:color w:val="000000"/>
        </w:rPr>
        <w:t xml:space="preserve"> 65-параграф. Тағамдық май өндіру аппаратшысы, 4-разряд</w:t>
      </w:r>
    </w:p>
    <w:bookmarkEnd w:id="224"/>
    <w:bookmarkStart w:name="z227" w:id="225"/>
    <w:p>
      <w:pPr>
        <w:spacing w:after="0"/>
        <w:ind w:left="0"/>
        <w:jc w:val="both"/>
      </w:pPr>
      <w:r>
        <w:rPr>
          <w:rFonts w:ascii="Times New Roman"/>
          <w:b w:val="false"/>
          <w:i w:val="false"/>
          <w:color w:val="000000"/>
          <w:sz w:val="28"/>
        </w:rPr>
        <w:t xml:space="preserve">
      149. Жұмыс сипаттамасы: </w:t>
      </w:r>
    </w:p>
    <w:bookmarkEnd w:id="225"/>
    <w:p>
      <w:pPr>
        <w:spacing w:after="0"/>
        <w:ind w:left="0"/>
        <w:jc w:val="both"/>
      </w:pPr>
      <w:r>
        <w:rPr>
          <w:rFonts w:ascii="Times New Roman"/>
          <w:b w:val="false"/>
          <w:i w:val="false"/>
          <w:color w:val="000000"/>
          <w:sz w:val="28"/>
        </w:rPr>
        <w:t xml:space="preserve">
      анағұрлым жоғары білікті тағамдық май өндіру аппаратшысының басшылығымен тағамдық май өндіру процесін үздіксіз жұмыс істейтін құрылғыларда жүргізу; </w:t>
      </w:r>
    </w:p>
    <w:p>
      <w:pPr>
        <w:spacing w:after="0"/>
        <w:ind w:left="0"/>
        <w:jc w:val="both"/>
      </w:pPr>
      <w:r>
        <w:rPr>
          <w:rFonts w:ascii="Times New Roman"/>
          <w:b w:val="false"/>
          <w:i w:val="false"/>
          <w:color w:val="000000"/>
          <w:sz w:val="28"/>
        </w:rPr>
        <w:t xml:space="preserve">
      ашық бу қазандықтарында және тік автоклавтарда шыжықтан май өндіру процесін жүргізу; </w:t>
      </w:r>
    </w:p>
    <w:p>
      <w:pPr>
        <w:spacing w:after="0"/>
        <w:ind w:left="0"/>
        <w:jc w:val="both"/>
      </w:pPr>
      <w:r>
        <w:rPr>
          <w:rFonts w:ascii="Times New Roman"/>
          <w:b w:val="false"/>
          <w:i w:val="false"/>
          <w:color w:val="000000"/>
          <w:sz w:val="28"/>
        </w:rPr>
        <w:t xml:space="preserve">
      шыжықты вакуумды көлденең қазандықтарда кептіріп өңдеу; </w:t>
      </w:r>
    </w:p>
    <w:p>
      <w:pPr>
        <w:spacing w:after="0"/>
        <w:ind w:left="0"/>
        <w:jc w:val="both"/>
      </w:pPr>
      <w:r>
        <w:rPr>
          <w:rFonts w:ascii="Times New Roman"/>
          <w:b w:val="false"/>
          <w:i w:val="false"/>
          <w:color w:val="000000"/>
          <w:sz w:val="28"/>
        </w:rPr>
        <w:t>
      сүйек майын өндіру үшін шикізат дайындау, сүйекті майдалау;</w:t>
      </w:r>
    </w:p>
    <w:p>
      <w:pPr>
        <w:spacing w:after="0"/>
        <w:ind w:left="0"/>
        <w:jc w:val="both"/>
      </w:pPr>
      <w:r>
        <w:rPr>
          <w:rFonts w:ascii="Times New Roman"/>
          <w:b w:val="false"/>
          <w:i w:val="false"/>
          <w:color w:val="000000"/>
          <w:sz w:val="28"/>
        </w:rPr>
        <w:t xml:space="preserve">
      қазандықтың жұмысқа дайындығын, төсемдердің, қақпақтардың, аспалы жолдар мен сілтегіштердің жарамдылығын тексеру; </w:t>
      </w:r>
    </w:p>
    <w:p>
      <w:pPr>
        <w:spacing w:after="0"/>
        <w:ind w:left="0"/>
        <w:jc w:val="both"/>
      </w:pPr>
      <w:r>
        <w:rPr>
          <w:rFonts w:ascii="Times New Roman"/>
          <w:b w:val="false"/>
          <w:i w:val="false"/>
          <w:color w:val="000000"/>
          <w:sz w:val="28"/>
        </w:rPr>
        <w:t xml:space="preserve">
      сапасыз шикізатқа актілер жасау; </w:t>
      </w:r>
    </w:p>
    <w:p>
      <w:pPr>
        <w:spacing w:after="0"/>
        <w:ind w:left="0"/>
        <w:jc w:val="both"/>
      </w:pPr>
      <w:r>
        <w:rPr>
          <w:rFonts w:ascii="Times New Roman"/>
          <w:b w:val="false"/>
          <w:i w:val="false"/>
          <w:color w:val="000000"/>
          <w:sz w:val="28"/>
        </w:rPr>
        <w:t xml:space="preserve">
      қыздырылған тағамдық майды автоматтар мен желілерде бөлшектеу және орау. </w:t>
      </w:r>
    </w:p>
    <w:bookmarkStart w:name="z228" w:id="226"/>
    <w:p>
      <w:pPr>
        <w:spacing w:after="0"/>
        <w:ind w:left="0"/>
        <w:jc w:val="both"/>
      </w:pPr>
      <w:r>
        <w:rPr>
          <w:rFonts w:ascii="Times New Roman"/>
          <w:b w:val="false"/>
          <w:i w:val="false"/>
          <w:color w:val="000000"/>
          <w:sz w:val="28"/>
        </w:rPr>
        <w:t xml:space="preserve">
      150. Білуге тиіс: </w:t>
      </w:r>
    </w:p>
    <w:bookmarkEnd w:id="226"/>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түрлі шикі майлар мен сүйектердің сапасына қойылатын талаптар;</w:t>
      </w:r>
    </w:p>
    <w:p>
      <w:pPr>
        <w:spacing w:after="0"/>
        <w:ind w:left="0"/>
        <w:jc w:val="both"/>
      </w:pPr>
      <w:r>
        <w:rPr>
          <w:rFonts w:ascii="Times New Roman"/>
          <w:b w:val="false"/>
          <w:i w:val="false"/>
          <w:color w:val="000000"/>
          <w:sz w:val="28"/>
        </w:rPr>
        <w:t>
      тағамдық майдың мемлекеттік стандарттары;</w:t>
      </w:r>
    </w:p>
    <w:p>
      <w:pPr>
        <w:spacing w:after="0"/>
        <w:ind w:left="0"/>
        <w:jc w:val="both"/>
      </w:pPr>
      <w:r>
        <w:rPr>
          <w:rFonts w:ascii="Times New Roman"/>
          <w:b w:val="false"/>
          <w:i w:val="false"/>
          <w:color w:val="000000"/>
          <w:sz w:val="28"/>
        </w:rPr>
        <w:t>
      қолданылатын шикізат дайындау тәртібі, сүйекті ұсату тәсілдері;</w:t>
      </w:r>
    </w:p>
    <w:p>
      <w:pPr>
        <w:spacing w:after="0"/>
        <w:ind w:left="0"/>
        <w:jc w:val="both"/>
      </w:pPr>
      <w:r>
        <w:rPr>
          <w:rFonts w:ascii="Times New Roman"/>
          <w:b w:val="false"/>
          <w:i w:val="false"/>
          <w:color w:val="000000"/>
          <w:sz w:val="28"/>
        </w:rPr>
        <w:t xml:space="preserve">
      шұжық өңдеу тәртібі. </w:t>
      </w:r>
    </w:p>
    <w:bookmarkStart w:name="z229" w:id="227"/>
    <w:p>
      <w:pPr>
        <w:spacing w:after="0"/>
        <w:ind w:left="0"/>
        <w:jc w:val="left"/>
      </w:pPr>
      <w:r>
        <w:rPr>
          <w:rFonts w:ascii="Times New Roman"/>
          <w:b/>
          <w:i w:val="false"/>
          <w:color w:val="000000"/>
        </w:rPr>
        <w:t xml:space="preserve"> 66-параграф. Тағамдық май өндіру аппаратшысы, 5-разряд</w:t>
      </w:r>
    </w:p>
    <w:bookmarkEnd w:id="227"/>
    <w:bookmarkStart w:name="z230" w:id="228"/>
    <w:p>
      <w:pPr>
        <w:spacing w:after="0"/>
        <w:ind w:left="0"/>
        <w:jc w:val="both"/>
      </w:pPr>
      <w:r>
        <w:rPr>
          <w:rFonts w:ascii="Times New Roman"/>
          <w:b w:val="false"/>
          <w:i w:val="false"/>
          <w:color w:val="000000"/>
          <w:sz w:val="28"/>
        </w:rPr>
        <w:t xml:space="preserve">
      151. Жұмыс сипаттамасы: </w:t>
      </w:r>
    </w:p>
    <w:bookmarkEnd w:id="228"/>
    <w:p>
      <w:pPr>
        <w:spacing w:after="0"/>
        <w:ind w:left="0"/>
        <w:jc w:val="both"/>
      </w:pPr>
      <w:r>
        <w:rPr>
          <w:rFonts w:ascii="Times New Roman"/>
          <w:b w:val="false"/>
          <w:i w:val="false"/>
          <w:color w:val="000000"/>
          <w:sz w:val="28"/>
        </w:rPr>
        <w:t xml:space="preserve">
      үздіксіз істейтін құрылғыларда, автоклавтарда, ашық және өзге де бу, отын немесе сумен қызатын қазандықтардың түрлерінде шикізатты іріктей отырып тағамдық май өндіру процесін жүргізу; </w:t>
      </w:r>
    </w:p>
    <w:p>
      <w:pPr>
        <w:spacing w:after="0"/>
        <w:ind w:left="0"/>
        <w:jc w:val="both"/>
      </w:pPr>
      <w:r>
        <w:rPr>
          <w:rFonts w:ascii="Times New Roman"/>
          <w:b w:val="false"/>
          <w:i w:val="false"/>
          <w:color w:val="000000"/>
          <w:sz w:val="28"/>
        </w:rPr>
        <w:t>
      бақылау-өлшеу аспаптары арқылы су мен будың жіберілуін қадағалау;</w:t>
      </w:r>
    </w:p>
    <w:p>
      <w:pPr>
        <w:spacing w:after="0"/>
        <w:ind w:left="0"/>
        <w:jc w:val="both"/>
      </w:pPr>
      <w:r>
        <w:rPr>
          <w:rFonts w:ascii="Times New Roman"/>
          <w:b w:val="false"/>
          <w:i w:val="false"/>
          <w:color w:val="000000"/>
          <w:sz w:val="28"/>
        </w:rPr>
        <w:t xml:space="preserve">
      температуралық режим мен өңдеу ұзақтығын орнатылған технологиямен ұстап отыру; </w:t>
      </w:r>
    </w:p>
    <w:p>
      <w:pPr>
        <w:spacing w:after="0"/>
        <w:ind w:left="0"/>
        <w:jc w:val="both"/>
      </w:pPr>
      <w:r>
        <w:rPr>
          <w:rFonts w:ascii="Times New Roman"/>
          <w:b w:val="false"/>
          <w:i w:val="false"/>
          <w:color w:val="000000"/>
          <w:sz w:val="28"/>
        </w:rPr>
        <w:t xml:space="preserve">
      май массасын механикалық араластырғыш немесе ескекпен қолмен жиі-жиі араластырып отыру; </w:t>
      </w:r>
    </w:p>
    <w:p>
      <w:pPr>
        <w:spacing w:after="0"/>
        <w:ind w:left="0"/>
        <w:jc w:val="both"/>
      </w:pPr>
      <w:r>
        <w:rPr>
          <w:rFonts w:ascii="Times New Roman"/>
          <w:b w:val="false"/>
          <w:i w:val="false"/>
          <w:color w:val="000000"/>
          <w:sz w:val="28"/>
        </w:rPr>
        <w:t xml:space="preserve">
      химиялық талдау нәтижелері бойынша өнім сапасын бақылау; </w:t>
      </w:r>
    </w:p>
    <w:p>
      <w:pPr>
        <w:spacing w:after="0"/>
        <w:ind w:left="0"/>
        <w:jc w:val="both"/>
      </w:pPr>
      <w:r>
        <w:rPr>
          <w:rFonts w:ascii="Times New Roman"/>
          <w:b w:val="false"/>
          <w:i w:val="false"/>
          <w:color w:val="000000"/>
          <w:sz w:val="28"/>
        </w:rPr>
        <w:t>
      ерітілген майдың шығу нормативтері мен сұрыптылығын сақтау;</w:t>
      </w:r>
    </w:p>
    <w:p>
      <w:pPr>
        <w:spacing w:after="0"/>
        <w:ind w:left="0"/>
        <w:jc w:val="both"/>
      </w:pPr>
      <w:r>
        <w:rPr>
          <w:rFonts w:ascii="Times New Roman"/>
          <w:b w:val="false"/>
          <w:i w:val="false"/>
          <w:color w:val="000000"/>
          <w:sz w:val="28"/>
        </w:rPr>
        <w:t>
      тұндыру әдісі арқылы майды тазалау процесін жүргізу;</w:t>
      </w:r>
    </w:p>
    <w:p>
      <w:pPr>
        <w:spacing w:after="0"/>
        <w:ind w:left="0"/>
        <w:jc w:val="both"/>
      </w:pPr>
      <w:r>
        <w:rPr>
          <w:rFonts w:ascii="Times New Roman"/>
          <w:b w:val="false"/>
          <w:i w:val="false"/>
          <w:color w:val="000000"/>
          <w:sz w:val="28"/>
        </w:rPr>
        <w:t xml:space="preserve">
      тазаланған майды жинақтағыштарға құю. </w:t>
      </w:r>
    </w:p>
    <w:bookmarkStart w:name="z231" w:id="229"/>
    <w:p>
      <w:pPr>
        <w:spacing w:after="0"/>
        <w:ind w:left="0"/>
        <w:jc w:val="both"/>
      </w:pPr>
      <w:r>
        <w:rPr>
          <w:rFonts w:ascii="Times New Roman"/>
          <w:b w:val="false"/>
          <w:i w:val="false"/>
          <w:color w:val="000000"/>
          <w:sz w:val="28"/>
        </w:rPr>
        <w:t xml:space="preserve">
      152. Білуге тиіс: </w:t>
      </w:r>
    </w:p>
    <w:bookmarkEnd w:id="229"/>
    <w:p>
      <w:pPr>
        <w:spacing w:after="0"/>
        <w:ind w:left="0"/>
        <w:jc w:val="both"/>
      </w:pPr>
      <w:r>
        <w:rPr>
          <w:rFonts w:ascii="Times New Roman"/>
          <w:b w:val="false"/>
          <w:i w:val="false"/>
          <w:color w:val="000000"/>
          <w:sz w:val="28"/>
        </w:rPr>
        <w:t>
      қызмет көрсетілетін жабдықтардың құрылымы және пайдалану тәртібі;</w:t>
      </w:r>
    </w:p>
    <w:p>
      <w:pPr>
        <w:spacing w:after="0"/>
        <w:ind w:left="0"/>
        <w:jc w:val="both"/>
      </w:pPr>
      <w:r>
        <w:rPr>
          <w:rFonts w:ascii="Times New Roman"/>
          <w:b w:val="false"/>
          <w:i w:val="false"/>
          <w:color w:val="000000"/>
          <w:sz w:val="28"/>
        </w:rPr>
        <w:t>
      түрлі шикізаттан жасалған тағамдық майларды өндірудің температуралық режимін белгілеудің тәсілдері;</w:t>
      </w:r>
    </w:p>
    <w:p>
      <w:pPr>
        <w:spacing w:after="0"/>
        <w:ind w:left="0"/>
        <w:jc w:val="both"/>
      </w:pPr>
      <w:r>
        <w:rPr>
          <w:rFonts w:ascii="Times New Roman"/>
          <w:b w:val="false"/>
          <w:i w:val="false"/>
          <w:color w:val="000000"/>
          <w:sz w:val="28"/>
        </w:rPr>
        <w:t xml:space="preserve">
      қолданылатын шикізатқа қойылатын талаптар, тағамдық майдың мемлекеттік стандарттары; </w:t>
      </w:r>
    </w:p>
    <w:p>
      <w:pPr>
        <w:spacing w:after="0"/>
        <w:ind w:left="0"/>
        <w:jc w:val="both"/>
      </w:pPr>
      <w:r>
        <w:rPr>
          <w:rFonts w:ascii="Times New Roman"/>
          <w:b w:val="false"/>
          <w:i w:val="false"/>
          <w:color w:val="000000"/>
          <w:sz w:val="28"/>
        </w:rPr>
        <w:t xml:space="preserve">
      қолданылатын бақылау-өлшеу аспаптарын пайдалану тәртібі; </w:t>
      </w:r>
    </w:p>
    <w:p>
      <w:pPr>
        <w:spacing w:after="0"/>
        <w:ind w:left="0"/>
        <w:jc w:val="both"/>
      </w:pPr>
      <w:r>
        <w:rPr>
          <w:rFonts w:ascii="Times New Roman"/>
          <w:b w:val="false"/>
          <w:i w:val="false"/>
          <w:color w:val="000000"/>
          <w:sz w:val="28"/>
        </w:rPr>
        <w:t xml:space="preserve">
      бу, су және май коммуникациялардың құрылымы және орналасу тәсілі; </w:t>
      </w:r>
    </w:p>
    <w:p>
      <w:pPr>
        <w:spacing w:after="0"/>
        <w:ind w:left="0"/>
        <w:jc w:val="both"/>
      </w:pPr>
      <w:r>
        <w:rPr>
          <w:rFonts w:ascii="Times New Roman"/>
          <w:b w:val="false"/>
          <w:i w:val="false"/>
          <w:color w:val="000000"/>
          <w:sz w:val="28"/>
        </w:rPr>
        <w:t xml:space="preserve">
      қысыммен жұмыс істейтін жабдықтарға қызмет көрсету тәртібі. </w:t>
      </w:r>
    </w:p>
    <w:bookmarkStart w:name="z232" w:id="230"/>
    <w:p>
      <w:pPr>
        <w:spacing w:after="0"/>
        <w:ind w:left="0"/>
        <w:jc w:val="left"/>
      </w:pPr>
      <w:r>
        <w:rPr>
          <w:rFonts w:ascii="Times New Roman"/>
          <w:b/>
          <w:i w:val="false"/>
          <w:color w:val="000000"/>
        </w:rPr>
        <w:t xml:space="preserve"> 67-параграф. Тағамдық май өндіру аппаратшысы, 6-разряд</w:t>
      </w:r>
    </w:p>
    <w:bookmarkEnd w:id="230"/>
    <w:bookmarkStart w:name="z233" w:id="231"/>
    <w:p>
      <w:pPr>
        <w:spacing w:after="0"/>
        <w:ind w:left="0"/>
        <w:jc w:val="both"/>
      </w:pPr>
      <w:r>
        <w:rPr>
          <w:rFonts w:ascii="Times New Roman"/>
          <w:b w:val="false"/>
          <w:i w:val="false"/>
          <w:color w:val="000000"/>
          <w:sz w:val="28"/>
        </w:rPr>
        <w:t xml:space="preserve">
      153. Жұмыс сипаттамасы: </w:t>
      </w:r>
    </w:p>
    <w:bookmarkEnd w:id="231"/>
    <w:p>
      <w:pPr>
        <w:spacing w:after="0"/>
        <w:ind w:left="0"/>
        <w:jc w:val="both"/>
      </w:pPr>
      <w:r>
        <w:rPr>
          <w:rFonts w:ascii="Times New Roman"/>
          <w:b w:val="false"/>
          <w:i w:val="false"/>
          <w:color w:val="000000"/>
          <w:sz w:val="28"/>
        </w:rPr>
        <w:t>
      үздіксіз істейтін құрылымдар мен вакуум қазандықтарда тағамдық май өндіру процесін жүргізу;</w:t>
      </w:r>
    </w:p>
    <w:p>
      <w:pPr>
        <w:spacing w:after="0"/>
        <w:ind w:left="0"/>
        <w:jc w:val="both"/>
      </w:pPr>
      <w:r>
        <w:rPr>
          <w:rFonts w:ascii="Times New Roman"/>
          <w:b w:val="false"/>
          <w:i w:val="false"/>
          <w:color w:val="000000"/>
          <w:sz w:val="28"/>
        </w:rPr>
        <w:t xml:space="preserve">
      аппаратураны жұмысқа дайындау; </w:t>
      </w:r>
    </w:p>
    <w:p>
      <w:pPr>
        <w:spacing w:after="0"/>
        <w:ind w:left="0"/>
        <w:jc w:val="both"/>
      </w:pPr>
      <w:r>
        <w:rPr>
          <w:rFonts w:ascii="Times New Roman"/>
          <w:b w:val="false"/>
          <w:i w:val="false"/>
          <w:color w:val="000000"/>
          <w:sz w:val="28"/>
        </w:rPr>
        <w:t xml:space="preserve">
      шикі майды іріктеу; </w:t>
      </w:r>
    </w:p>
    <w:p>
      <w:pPr>
        <w:spacing w:after="0"/>
        <w:ind w:left="0"/>
        <w:jc w:val="both"/>
      </w:pPr>
      <w:r>
        <w:rPr>
          <w:rFonts w:ascii="Times New Roman"/>
          <w:b w:val="false"/>
          <w:i w:val="false"/>
          <w:color w:val="000000"/>
          <w:sz w:val="28"/>
        </w:rPr>
        <w:t xml:space="preserve">
      үздіксіз жұмыс істейтін құрылғыға кіретін машиналар мен аппараттардың, көп фазалы технологиялық циклдегі вакуум қазандықтардың жұмысын реттеу; </w:t>
      </w:r>
    </w:p>
    <w:p>
      <w:pPr>
        <w:spacing w:after="0"/>
        <w:ind w:left="0"/>
        <w:jc w:val="both"/>
      </w:pPr>
      <w:r>
        <w:rPr>
          <w:rFonts w:ascii="Times New Roman"/>
          <w:b w:val="false"/>
          <w:i w:val="false"/>
          <w:color w:val="000000"/>
          <w:sz w:val="28"/>
        </w:rPr>
        <w:t>
      шикізатты сусыздандыру, пісіру, булау, кептіру және тағы басқа процестерін жүргізу;</w:t>
      </w:r>
    </w:p>
    <w:p>
      <w:pPr>
        <w:spacing w:after="0"/>
        <w:ind w:left="0"/>
        <w:jc w:val="both"/>
      </w:pPr>
      <w:r>
        <w:rPr>
          <w:rFonts w:ascii="Times New Roman"/>
          <w:b w:val="false"/>
          <w:i w:val="false"/>
          <w:color w:val="000000"/>
          <w:sz w:val="28"/>
        </w:rPr>
        <w:t xml:space="preserve">
      майды құю және қайта айдау, шыжықты түсіру; </w:t>
      </w:r>
    </w:p>
    <w:p>
      <w:pPr>
        <w:spacing w:after="0"/>
        <w:ind w:left="0"/>
        <w:jc w:val="both"/>
      </w:pPr>
      <w:r>
        <w:rPr>
          <w:rFonts w:ascii="Times New Roman"/>
          <w:b w:val="false"/>
          <w:i w:val="false"/>
          <w:color w:val="000000"/>
          <w:sz w:val="28"/>
        </w:rPr>
        <w:t xml:space="preserve">
      зертхана талдаулары деректері бойынша және органолептикалық түрде сапасын кезеңімен бақылау; </w:t>
      </w:r>
    </w:p>
    <w:p>
      <w:pPr>
        <w:spacing w:after="0"/>
        <w:ind w:left="0"/>
        <w:jc w:val="both"/>
      </w:pPr>
      <w:r>
        <w:rPr>
          <w:rFonts w:ascii="Times New Roman"/>
          <w:b w:val="false"/>
          <w:i w:val="false"/>
          <w:color w:val="000000"/>
          <w:sz w:val="28"/>
        </w:rPr>
        <w:t xml:space="preserve">
      қыздырылған май партиясын құрастыру; </w:t>
      </w:r>
    </w:p>
    <w:p>
      <w:pPr>
        <w:spacing w:after="0"/>
        <w:ind w:left="0"/>
        <w:jc w:val="both"/>
      </w:pPr>
      <w:r>
        <w:rPr>
          <w:rFonts w:ascii="Times New Roman"/>
          <w:b w:val="false"/>
          <w:i w:val="false"/>
          <w:color w:val="000000"/>
          <w:sz w:val="28"/>
        </w:rPr>
        <w:t xml:space="preserve">
      аппаратураны бөлшектеу және құрастыру; </w:t>
      </w:r>
    </w:p>
    <w:p>
      <w:pPr>
        <w:spacing w:after="0"/>
        <w:ind w:left="0"/>
        <w:jc w:val="both"/>
      </w:pPr>
      <w:r>
        <w:rPr>
          <w:rFonts w:ascii="Times New Roman"/>
          <w:b w:val="false"/>
          <w:i w:val="false"/>
          <w:color w:val="000000"/>
          <w:sz w:val="28"/>
        </w:rPr>
        <w:t xml:space="preserve">
      майдың шығу нормативтері мен сұрыбын сақтау. </w:t>
      </w:r>
    </w:p>
    <w:bookmarkStart w:name="z234" w:id="232"/>
    <w:p>
      <w:pPr>
        <w:spacing w:after="0"/>
        <w:ind w:left="0"/>
        <w:jc w:val="both"/>
      </w:pPr>
      <w:r>
        <w:rPr>
          <w:rFonts w:ascii="Times New Roman"/>
          <w:b w:val="false"/>
          <w:i w:val="false"/>
          <w:color w:val="000000"/>
          <w:sz w:val="28"/>
        </w:rPr>
        <w:t xml:space="preserve">
      154. Білуге тиіс: </w:t>
      </w:r>
    </w:p>
    <w:bookmarkEnd w:id="232"/>
    <w:p>
      <w:pPr>
        <w:spacing w:after="0"/>
        <w:ind w:left="0"/>
        <w:jc w:val="both"/>
      </w:pPr>
      <w:r>
        <w:rPr>
          <w:rFonts w:ascii="Times New Roman"/>
          <w:b w:val="false"/>
          <w:i w:val="false"/>
          <w:color w:val="000000"/>
          <w:sz w:val="28"/>
        </w:rPr>
        <w:t>
      қызмет көрсетілетін жабдықтың құрылымы;</w:t>
      </w:r>
    </w:p>
    <w:p>
      <w:pPr>
        <w:spacing w:after="0"/>
        <w:ind w:left="0"/>
        <w:jc w:val="both"/>
      </w:pPr>
      <w:r>
        <w:rPr>
          <w:rFonts w:ascii="Times New Roman"/>
          <w:b w:val="false"/>
          <w:i w:val="false"/>
          <w:color w:val="000000"/>
          <w:sz w:val="28"/>
        </w:rPr>
        <w:t xml:space="preserve">
      қысыммен жұмыс істейтін аппаратураның құрылымы және басқару схемасы; </w:t>
      </w:r>
    </w:p>
    <w:p>
      <w:pPr>
        <w:spacing w:after="0"/>
        <w:ind w:left="0"/>
        <w:jc w:val="both"/>
      </w:pPr>
      <w:r>
        <w:rPr>
          <w:rFonts w:ascii="Times New Roman"/>
          <w:b w:val="false"/>
          <w:i w:val="false"/>
          <w:color w:val="000000"/>
          <w:sz w:val="28"/>
        </w:rPr>
        <w:t xml:space="preserve">
      температура және қысымды реттеу тәртібі; </w:t>
      </w:r>
    </w:p>
    <w:p>
      <w:pPr>
        <w:spacing w:after="0"/>
        <w:ind w:left="0"/>
        <w:jc w:val="both"/>
      </w:pPr>
      <w:r>
        <w:rPr>
          <w:rFonts w:ascii="Times New Roman"/>
          <w:b w:val="false"/>
          <w:i w:val="false"/>
          <w:color w:val="000000"/>
          <w:sz w:val="28"/>
        </w:rPr>
        <w:t xml:space="preserve">
      шикі май түрлері мен қасиеті; </w:t>
      </w:r>
    </w:p>
    <w:p>
      <w:pPr>
        <w:spacing w:after="0"/>
        <w:ind w:left="0"/>
        <w:jc w:val="both"/>
      </w:pPr>
      <w:r>
        <w:rPr>
          <w:rFonts w:ascii="Times New Roman"/>
          <w:b w:val="false"/>
          <w:i w:val="false"/>
          <w:color w:val="000000"/>
          <w:sz w:val="28"/>
        </w:rPr>
        <w:t xml:space="preserve">
      тағамдық майдың мемлекеттік стандарттары. </w:t>
      </w:r>
    </w:p>
    <w:bookmarkStart w:name="z235" w:id="233"/>
    <w:p>
      <w:pPr>
        <w:spacing w:after="0"/>
        <w:ind w:left="0"/>
        <w:jc w:val="both"/>
      </w:pPr>
      <w:r>
        <w:rPr>
          <w:rFonts w:ascii="Times New Roman"/>
          <w:b w:val="false"/>
          <w:i w:val="false"/>
          <w:color w:val="000000"/>
          <w:sz w:val="28"/>
        </w:rPr>
        <w:t>
      155. Техникалық және кәсіптік (арнайы орта, кәсіптік орта) білім талап етіледі. </w:t>
      </w:r>
    </w:p>
    <w:bookmarkEnd w:id="233"/>
    <w:bookmarkStart w:name="z236" w:id="234"/>
    <w:p>
      <w:pPr>
        <w:spacing w:after="0"/>
        <w:ind w:left="0"/>
        <w:jc w:val="left"/>
      </w:pPr>
      <w:r>
        <w:rPr>
          <w:rFonts w:ascii="Times New Roman"/>
          <w:b/>
          <w:i w:val="false"/>
          <w:color w:val="000000"/>
        </w:rPr>
        <w:t xml:space="preserve"> 68-параграф. Тері жұмсартқыш жасаушы, 3-разряд</w:t>
      </w:r>
    </w:p>
    <w:bookmarkEnd w:id="234"/>
    <w:bookmarkStart w:name="z237" w:id="235"/>
    <w:p>
      <w:pPr>
        <w:spacing w:after="0"/>
        <w:ind w:left="0"/>
        <w:jc w:val="both"/>
      </w:pPr>
      <w:r>
        <w:rPr>
          <w:rFonts w:ascii="Times New Roman"/>
          <w:b w:val="false"/>
          <w:i w:val="false"/>
          <w:color w:val="000000"/>
          <w:sz w:val="28"/>
        </w:rPr>
        <w:t>
      156. Жұмыс сипаттамасы:</w:t>
      </w:r>
    </w:p>
    <w:bookmarkEnd w:id="235"/>
    <w:p>
      <w:pPr>
        <w:spacing w:after="0"/>
        <w:ind w:left="0"/>
        <w:jc w:val="both"/>
      </w:pPr>
      <w:r>
        <w:rPr>
          <w:rFonts w:ascii="Times New Roman"/>
          <w:b w:val="false"/>
          <w:i w:val="false"/>
          <w:color w:val="000000"/>
          <w:sz w:val="28"/>
        </w:rPr>
        <w:t xml:space="preserve">
      тері жұмсартқыш жасау процесін жүргізу; </w:t>
      </w:r>
    </w:p>
    <w:p>
      <w:pPr>
        <w:spacing w:after="0"/>
        <w:ind w:left="0"/>
        <w:jc w:val="both"/>
      </w:pPr>
      <w:r>
        <w:rPr>
          <w:rFonts w:ascii="Times New Roman"/>
          <w:b w:val="false"/>
          <w:i w:val="false"/>
          <w:color w:val="000000"/>
          <w:sz w:val="28"/>
        </w:rPr>
        <w:t xml:space="preserve">
      ұйқы безін волчокта және кептірілген тері жұмсартқышты перплексте ұсақтау; </w:t>
      </w:r>
    </w:p>
    <w:p>
      <w:pPr>
        <w:spacing w:after="0"/>
        <w:ind w:left="0"/>
        <w:jc w:val="both"/>
      </w:pPr>
      <w:r>
        <w:rPr>
          <w:rFonts w:ascii="Times New Roman"/>
          <w:b w:val="false"/>
          <w:i w:val="false"/>
          <w:color w:val="000000"/>
          <w:sz w:val="28"/>
        </w:rPr>
        <w:t xml:space="preserve">
      ұсақталған ұйқы безіне үгінділерді және кептірілгеннен кейін аммоний сульфатымен араластыру; </w:t>
      </w:r>
    </w:p>
    <w:p>
      <w:pPr>
        <w:spacing w:after="0"/>
        <w:ind w:left="0"/>
        <w:jc w:val="both"/>
      </w:pPr>
      <w:r>
        <w:rPr>
          <w:rFonts w:ascii="Times New Roman"/>
          <w:b w:val="false"/>
          <w:i w:val="false"/>
          <w:color w:val="000000"/>
          <w:sz w:val="28"/>
        </w:rPr>
        <w:t xml:space="preserve">
      ұсақталған тері жұмсартқышты ыдысқа салу, қоймаға (экспедиция) өлшеп, тапсыру; </w:t>
      </w:r>
    </w:p>
    <w:p>
      <w:pPr>
        <w:spacing w:after="0"/>
        <w:ind w:left="0"/>
        <w:jc w:val="both"/>
      </w:pPr>
      <w:r>
        <w:rPr>
          <w:rFonts w:ascii="Times New Roman"/>
          <w:b w:val="false"/>
          <w:i w:val="false"/>
          <w:color w:val="000000"/>
          <w:sz w:val="28"/>
        </w:rPr>
        <w:t xml:space="preserve">
      жұмыс орнына жіберу және үгіндіні електен өткізу. </w:t>
      </w:r>
    </w:p>
    <w:bookmarkStart w:name="z238" w:id="236"/>
    <w:p>
      <w:pPr>
        <w:spacing w:after="0"/>
        <w:ind w:left="0"/>
        <w:jc w:val="both"/>
      </w:pPr>
      <w:r>
        <w:rPr>
          <w:rFonts w:ascii="Times New Roman"/>
          <w:b w:val="false"/>
          <w:i w:val="false"/>
          <w:color w:val="000000"/>
          <w:sz w:val="28"/>
        </w:rPr>
        <w:t xml:space="preserve">
      157. Білуге тиіс: </w:t>
      </w:r>
    </w:p>
    <w:bookmarkEnd w:id="236"/>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қолданылатын шикізат пен материалдардың сапасына қойылатын талаптар; </w:t>
      </w:r>
    </w:p>
    <w:p>
      <w:pPr>
        <w:spacing w:after="0"/>
        <w:ind w:left="0"/>
        <w:jc w:val="both"/>
      </w:pPr>
      <w:r>
        <w:rPr>
          <w:rFonts w:ascii="Times New Roman"/>
          <w:b w:val="false"/>
          <w:i w:val="false"/>
          <w:color w:val="000000"/>
          <w:sz w:val="28"/>
        </w:rPr>
        <w:t xml:space="preserve">
      даяр өнімнің рецептурасы мен мемлекеттік стандарттары; </w:t>
      </w:r>
    </w:p>
    <w:p>
      <w:pPr>
        <w:spacing w:after="0"/>
        <w:ind w:left="0"/>
        <w:jc w:val="both"/>
      </w:pPr>
      <w:r>
        <w:rPr>
          <w:rFonts w:ascii="Times New Roman"/>
          <w:b w:val="false"/>
          <w:i w:val="false"/>
          <w:color w:val="000000"/>
          <w:sz w:val="28"/>
        </w:rPr>
        <w:t xml:space="preserve">
      тері жұмсартқышты ыдысқа салу, қоймаға өлшеп, тапсыру тәртібі. </w:t>
      </w:r>
    </w:p>
    <w:bookmarkStart w:name="z239" w:id="237"/>
    <w:p>
      <w:pPr>
        <w:spacing w:after="0"/>
        <w:ind w:left="0"/>
        <w:jc w:val="left"/>
      </w:pPr>
      <w:r>
        <w:rPr>
          <w:rFonts w:ascii="Times New Roman"/>
          <w:b/>
          <w:i w:val="false"/>
          <w:color w:val="000000"/>
        </w:rPr>
        <w:t xml:space="preserve"> 69-параграф. Тері өңдеуші, 2-разряд</w:t>
      </w:r>
    </w:p>
    <w:bookmarkEnd w:id="237"/>
    <w:bookmarkStart w:name="z240" w:id="238"/>
    <w:p>
      <w:pPr>
        <w:spacing w:after="0"/>
        <w:ind w:left="0"/>
        <w:jc w:val="both"/>
      </w:pPr>
      <w:r>
        <w:rPr>
          <w:rFonts w:ascii="Times New Roman"/>
          <w:b w:val="false"/>
          <w:i w:val="false"/>
          <w:color w:val="000000"/>
          <w:sz w:val="28"/>
        </w:rPr>
        <w:t>
      158. Жұмыс сипаттамасы:</w:t>
      </w:r>
    </w:p>
    <w:bookmarkEnd w:id="238"/>
    <w:p>
      <w:pPr>
        <w:spacing w:after="0"/>
        <w:ind w:left="0"/>
        <w:jc w:val="both"/>
      </w:pPr>
      <w:r>
        <w:rPr>
          <w:rFonts w:ascii="Times New Roman"/>
          <w:b w:val="false"/>
          <w:i w:val="false"/>
          <w:color w:val="000000"/>
          <w:sz w:val="28"/>
        </w:rPr>
        <w:t xml:space="preserve">
      терінің жүн және ажыратылған жақтарын арбада немесе үстелде себізгі астында шаю; </w:t>
      </w:r>
    </w:p>
    <w:p>
      <w:pPr>
        <w:spacing w:after="0"/>
        <w:ind w:left="0"/>
        <w:jc w:val="both"/>
      </w:pPr>
      <w:r>
        <w:rPr>
          <w:rFonts w:ascii="Times New Roman"/>
          <w:b w:val="false"/>
          <w:i w:val="false"/>
          <w:color w:val="000000"/>
          <w:sz w:val="28"/>
        </w:rPr>
        <w:t xml:space="preserve">
      себізгіде қан және ластықтарды қырып алып тастау; </w:t>
      </w:r>
    </w:p>
    <w:p>
      <w:pPr>
        <w:spacing w:after="0"/>
        <w:ind w:left="0"/>
        <w:jc w:val="both"/>
      </w:pPr>
      <w:r>
        <w:rPr>
          <w:rFonts w:ascii="Times New Roman"/>
          <w:b w:val="false"/>
          <w:i w:val="false"/>
          <w:color w:val="000000"/>
          <w:sz w:val="28"/>
        </w:rPr>
        <w:t xml:space="preserve">
      теріні үйінділерді жібіту стеллаждарына қалау және оларды алып тастайтын жерлерге жіберу; </w:t>
      </w:r>
    </w:p>
    <w:p>
      <w:pPr>
        <w:spacing w:after="0"/>
        <w:ind w:left="0"/>
        <w:jc w:val="both"/>
      </w:pPr>
      <w:r>
        <w:rPr>
          <w:rFonts w:ascii="Times New Roman"/>
          <w:b w:val="false"/>
          <w:i w:val="false"/>
          <w:color w:val="000000"/>
          <w:sz w:val="28"/>
        </w:rPr>
        <w:t xml:space="preserve">
      үйіндіні алып тастағаннан кейін терінің жүн және ажыратылған жағын душпен шаю. </w:t>
      </w:r>
    </w:p>
    <w:bookmarkStart w:name="z241" w:id="239"/>
    <w:p>
      <w:pPr>
        <w:spacing w:after="0"/>
        <w:ind w:left="0"/>
        <w:jc w:val="both"/>
      </w:pPr>
      <w:r>
        <w:rPr>
          <w:rFonts w:ascii="Times New Roman"/>
          <w:b w:val="false"/>
          <w:i w:val="false"/>
          <w:color w:val="000000"/>
          <w:sz w:val="28"/>
        </w:rPr>
        <w:t xml:space="preserve">
      159. Білуге тиіс: </w:t>
      </w:r>
    </w:p>
    <w:bookmarkEnd w:id="239"/>
    <w:p>
      <w:pPr>
        <w:spacing w:after="0"/>
        <w:ind w:left="0"/>
        <w:jc w:val="both"/>
      </w:pPr>
      <w:r>
        <w:rPr>
          <w:rFonts w:ascii="Times New Roman"/>
          <w:b w:val="false"/>
          <w:i w:val="false"/>
          <w:color w:val="000000"/>
          <w:sz w:val="28"/>
        </w:rPr>
        <w:t>
      үйінді және үйінді емес терілерді өңдеу режимі мен тәртібі. </w:t>
      </w:r>
    </w:p>
    <w:bookmarkStart w:name="z242" w:id="240"/>
    <w:p>
      <w:pPr>
        <w:spacing w:after="0"/>
        <w:ind w:left="0"/>
        <w:jc w:val="left"/>
      </w:pPr>
      <w:r>
        <w:rPr>
          <w:rFonts w:ascii="Times New Roman"/>
          <w:b/>
          <w:i w:val="false"/>
          <w:color w:val="000000"/>
        </w:rPr>
        <w:t xml:space="preserve"> 70-параграф. Тері өңдеуші, 3-разряд</w:t>
      </w:r>
    </w:p>
    <w:bookmarkEnd w:id="240"/>
    <w:bookmarkStart w:name="z243" w:id="241"/>
    <w:p>
      <w:pPr>
        <w:spacing w:after="0"/>
        <w:ind w:left="0"/>
        <w:jc w:val="both"/>
      </w:pPr>
      <w:r>
        <w:rPr>
          <w:rFonts w:ascii="Times New Roman"/>
          <w:b w:val="false"/>
          <w:i w:val="false"/>
          <w:color w:val="000000"/>
          <w:sz w:val="28"/>
        </w:rPr>
        <w:t xml:space="preserve">
      160. Жұмыс сипаттамасы: </w:t>
      </w:r>
    </w:p>
    <w:bookmarkEnd w:id="241"/>
    <w:p>
      <w:pPr>
        <w:spacing w:after="0"/>
        <w:ind w:left="0"/>
        <w:jc w:val="both"/>
      </w:pPr>
      <w:r>
        <w:rPr>
          <w:rFonts w:ascii="Times New Roman"/>
          <w:b w:val="false"/>
          <w:i w:val="false"/>
          <w:color w:val="000000"/>
          <w:sz w:val="28"/>
        </w:rPr>
        <w:t xml:space="preserve">
      шошқа терісін ажырату машинасында өңдегеннен кейін кигізу, шашақтарын немесе қалған кесінділерді алып тастау; </w:t>
      </w:r>
    </w:p>
    <w:p>
      <w:pPr>
        <w:spacing w:after="0"/>
        <w:ind w:left="0"/>
        <w:jc w:val="both"/>
      </w:pPr>
      <w:r>
        <w:rPr>
          <w:rFonts w:ascii="Times New Roman"/>
          <w:b w:val="false"/>
          <w:i w:val="false"/>
          <w:color w:val="000000"/>
          <w:sz w:val="28"/>
        </w:rPr>
        <w:t xml:space="preserve">
      терілерді барабандарда шаю; </w:t>
      </w:r>
    </w:p>
    <w:p>
      <w:pPr>
        <w:spacing w:after="0"/>
        <w:ind w:left="0"/>
        <w:jc w:val="both"/>
      </w:pPr>
      <w:r>
        <w:rPr>
          <w:rFonts w:ascii="Times New Roman"/>
          <w:b w:val="false"/>
          <w:i w:val="false"/>
          <w:color w:val="000000"/>
          <w:sz w:val="28"/>
        </w:rPr>
        <w:t xml:space="preserve">
      терілерді барабандарға тиеу және оларды түсіру; </w:t>
      </w:r>
    </w:p>
    <w:p>
      <w:pPr>
        <w:spacing w:after="0"/>
        <w:ind w:left="0"/>
        <w:jc w:val="both"/>
      </w:pPr>
      <w:r>
        <w:rPr>
          <w:rFonts w:ascii="Times New Roman"/>
          <w:b w:val="false"/>
          <w:i w:val="false"/>
          <w:color w:val="000000"/>
          <w:sz w:val="28"/>
        </w:rPr>
        <w:t xml:space="preserve">
      суын ағызу үшін арбаларға терілерді іліп қою; </w:t>
      </w:r>
    </w:p>
    <w:p>
      <w:pPr>
        <w:spacing w:after="0"/>
        <w:ind w:left="0"/>
        <w:jc w:val="both"/>
      </w:pPr>
      <w:r>
        <w:rPr>
          <w:rFonts w:ascii="Times New Roman"/>
          <w:b w:val="false"/>
          <w:i w:val="false"/>
          <w:color w:val="000000"/>
          <w:sz w:val="28"/>
        </w:rPr>
        <w:t xml:space="preserve">
      барабандарды жұмысқа дайындау; </w:t>
      </w:r>
    </w:p>
    <w:p>
      <w:pPr>
        <w:spacing w:after="0"/>
        <w:ind w:left="0"/>
        <w:jc w:val="both"/>
      </w:pPr>
      <w:r>
        <w:rPr>
          <w:rFonts w:ascii="Times New Roman"/>
          <w:b w:val="false"/>
          <w:i w:val="false"/>
          <w:color w:val="000000"/>
          <w:sz w:val="28"/>
        </w:rPr>
        <w:t xml:space="preserve">
      үйінділігіне қарай терілерді сұрыптау. </w:t>
      </w:r>
    </w:p>
    <w:bookmarkStart w:name="z244" w:id="242"/>
    <w:p>
      <w:pPr>
        <w:spacing w:after="0"/>
        <w:ind w:left="0"/>
        <w:jc w:val="both"/>
      </w:pPr>
      <w:r>
        <w:rPr>
          <w:rFonts w:ascii="Times New Roman"/>
          <w:b w:val="false"/>
          <w:i w:val="false"/>
          <w:color w:val="000000"/>
          <w:sz w:val="28"/>
        </w:rPr>
        <w:t xml:space="preserve">
      161. Білуге тиіс: </w:t>
      </w:r>
    </w:p>
    <w:bookmarkEnd w:id="242"/>
    <w:p>
      <w:pPr>
        <w:spacing w:after="0"/>
        <w:ind w:left="0"/>
        <w:jc w:val="both"/>
      </w:pPr>
      <w:r>
        <w:rPr>
          <w:rFonts w:ascii="Times New Roman"/>
          <w:b w:val="false"/>
          <w:i w:val="false"/>
          <w:color w:val="000000"/>
          <w:sz w:val="28"/>
        </w:rPr>
        <w:t xml:space="preserve">
      қызмет көрсету жабдықтары мен механизмдерінің құрылысы және жұмыс тәртібі; </w:t>
      </w:r>
    </w:p>
    <w:p>
      <w:pPr>
        <w:spacing w:after="0"/>
        <w:ind w:left="0"/>
        <w:jc w:val="both"/>
      </w:pPr>
      <w:r>
        <w:rPr>
          <w:rFonts w:ascii="Times New Roman"/>
          <w:b w:val="false"/>
          <w:i w:val="false"/>
          <w:color w:val="000000"/>
          <w:sz w:val="28"/>
        </w:rPr>
        <w:t>
      тері шаюға қойылатын талаптар. </w:t>
      </w:r>
    </w:p>
    <w:bookmarkStart w:name="z245" w:id="243"/>
    <w:p>
      <w:pPr>
        <w:spacing w:after="0"/>
        <w:ind w:left="0"/>
        <w:jc w:val="left"/>
      </w:pPr>
      <w:r>
        <w:rPr>
          <w:rFonts w:ascii="Times New Roman"/>
          <w:b/>
          <w:i w:val="false"/>
          <w:color w:val="000000"/>
        </w:rPr>
        <w:t xml:space="preserve"> 71-параграф. Тері өңдеуші, 4-разряд</w:t>
      </w:r>
    </w:p>
    <w:bookmarkEnd w:id="243"/>
    <w:bookmarkStart w:name="z246" w:id="244"/>
    <w:p>
      <w:pPr>
        <w:spacing w:after="0"/>
        <w:ind w:left="0"/>
        <w:jc w:val="both"/>
      </w:pPr>
      <w:r>
        <w:rPr>
          <w:rFonts w:ascii="Times New Roman"/>
          <w:b w:val="false"/>
          <w:i w:val="false"/>
          <w:color w:val="000000"/>
          <w:sz w:val="28"/>
        </w:rPr>
        <w:t xml:space="preserve">
      162. Жұмыс сипаттамасы: </w:t>
      </w:r>
    </w:p>
    <w:bookmarkEnd w:id="244"/>
    <w:p>
      <w:pPr>
        <w:spacing w:after="0"/>
        <w:ind w:left="0"/>
        <w:jc w:val="both"/>
      </w:pPr>
      <w:r>
        <w:rPr>
          <w:rFonts w:ascii="Times New Roman"/>
          <w:b w:val="false"/>
          <w:i w:val="false"/>
          <w:color w:val="000000"/>
          <w:sz w:val="28"/>
        </w:rPr>
        <w:t xml:space="preserve">
      ірі және ұсақ мал терісін кигізу: ет, май, шашақ кесінділерін алып тастау; </w:t>
      </w:r>
    </w:p>
    <w:p>
      <w:pPr>
        <w:spacing w:after="0"/>
        <w:ind w:left="0"/>
        <w:jc w:val="both"/>
      </w:pPr>
      <w:r>
        <w:rPr>
          <w:rFonts w:ascii="Times New Roman"/>
          <w:b w:val="false"/>
          <w:i w:val="false"/>
          <w:color w:val="000000"/>
          <w:sz w:val="28"/>
        </w:rPr>
        <w:t xml:space="preserve">
      кесінділерді ыдысқа жинау және қалау; </w:t>
      </w:r>
    </w:p>
    <w:p>
      <w:pPr>
        <w:spacing w:after="0"/>
        <w:ind w:left="0"/>
        <w:jc w:val="both"/>
      </w:pPr>
      <w:r>
        <w:rPr>
          <w:rFonts w:ascii="Times New Roman"/>
          <w:b w:val="false"/>
          <w:i w:val="false"/>
          <w:color w:val="000000"/>
          <w:sz w:val="28"/>
        </w:rPr>
        <w:t xml:space="preserve">
      қой және ешкі терісі табандары мен құйрығын бөлу; </w:t>
      </w:r>
    </w:p>
    <w:p>
      <w:pPr>
        <w:spacing w:after="0"/>
        <w:ind w:left="0"/>
        <w:jc w:val="both"/>
      </w:pPr>
      <w:r>
        <w:rPr>
          <w:rFonts w:ascii="Times New Roman"/>
          <w:b w:val="false"/>
          <w:i w:val="false"/>
          <w:color w:val="000000"/>
          <w:sz w:val="28"/>
        </w:rPr>
        <w:t xml:space="preserve">
      терідегі үйіндіні қол жоңғысымен немесе үйінді тиегіш сүргілермен алып тастау; </w:t>
      </w:r>
    </w:p>
    <w:p>
      <w:pPr>
        <w:spacing w:after="0"/>
        <w:ind w:left="0"/>
        <w:jc w:val="both"/>
      </w:pPr>
      <w:r>
        <w:rPr>
          <w:rFonts w:ascii="Times New Roman"/>
          <w:b w:val="false"/>
          <w:i w:val="false"/>
          <w:color w:val="000000"/>
          <w:sz w:val="28"/>
        </w:rPr>
        <w:t xml:space="preserve">
      мал тұтас еттінің теріні алып тастағаннан кейін қабылдау жөніндегі жұмыстарды орындау; </w:t>
      </w:r>
    </w:p>
    <w:p>
      <w:pPr>
        <w:spacing w:after="0"/>
        <w:ind w:left="0"/>
        <w:jc w:val="both"/>
      </w:pPr>
      <w:r>
        <w:rPr>
          <w:rFonts w:ascii="Times New Roman"/>
          <w:b w:val="false"/>
          <w:i w:val="false"/>
          <w:color w:val="000000"/>
          <w:sz w:val="28"/>
        </w:rPr>
        <w:t xml:space="preserve">
      теріні үстелге жаю, қарау, малдың барлық түрінің терісінің өндірістік ақаулықтарын айқындау және есептеу; </w:t>
      </w:r>
    </w:p>
    <w:p>
      <w:pPr>
        <w:spacing w:after="0"/>
        <w:ind w:left="0"/>
        <w:jc w:val="both"/>
      </w:pPr>
      <w:r>
        <w:rPr>
          <w:rFonts w:ascii="Times New Roman"/>
          <w:b w:val="false"/>
          <w:i w:val="false"/>
          <w:color w:val="000000"/>
          <w:sz w:val="28"/>
        </w:rPr>
        <w:t xml:space="preserve">
      шешілген терілердің сапасын бағалау. </w:t>
      </w:r>
    </w:p>
    <w:bookmarkStart w:name="z247" w:id="245"/>
    <w:p>
      <w:pPr>
        <w:spacing w:after="0"/>
        <w:ind w:left="0"/>
        <w:jc w:val="both"/>
      </w:pPr>
      <w:r>
        <w:rPr>
          <w:rFonts w:ascii="Times New Roman"/>
          <w:b w:val="false"/>
          <w:i w:val="false"/>
          <w:color w:val="000000"/>
          <w:sz w:val="28"/>
        </w:rPr>
        <w:t xml:space="preserve">
      163. Білуге тиіс: </w:t>
      </w:r>
    </w:p>
    <w:bookmarkEnd w:id="245"/>
    <w:p>
      <w:pPr>
        <w:spacing w:after="0"/>
        <w:ind w:left="0"/>
        <w:jc w:val="both"/>
      </w:pPr>
      <w:r>
        <w:rPr>
          <w:rFonts w:ascii="Times New Roman"/>
          <w:b w:val="false"/>
          <w:i w:val="false"/>
          <w:color w:val="000000"/>
          <w:sz w:val="28"/>
        </w:rPr>
        <w:t xml:space="preserve">
      одан әрі өңдеу үшін тері дайындау сапасына қойылатын талаптар; </w:t>
      </w:r>
    </w:p>
    <w:p>
      <w:pPr>
        <w:spacing w:after="0"/>
        <w:ind w:left="0"/>
        <w:jc w:val="both"/>
      </w:pPr>
      <w:r>
        <w:rPr>
          <w:rFonts w:ascii="Times New Roman"/>
          <w:b w:val="false"/>
          <w:i w:val="false"/>
          <w:color w:val="000000"/>
          <w:sz w:val="28"/>
        </w:rPr>
        <w:t xml:space="preserve">
      қол аспабын пайдалану тәртібі; </w:t>
      </w:r>
    </w:p>
    <w:p>
      <w:pPr>
        <w:spacing w:after="0"/>
        <w:ind w:left="0"/>
        <w:jc w:val="both"/>
      </w:pPr>
      <w:r>
        <w:rPr>
          <w:rFonts w:ascii="Times New Roman"/>
          <w:b w:val="false"/>
          <w:i w:val="false"/>
          <w:color w:val="000000"/>
          <w:sz w:val="28"/>
        </w:rPr>
        <w:t xml:space="preserve">
      терінің өндірістік кемшіліктерінің түрлері; </w:t>
      </w:r>
    </w:p>
    <w:p>
      <w:pPr>
        <w:spacing w:after="0"/>
        <w:ind w:left="0"/>
        <w:jc w:val="both"/>
      </w:pPr>
      <w:r>
        <w:rPr>
          <w:rFonts w:ascii="Times New Roman"/>
          <w:b w:val="false"/>
          <w:i w:val="false"/>
          <w:color w:val="000000"/>
          <w:sz w:val="28"/>
        </w:rPr>
        <w:t xml:space="preserve">
      тағамдық шикізатты жинау және өңдеудің санитарлық талаптар. </w:t>
      </w:r>
    </w:p>
    <w:bookmarkStart w:name="z248" w:id="246"/>
    <w:p>
      <w:pPr>
        <w:spacing w:after="0"/>
        <w:ind w:left="0"/>
        <w:jc w:val="left"/>
      </w:pPr>
      <w:r>
        <w:rPr>
          <w:rFonts w:ascii="Times New Roman"/>
          <w:b/>
          <w:i w:val="false"/>
          <w:color w:val="000000"/>
        </w:rPr>
        <w:t xml:space="preserve"> 72-параграф. Тері өңдеуші, 5-разряд</w:t>
      </w:r>
    </w:p>
    <w:bookmarkEnd w:id="246"/>
    <w:bookmarkStart w:name="z249" w:id="247"/>
    <w:p>
      <w:pPr>
        <w:spacing w:after="0"/>
        <w:ind w:left="0"/>
        <w:jc w:val="both"/>
      </w:pPr>
      <w:r>
        <w:rPr>
          <w:rFonts w:ascii="Times New Roman"/>
          <w:b w:val="false"/>
          <w:i w:val="false"/>
          <w:color w:val="000000"/>
          <w:sz w:val="28"/>
        </w:rPr>
        <w:t xml:space="preserve">
      164. Жұмыс сипаттамасы: </w:t>
      </w:r>
    </w:p>
    <w:bookmarkEnd w:id="247"/>
    <w:p>
      <w:pPr>
        <w:spacing w:after="0"/>
        <w:ind w:left="0"/>
        <w:jc w:val="both"/>
      </w:pPr>
      <w:r>
        <w:rPr>
          <w:rFonts w:ascii="Times New Roman"/>
          <w:b w:val="false"/>
          <w:i w:val="false"/>
          <w:color w:val="000000"/>
          <w:sz w:val="28"/>
        </w:rPr>
        <w:t>
      үйінділеу машинасында теріні үйінділеу процесін жүргізу;</w:t>
      </w:r>
    </w:p>
    <w:p>
      <w:pPr>
        <w:spacing w:after="0"/>
        <w:ind w:left="0"/>
        <w:jc w:val="both"/>
      </w:pPr>
      <w:r>
        <w:rPr>
          <w:rFonts w:ascii="Times New Roman"/>
          <w:b w:val="false"/>
          <w:i w:val="false"/>
          <w:color w:val="000000"/>
          <w:sz w:val="28"/>
        </w:rPr>
        <w:t xml:space="preserve">
      теріні жұмыс орнына жіберу; </w:t>
      </w:r>
    </w:p>
    <w:p>
      <w:pPr>
        <w:spacing w:after="0"/>
        <w:ind w:left="0"/>
        <w:jc w:val="both"/>
      </w:pPr>
      <w:r>
        <w:rPr>
          <w:rFonts w:ascii="Times New Roman"/>
          <w:b w:val="false"/>
          <w:i w:val="false"/>
          <w:color w:val="000000"/>
          <w:sz w:val="28"/>
        </w:rPr>
        <w:t>
      машинаны біліктеу астына терілерді толтыру;</w:t>
      </w:r>
    </w:p>
    <w:p>
      <w:pPr>
        <w:spacing w:after="0"/>
        <w:ind w:left="0"/>
        <w:jc w:val="both"/>
      </w:pPr>
      <w:r>
        <w:rPr>
          <w:rFonts w:ascii="Times New Roman"/>
          <w:b w:val="false"/>
          <w:i w:val="false"/>
          <w:color w:val="000000"/>
          <w:sz w:val="28"/>
        </w:rPr>
        <w:t xml:space="preserve">
      тері өңдеу; </w:t>
      </w:r>
    </w:p>
    <w:p>
      <w:pPr>
        <w:spacing w:after="0"/>
        <w:ind w:left="0"/>
        <w:jc w:val="both"/>
      </w:pPr>
      <w:r>
        <w:rPr>
          <w:rFonts w:ascii="Times New Roman"/>
          <w:b w:val="false"/>
          <w:i w:val="false"/>
          <w:color w:val="000000"/>
          <w:sz w:val="28"/>
        </w:rPr>
        <w:t xml:space="preserve">
      машинаны жұмысқа дайындау, оның механизмдерін тазалау және майлау. </w:t>
      </w:r>
    </w:p>
    <w:bookmarkStart w:name="z250" w:id="248"/>
    <w:p>
      <w:pPr>
        <w:spacing w:after="0"/>
        <w:ind w:left="0"/>
        <w:jc w:val="both"/>
      </w:pPr>
      <w:r>
        <w:rPr>
          <w:rFonts w:ascii="Times New Roman"/>
          <w:b w:val="false"/>
          <w:i w:val="false"/>
          <w:color w:val="000000"/>
          <w:sz w:val="28"/>
        </w:rPr>
        <w:t xml:space="preserve">
      165. Білуге тиіс: </w:t>
      </w:r>
    </w:p>
    <w:bookmarkEnd w:id="248"/>
    <w:p>
      <w:pPr>
        <w:spacing w:after="0"/>
        <w:ind w:left="0"/>
        <w:jc w:val="both"/>
      </w:pPr>
      <w:r>
        <w:rPr>
          <w:rFonts w:ascii="Times New Roman"/>
          <w:b w:val="false"/>
          <w:i w:val="false"/>
          <w:color w:val="000000"/>
          <w:sz w:val="28"/>
        </w:rPr>
        <w:t>
      қызмет көрсетілетін жабдықтың құрылымы және жұмыс тәртібі;</w:t>
      </w:r>
    </w:p>
    <w:p>
      <w:pPr>
        <w:spacing w:after="0"/>
        <w:ind w:left="0"/>
        <w:jc w:val="both"/>
      </w:pPr>
      <w:r>
        <w:rPr>
          <w:rFonts w:ascii="Times New Roman"/>
          <w:b w:val="false"/>
          <w:i w:val="false"/>
          <w:color w:val="000000"/>
          <w:sz w:val="28"/>
        </w:rPr>
        <w:t xml:space="preserve">
      одан әрі өңдеуге арналған тері сапасына қойылатын талаптар. </w:t>
      </w:r>
    </w:p>
    <w:bookmarkStart w:name="z251" w:id="249"/>
    <w:p>
      <w:pPr>
        <w:spacing w:after="0"/>
        <w:ind w:left="0"/>
        <w:jc w:val="left"/>
      </w:pPr>
      <w:r>
        <w:rPr>
          <w:rFonts w:ascii="Times New Roman"/>
          <w:b/>
          <w:i w:val="false"/>
          <w:color w:val="000000"/>
        </w:rPr>
        <w:t xml:space="preserve"> 73-параграф. Тері тұздаушы, 3-разряд</w:t>
      </w:r>
    </w:p>
    <w:bookmarkEnd w:id="249"/>
    <w:bookmarkStart w:name="z252" w:id="250"/>
    <w:p>
      <w:pPr>
        <w:spacing w:after="0"/>
        <w:ind w:left="0"/>
        <w:jc w:val="both"/>
      </w:pPr>
      <w:r>
        <w:rPr>
          <w:rFonts w:ascii="Times New Roman"/>
          <w:b w:val="false"/>
          <w:i w:val="false"/>
          <w:color w:val="000000"/>
          <w:sz w:val="28"/>
        </w:rPr>
        <w:t>
      166. Жұмыс сипаттамасы:</w:t>
      </w:r>
    </w:p>
    <w:bookmarkEnd w:id="250"/>
    <w:p>
      <w:pPr>
        <w:spacing w:after="0"/>
        <w:ind w:left="0"/>
        <w:jc w:val="both"/>
      </w:pPr>
      <w:r>
        <w:rPr>
          <w:rFonts w:ascii="Times New Roman"/>
          <w:b w:val="false"/>
          <w:i w:val="false"/>
          <w:color w:val="000000"/>
          <w:sz w:val="28"/>
        </w:rPr>
        <w:t>
      тұздағаннан кейін тері штабельдерін бөлшектеу, ветеринар маманның бақылауымен теріге таңба басу, түрі және сұрыбына қарай салмағы бойынша ведомості жасау;</w:t>
      </w:r>
    </w:p>
    <w:p>
      <w:pPr>
        <w:spacing w:after="0"/>
        <w:ind w:left="0"/>
        <w:jc w:val="both"/>
      </w:pPr>
      <w:r>
        <w:rPr>
          <w:rFonts w:ascii="Times New Roman"/>
          <w:b w:val="false"/>
          <w:i w:val="false"/>
          <w:color w:val="000000"/>
          <w:sz w:val="28"/>
        </w:rPr>
        <w:t xml:space="preserve">
      теріні сілкілеп, тұздан арылту және оны орайтын (қабылдау) жерге жіберу; </w:t>
      </w:r>
    </w:p>
    <w:p>
      <w:pPr>
        <w:spacing w:after="0"/>
        <w:ind w:left="0"/>
        <w:jc w:val="both"/>
      </w:pPr>
      <w:r>
        <w:rPr>
          <w:rFonts w:ascii="Times New Roman"/>
          <w:b w:val="false"/>
          <w:i w:val="false"/>
          <w:color w:val="000000"/>
          <w:sz w:val="28"/>
        </w:rPr>
        <w:t xml:space="preserve">
      терілерді пакетке орау ("балыққа"), кептіру үшін теріні ілу теріні кептіру және кептіргеннен кейін теріні алу процесін жүргізу; </w:t>
      </w:r>
    </w:p>
    <w:p>
      <w:pPr>
        <w:spacing w:after="0"/>
        <w:ind w:left="0"/>
        <w:jc w:val="both"/>
      </w:pPr>
      <w:r>
        <w:rPr>
          <w:rFonts w:ascii="Times New Roman"/>
          <w:b w:val="false"/>
          <w:i w:val="false"/>
          <w:color w:val="000000"/>
          <w:sz w:val="28"/>
        </w:rPr>
        <w:t xml:space="preserve">
      биркалардағы жазбалардың негізінде түрлері бойынша терілерді сұрыптау; </w:t>
      </w:r>
    </w:p>
    <w:p>
      <w:pPr>
        <w:spacing w:after="0"/>
        <w:ind w:left="0"/>
        <w:jc w:val="both"/>
      </w:pPr>
      <w:r>
        <w:rPr>
          <w:rFonts w:ascii="Times New Roman"/>
          <w:b w:val="false"/>
          <w:i w:val="false"/>
          <w:color w:val="000000"/>
          <w:sz w:val="28"/>
        </w:rPr>
        <w:t>
      теріні былғары шикізатының түріне қарай бөліп және оларды жіппен байлап теңдерге (бумаларға) консервілеу тәсілімен қалау;</w:t>
      </w:r>
    </w:p>
    <w:p>
      <w:pPr>
        <w:spacing w:after="0"/>
        <w:ind w:left="0"/>
        <w:jc w:val="both"/>
      </w:pPr>
      <w:r>
        <w:rPr>
          <w:rFonts w:ascii="Times New Roman"/>
          <w:b w:val="false"/>
          <w:i w:val="false"/>
          <w:color w:val="000000"/>
          <w:sz w:val="28"/>
        </w:rPr>
        <w:t>
      ветеринар маманның бақылауымен теріге тұз қоспасын және антисептиктер себу, белгі жасау;</w:t>
      </w:r>
    </w:p>
    <w:p>
      <w:pPr>
        <w:spacing w:after="0"/>
        <w:ind w:left="0"/>
        <w:jc w:val="both"/>
      </w:pPr>
      <w:r>
        <w:rPr>
          <w:rFonts w:ascii="Times New Roman"/>
          <w:b w:val="false"/>
          <w:i w:val="false"/>
          <w:color w:val="000000"/>
          <w:sz w:val="28"/>
        </w:rPr>
        <w:t xml:space="preserve">
      сырды дайындау және теріні таңбалау. </w:t>
      </w:r>
    </w:p>
    <w:bookmarkStart w:name="z253" w:id="251"/>
    <w:p>
      <w:pPr>
        <w:spacing w:after="0"/>
        <w:ind w:left="0"/>
        <w:jc w:val="both"/>
      </w:pPr>
      <w:r>
        <w:rPr>
          <w:rFonts w:ascii="Times New Roman"/>
          <w:b w:val="false"/>
          <w:i w:val="false"/>
          <w:color w:val="000000"/>
          <w:sz w:val="28"/>
        </w:rPr>
        <w:t xml:space="preserve">
      167. Білуге тиіс: </w:t>
      </w:r>
    </w:p>
    <w:bookmarkEnd w:id="251"/>
    <w:p>
      <w:pPr>
        <w:spacing w:after="0"/>
        <w:ind w:left="0"/>
        <w:jc w:val="both"/>
      </w:pPr>
      <w:r>
        <w:rPr>
          <w:rFonts w:ascii="Times New Roman"/>
          <w:b w:val="false"/>
          <w:i w:val="false"/>
          <w:color w:val="000000"/>
          <w:sz w:val="28"/>
        </w:rPr>
        <w:t>
      терінің түрлері мен сұрыптылығы;</w:t>
      </w:r>
    </w:p>
    <w:p>
      <w:pPr>
        <w:spacing w:after="0"/>
        <w:ind w:left="0"/>
        <w:jc w:val="both"/>
      </w:pPr>
      <w:r>
        <w:rPr>
          <w:rFonts w:ascii="Times New Roman"/>
          <w:b w:val="false"/>
          <w:i w:val="false"/>
          <w:color w:val="000000"/>
          <w:sz w:val="28"/>
        </w:rPr>
        <w:t xml:space="preserve">
      штабельдерді қалау, бөлшектеу және теріні кептіру тәртібі; </w:t>
      </w:r>
    </w:p>
    <w:p>
      <w:pPr>
        <w:spacing w:after="0"/>
        <w:ind w:left="0"/>
        <w:jc w:val="both"/>
      </w:pPr>
      <w:r>
        <w:rPr>
          <w:rFonts w:ascii="Times New Roman"/>
          <w:b w:val="false"/>
          <w:i w:val="false"/>
          <w:color w:val="000000"/>
          <w:sz w:val="28"/>
        </w:rPr>
        <w:t>
      теріні қалау жөніндегі мемлекеттік стандарттардың талаптары;</w:t>
      </w:r>
    </w:p>
    <w:p>
      <w:pPr>
        <w:spacing w:after="0"/>
        <w:ind w:left="0"/>
        <w:jc w:val="both"/>
      </w:pPr>
      <w:r>
        <w:rPr>
          <w:rFonts w:ascii="Times New Roman"/>
          <w:b w:val="false"/>
          <w:i w:val="false"/>
          <w:color w:val="000000"/>
          <w:sz w:val="28"/>
        </w:rPr>
        <w:t xml:space="preserve">
      былғары және терілік шикізаттың түрлері; </w:t>
      </w:r>
    </w:p>
    <w:p>
      <w:pPr>
        <w:spacing w:after="0"/>
        <w:ind w:left="0"/>
        <w:jc w:val="both"/>
      </w:pPr>
      <w:r>
        <w:rPr>
          <w:rFonts w:ascii="Times New Roman"/>
          <w:b w:val="false"/>
          <w:i w:val="false"/>
          <w:color w:val="000000"/>
          <w:sz w:val="28"/>
        </w:rPr>
        <w:t>
      теріні консервілеу негіздері мен бактериялық бүліну белгілері;</w:t>
      </w:r>
    </w:p>
    <w:p>
      <w:pPr>
        <w:spacing w:after="0"/>
        <w:ind w:left="0"/>
        <w:jc w:val="both"/>
      </w:pPr>
      <w:r>
        <w:rPr>
          <w:rFonts w:ascii="Times New Roman"/>
          <w:b w:val="false"/>
          <w:i w:val="false"/>
          <w:color w:val="000000"/>
          <w:sz w:val="28"/>
        </w:rPr>
        <w:t xml:space="preserve">
      теріні теңге қалау нормалары. </w:t>
      </w:r>
    </w:p>
    <w:bookmarkStart w:name="z254" w:id="252"/>
    <w:p>
      <w:pPr>
        <w:spacing w:after="0"/>
        <w:ind w:left="0"/>
        <w:jc w:val="both"/>
      </w:pPr>
      <w:r>
        <w:rPr>
          <w:rFonts w:ascii="Times New Roman"/>
          <w:b w:val="false"/>
          <w:i w:val="false"/>
          <w:color w:val="000000"/>
          <w:sz w:val="28"/>
        </w:rPr>
        <w:t>
      168. Қой және өзге де терілерді сұрыптаусыз бөлшектеу кезінде - 2 - разряд.</w:t>
      </w:r>
    </w:p>
    <w:bookmarkEnd w:id="252"/>
    <w:bookmarkStart w:name="z255" w:id="253"/>
    <w:p>
      <w:pPr>
        <w:spacing w:after="0"/>
        <w:ind w:left="0"/>
        <w:jc w:val="left"/>
      </w:pPr>
      <w:r>
        <w:rPr>
          <w:rFonts w:ascii="Times New Roman"/>
          <w:b/>
          <w:i w:val="false"/>
          <w:color w:val="000000"/>
        </w:rPr>
        <w:t xml:space="preserve"> 74-Параграф. Тері тұздаушы, 5 разряд</w:t>
      </w:r>
    </w:p>
    <w:bookmarkEnd w:id="253"/>
    <w:bookmarkStart w:name="z256" w:id="254"/>
    <w:p>
      <w:pPr>
        <w:spacing w:after="0"/>
        <w:ind w:left="0"/>
        <w:jc w:val="both"/>
      </w:pPr>
      <w:r>
        <w:rPr>
          <w:rFonts w:ascii="Times New Roman"/>
          <w:b w:val="false"/>
          <w:i w:val="false"/>
          <w:color w:val="000000"/>
          <w:sz w:val="28"/>
        </w:rPr>
        <w:t>
      169. Жұмыс сипаттамасы:</w:t>
      </w:r>
    </w:p>
    <w:bookmarkEnd w:id="254"/>
    <w:p>
      <w:pPr>
        <w:spacing w:after="0"/>
        <w:ind w:left="0"/>
        <w:jc w:val="both"/>
      </w:pPr>
      <w:r>
        <w:rPr>
          <w:rFonts w:ascii="Times New Roman"/>
          <w:b w:val="false"/>
          <w:i w:val="false"/>
          <w:color w:val="000000"/>
          <w:sz w:val="28"/>
        </w:rPr>
        <w:t>
      теріні қолмен ас тұзымен тұздау жолымен немесе механикаландырылған құрғақ тұздауға арналған жабдықтарды қолдана отырып консервілеу процесін жүргізу;</w:t>
      </w:r>
    </w:p>
    <w:p>
      <w:pPr>
        <w:spacing w:after="0"/>
        <w:ind w:left="0"/>
        <w:jc w:val="both"/>
      </w:pPr>
      <w:r>
        <w:rPr>
          <w:rFonts w:ascii="Times New Roman"/>
          <w:b w:val="false"/>
          <w:i w:val="false"/>
          <w:color w:val="000000"/>
          <w:sz w:val="28"/>
        </w:rPr>
        <w:t>
      терілерді дезинфекциялау;</w:t>
      </w:r>
    </w:p>
    <w:p>
      <w:pPr>
        <w:spacing w:after="0"/>
        <w:ind w:left="0"/>
        <w:jc w:val="both"/>
      </w:pPr>
      <w:r>
        <w:rPr>
          <w:rFonts w:ascii="Times New Roman"/>
          <w:b w:val="false"/>
          <w:i w:val="false"/>
          <w:color w:val="000000"/>
          <w:sz w:val="28"/>
        </w:rPr>
        <w:t>
      консервілеудің cулы тұздалған тәсілі кезінде консервілейтін қоспа мен дезрастворды біркелкі бөлу және оларды қышқыл-тұздық тәсілі кезінде терінің барлық шелді беті бойынша әр түрлі учаскелерде терінің қалыңдығын ескере отырып сүрту;</w:t>
      </w:r>
    </w:p>
    <w:p>
      <w:pPr>
        <w:spacing w:after="0"/>
        <w:ind w:left="0"/>
        <w:jc w:val="both"/>
      </w:pPr>
      <w:r>
        <w:rPr>
          <w:rFonts w:ascii="Times New Roman"/>
          <w:b w:val="false"/>
          <w:i w:val="false"/>
          <w:color w:val="000000"/>
          <w:sz w:val="28"/>
        </w:rPr>
        <w:t xml:space="preserve">
      механикалық ұсақтағышта және араластырғыштарда белгіленген рецептура бойынша консервілейтін қоспаны және белгілі бір концентрациядағы дезрастворды дайындау; </w:t>
      </w:r>
    </w:p>
    <w:p>
      <w:pPr>
        <w:spacing w:after="0"/>
        <w:ind w:left="0"/>
        <w:jc w:val="both"/>
      </w:pPr>
      <w:r>
        <w:rPr>
          <w:rFonts w:ascii="Times New Roman"/>
          <w:b w:val="false"/>
          <w:i w:val="false"/>
          <w:color w:val="000000"/>
          <w:sz w:val="28"/>
        </w:rPr>
        <w:t>
      зертханалық талдау нәтижелері бойынша терілерді консервілеу процесін қадағалау (тері тініндегі ылғал мен алюминий тотығының құрамын, суды сору сутегінің көрсеткіші және қышқыл-тұздық тәсілмен консервілеу кезінде тері тінінің пісіру температурасын, ылғал және консервілеу тәсілі кезінде ас тұзын тексеру);</w:t>
      </w:r>
    </w:p>
    <w:p>
      <w:pPr>
        <w:spacing w:after="0"/>
        <w:ind w:left="0"/>
        <w:jc w:val="both"/>
      </w:pPr>
      <w:r>
        <w:rPr>
          <w:rFonts w:ascii="Times New Roman"/>
          <w:b w:val="false"/>
          <w:i w:val="false"/>
          <w:color w:val="000000"/>
          <w:sz w:val="28"/>
        </w:rPr>
        <w:t>
      тұздалғаннан кейін терілерді тұздау.</w:t>
      </w:r>
    </w:p>
    <w:bookmarkStart w:name="z257" w:id="255"/>
    <w:p>
      <w:pPr>
        <w:spacing w:after="0"/>
        <w:ind w:left="0"/>
        <w:jc w:val="both"/>
      </w:pPr>
      <w:r>
        <w:rPr>
          <w:rFonts w:ascii="Times New Roman"/>
          <w:b w:val="false"/>
          <w:i w:val="false"/>
          <w:color w:val="000000"/>
          <w:sz w:val="28"/>
        </w:rPr>
        <w:t>
      170. Білуі тиіс:</w:t>
      </w:r>
    </w:p>
    <w:bookmarkEnd w:id="255"/>
    <w:p>
      <w:pPr>
        <w:spacing w:after="0"/>
        <w:ind w:left="0"/>
        <w:jc w:val="both"/>
      </w:pPr>
      <w:r>
        <w:rPr>
          <w:rFonts w:ascii="Times New Roman"/>
          <w:b w:val="false"/>
          <w:i w:val="false"/>
          <w:color w:val="000000"/>
          <w:sz w:val="28"/>
        </w:rPr>
        <w:t>
      барлық терілерді консервілеу тәсілдері;</w:t>
      </w:r>
    </w:p>
    <w:p>
      <w:pPr>
        <w:spacing w:after="0"/>
        <w:ind w:left="0"/>
        <w:jc w:val="both"/>
      </w:pPr>
      <w:r>
        <w:rPr>
          <w:rFonts w:ascii="Times New Roman"/>
          <w:b w:val="false"/>
          <w:i w:val="false"/>
          <w:color w:val="000000"/>
          <w:sz w:val="28"/>
        </w:rPr>
        <w:t>
      консервілейтін қоспалар мен дезрастворлардың құрамы, дайындау әдістері және шығыс нормалары;</w:t>
      </w:r>
    </w:p>
    <w:p>
      <w:pPr>
        <w:spacing w:after="0"/>
        <w:ind w:left="0"/>
        <w:jc w:val="both"/>
      </w:pPr>
      <w:r>
        <w:rPr>
          <w:rFonts w:ascii="Times New Roman"/>
          <w:b w:val="false"/>
          <w:i w:val="false"/>
          <w:color w:val="000000"/>
          <w:sz w:val="28"/>
        </w:rPr>
        <w:t xml:space="preserve">
      былғары және үлбір шикізатының қасиеттері, консервілеуден кейінгі шикізаттың дайындық белгілері; </w:t>
      </w:r>
    </w:p>
    <w:p>
      <w:pPr>
        <w:spacing w:after="0"/>
        <w:ind w:left="0"/>
        <w:jc w:val="both"/>
      </w:pPr>
      <w:r>
        <w:rPr>
          <w:rFonts w:ascii="Times New Roman"/>
          <w:b w:val="false"/>
          <w:i w:val="false"/>
          <w:color w:val="000000"/>
          <w:sz w:val="28"/>
        </w:rPr>
        <w:t>
      қатарларды жинақтау және тері шикізатын түктерге орау тәртібі;</w:t>
      </w:r>
    </w:p>
    <w:p>
      <w:pPr>
        <w:spacing w:after="0"/>
        <w:ind w:left="0"/>
        <w:jc w:val="both"/>
      </w:pPr>
      <w:r>
        <w:rPr>
          <w:rFonts w:ascii="Times New Roman"/>
          <w:b w:val="false"/>
          <w:i w:val="false"/>
          <w:color w:val="000000"/>
          <w:sz w:val="28"/>
        </w:rPr>
        <w:t>
      қызмет көрсетілетін механизмдердің құрылысы мен пайдалану тәртібі;</w:t>
      </w:r>
    </w:p>
    <w:p>
      <w:pPr>
        <w:spacing w:after="0"/>
        <w:ind w:left="0"/>
        <w:jc w:val="both"/>
      </w:pPr>
      <w:r>
        <w:rPr>
          <w:rFonts w:ascii="Times New Roman"/>
          <w:b w:val="false"/>
          <w:i w:val="false"/>
          <w:color w:val="000000"/>
          <w:sz w:val="28"/>
        </w:rPr>
        <w:t xml:space="preserve">
      консервілейтін қоспалармен және улы заттармен жұмыс істеген кезде жұмыс істеу тәртібі және сақтық шаралары. </w:t>
      </w:r>
    </w:p>
    <w:bookmarkStart w:name="z258" w:id="256"/>
    <w:p>
      <w:pPr>
        <w:spacing w:after="0"/>
        <w:ind w:left="0"/>
        <w:jc w:val="both"/>
      </w:pPr>
      <w:r>
        <w:rPr>
          <w:rFonts w:ascii="Times New Roman"/>
          <w:b w:val="false"/>
          <w:i w:val="false"/>
          <w:color w:val="000000"/>
          <w:sz w:val="28"/>
        </w:rPr>
        <w:t>
      171. Тері қатарларын жинақтау жөніндегі жұмыстарды орындау кезінде - 4 -разряд.</w:t>
      </w:r>
    </w:p>
    <w:bookmarkEnd w:id="256"/>
    <w:bookmarkStart w:name="z259" w:id="257"/>
    <w:p>
      <w:pPr>
        <w:spacing w:after="0"/>
        <w:ind w:left="0"/>
        <w:jc w:val="left"/>
      </w:pPr>
      <w:r>
        <w:rPr>
          <w:rFonts w:ascii="Times New Roman"/>
          <w:b/>
          <w:i w:val="false"/>
          <w:color w:val="000000"/>
        </w:rPr>
        <w:t xml:space="preserve"> 75-параграф. Тері тұздаушы, 3-разряд</w:t>
      </w:r>
    </w:p>
    <w:bookmarkEnd w:id="257"/>
    <w:bookmarkStart w:name="z260" w:id="258"/>
    <w:p>
      <w:pPr>
        <w:spacing w:after="0"/>
        <w:ind w:left="0"/>
        <w:jc w:val="both"/>
      </w:pPr>
      <w:r>
        <w:rPr>
          <w:rFonts w:ascii="Times New Roman"/>
          <w:b w:val="false"/>
          <w:i w:val="false"/>
          <w:color w:val="000000"/>
          <w:sz w:val="28"/>
        </w:rPr>
        <w:t xml:space="preserve">
      172. Жұмыс сипаттамасы: </w:t>
      </w:r>
    </w:p>
    <w:bookmarkEnd w:id="258"/>
    <w:p>
      <w:pPr>
        <w:spacing w:after="0"/>
        <w:ind w:left="0"/>
        <w:jc w:val="both"/>
      </w:pPr>
      <w:r>
        <w:rPr>
          <w:rFonts w:ascii="Times New Roman"/>
          <w:b w:val="false"/>
          <w:i w:val="false"/>
          <w:color w:val="000000"/>
          <w:sz w:val="28"/>
        </w:rPr>
        <w:t xml:space="preserve">
      тері салынған арбалар мен стеллаждарды тиеу, орнына жіберу, терілерді барабандарға, күбілерге механизмдердің көмегімен немесе қолмен салу; </w:t>
      </w:r>
    </w:p>
    <w:p>
      <w:pPr>
        <w:spacing w:after="0"/>
        <w:ind w:left="0"/>
        <w:jc w:val="both"/>
      </w:pPr>
      <w:r>
        <w:rPr>
          <w:rFonts w:ascii="Times New Roman"/>
          <w:b w:val="false"/>
          <w:i w:val="false"/>
          <w:color w:val="000000"/>
          <w:sz w:val="28"/>
        </w:rPr>
        <w:t>
      тұздықталған терілерді барабандардан, күбілерден түсіру, терілерді ілу немесе сорғызуға арналған сөрелерге орнату;</w:t>
      </w:r>
    </w:p>
    <w:p>
      <w:pPr>
        <w:spacing w:after="0"/>
        <w:ind w:left="0"/>
        <w:jc w:val="both"/>
      </w:pPr>
      <w:r>
        <w:rPr>
          <w:rFonts w:ascii="Times New Roman"/>
          <w:b w:val="false"/>
          <w:i w:val="false"/>
          <w:color w:val="000000"/>
          <w:sz w:val="28"/>
        </w:rPr>
        <w:t xml:space="preserve">
      тұзды уату; </w:t>
      </w:r>
    </w:p>
    <w:p>
      <w:pPr>
        <w:spacing w:after="0"/>
        <w:ind w:left="0"/>
        <w:jc w:val="both"/>
      </w:pPr>
      <w:r>
        <w:rPr>
          <w:rFonts w:ascii="Times New Roman"/>
          <w:b w:val="false"/>
          <w:i w:val="false"/>
          <w:color w:val="000000"/>
          <w:sz w:val="28"/>
        </w:rPr>
        <w:t>
      теріге жұқалап тұз себу;</w:t>
      </w:r>
    </w:p>
    <w:p>
      <w:pPr>
        <w:spacing w:after="0"/>
        <w:ind w:left="0"/>
        <w:jc w:val="both"/>
      </w:pPr>
      <w:r>
        <w:rPr>
          <w:rFonts w:ascii="Times New Roman"/>
          <w:b w:val="false"/>
          <w:i w:val="false"/>
          <w:color w:val="000000"/>
          <w:sz w:val="28"/>
        </w:rPr>
        <w:t xml:space="preserve">
      тұзды тұз еріткішке салу. </w:t>
      </w:r>
    </w:p>
    <w:bookmarkStart w:name="z261" w:id="259"/>
    <w:p>
      <w:pPr>
        <w:spacing w:after="0"/>
        <w:ind w:left="0"/>
        <w:jc w:val="both"/>
      </w:pPr>
      <w:r>
        <w:rPr>
          <w:rFonts w:ascii="Times New Roman"/>
          <w:b w:val="false"/>
          <w:i w:val="false"/>
          <w:color w:val="000000"/>
          <w:sz w:val="28"/>
        </w:rPr>
        <w:t>
      173. Білуге тиіс:</w:t>
      </w:r>
    </w:p>
    <w:bookmarkEnd w:id="259"/>
    <w:p>
      <w:pPr>
        <w:spacing w:after="0"/>
        <w:ind w:left="0"/>
        <w:jc w:val="both"/>
      </w:pPr>
      <w:r>
        <w:rPr>
          <w:rFonts w:ascii="Times New Roman"/>
          <w:b w:val="false"/>
          <w:i w:val="false"/>
          <w:color w:val="000000"/>
          <w:sz w:val="28"/>
        </w:rPr>
        <w:t>
      қызмет көрсетілетін жабдықты қолдану принципі;</w:t>
      </w:r>
    </w:p>
    <w:p>
      <w:pPr>
        <w:spacing w:after="0"/>
        <w:ind w:left="0"/>
        <w:jc w:val="both"/>
      </w:pPr>
      <w:r>
        <w:rPr>
          <w:rFonts w:ascii="Times New Roman"/>
          <w:b w:val="false"/>
          <w:i w:val="false"/>
          <w:color w:val="000000"/>
          <w:sz w:val="28"/>
        </w:rPr>
        <w:t xml:space="preserve">
      терінің түрлері; </w:t>
      </w:r>
    </w:p>
    <w:p>
      <w:pPr>
        <w:spacing w:after="0"/>
        <w:ind w:left="0"/>
        <w:jc w:val="both"/>
      </w:pPr>
      <w:r>
        <w:rPr>
          <w:rFonts w:ascii="Times New Roman"/>
          <w:b w:val="false"/>
          <w:i w:val="false"/>
          <w:color w:val="000000"/>
          <w:sz w:val="28"/>
        </w:rPr>
        <w:t xml:space="preserve">
      барабандарға, күбілерге тиеу нормалары. </w:t>
      </w:r>
    </w:p>
    <w:bookmarkStart w:name="z262" w:id="260"/>
    <w:p>
      <w:pPr>
        <w:spacing w:after="0"/>
        <w:ind w:left="0"/>
        <w:jc w:val="left"/>
      </w:pPr>
      <w:r>
        <w:rPr>
          <w:rFonts w:ascii="Times New Roman"/>
          <w:b/>
          <w:i w:val="false"/>
          <w:color w:val="000000"/>
        </w:rPr>
        <w:t xml:space="preserve"> 76-параграф. Тері тұздықтаушы, 5-разряд</w:t>
      </w:r>
    </w:p>
    <w:bookmarkEnd w:id="260"/>
    <w:bookmarkStart w:name="z263" w:id="261"/>
    <w:p>
      <w:pPr>
        <w:spacing w:after="0"/>
        <w:ind w:left="0"/>
        <w:jc w:val="both"/>
      </w:pPr>
      <w:r>
        <w:rPr>
          <w:rFonts w:ascii="Times New Roman"/>
          <w:b w:val="false"/>
          <w:i w:val="false"/>
          <w:color w:val="000000"/>
          <w:sz w:val="28"/>
        </w:rPr>
        <w:t xml:space="preserve">
      174. Жұмыс сипаттамасы: </w:t>
      </w:r>
    </w:p>
    <w:bookmarkEnd w:id="261"/>
    <w:p>
      <w:pPr>
        <w:spacing w:after="0"/>
        <w:ind w:left="0"/>
        <w:jc w:val="both"/>
      </w:pPr>
      <w:r>
        <w:rPr>
          <w:rFonts w:ascii="Times New Roman"/>
          <w:b w:val="false"/>
          <w:i w:val="false"/>
          <w:color w:val="000000"/>
          <w:sz w:val="28"/>
        </w:rPr>
        <w:t xml:space="preserve">
      күбілерде, ілмелі және сорғытатын шнекті барабандарда мал терісін тұздықтау арқылы консервілеу процесін жүргізу; </w:t>
      </w:r>
    </w:p>
    <w:p>
      <w:pPr>
        <w:spacing w:after="0"/>
        <w:ind w:left="0"/>
        <w:jc w:val="both"/>
      </w:pPr>
      <w:r>
        <w:rPr>
          <w:rFonts w:ascii="Times New Roman"/>
          <w:b w:val="false"/>
          <w:i w:val="false"/>
          <w:color w:val="000000"/>
          <w:sz w:val="28"/>
        </w:rPr>
        <w:t xml:space="preserve">
      консервілейтін ерітіндіні әзірлеу және бекіту, оны тұздықтау барабандарына, күбілерге және өңделген тұздықты қалпына келтіруге айдау; </w:t>
      </w:r>
    </w:p>
    <w:p>
      <w:pPr>
        <w:spacing w:after="0"/>
        <w:ind w:left="0"/>
        <w:jc w:val="both"/>
      </w:pPr>
      <w:r>
        <w:rPr>
          <w:rFonts w:ascii="Times New Roman"/>
          <w:b w:val="false"/>
          <w:i w:val="false"/>
          <w:color w:val="000000"/>
          <w:sz w:val="28"/>
        </w:rPr>
        <w:t>
      өңделген тұздықты қалпына келтіру;</w:t>
      </w:r>
    </w:p>
    <w:p>
      <w:pPr>
        <w:spacing w:after="0"/>
        <w:ind w:left="0"/>
        <w:jc w:val="both"/>
      </w:pPr>
      <w:r>
        <w:rPr>
          <w:rFonts w:ascii="Times New Roman"/>
          <w:b w:val="false"/>
          <w:i w:val="false"/>
          <w:color w:val="000000"/>
          <w:sz w:val="28"/>
        </w:rPr>
        <w:t xml:space="preserve">
      жабдықтардың тұз еріткіштерді, барабандар, күбілерді жұмысқа дайындау. </w:t>
      </w:r>
    </w:p>
    <w:bookmarkStart w:name="z264" w:id="262"/>
    <w:p>
      <w:pPr>
        <w:spacing w:after="0"/>
        <w:ind w:left="0"/>
        <w:jc w:val="both"/>
      </w:pPr>
      <w:r>
        <w:rPr>
          <w:rFonts w:ascii="Times New Roman"/>
          <w:b w:val="false"/>
          <w:i w:val="false"/>
          <w:color w:val="000000"/>
          <w:sz w:val="28"/>
        </w:rPr>
        <w:t xml:space="preserve">
      175. Білуге тиіс: </w:t>
      </w:r>
    </w:p>
    <w:bookmarkEnd w:id="262"/>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консервілеуші ерітіндінің рецептурасы; </w:t>
      </w:r>
    </w:p>
    <w:p>
      <w:pPr>
        <w:spacing w:after="0"/>
        <w:ind w:left="0"/>
        <w:jc w:val="both"/>
      </w:pPr>
      <w:r>
        <w:rPr>
          <w:rFonts w:ascii="Times New Roman"/>
          <w:b w:val="false"/>
          <w:i w:val="false"/>
          <w:color w:val="000000"/>
          <w:sz w:val="28"/>
        </w:rPr>
        <w:t xml:space="preserve">
      түрлі мал терісін тұздықтаудың технологиялық режимі; </w:t>
      </w:r>
    </w:p>
    <w:p>
      <w:pPr>
        <w:spacing w:after="0"/>
        <w:ind w:left="0"/>
        <w:jc w:val="both"/>
      </w:pPr>
      <w:r>
        <w:rPr>
          <w:rFonts w:ascii="Times New Roman"/>
          <w:b w:val="false"/>
          <w:i w:val="false"/>
          <w:color w:val="000000"/>
          <w:sz w:val="28"/>
        </w:rPr>
        <w:t xml:space="preserve">
      консервілегіш ерітіндінің физикалық-химиялық қасиеті; </w:t>
      </w:r>
    </w:p>
    <w:p>
      <w:pPr>
        <w:spacing w:after="0"/>
        <w:ind w:left="0"/>
        <w:jc w:val="both"/>
      </w:pPr>
      <w:r>
        <w:rPr>
          <w:rFonts w:ascii="Times New Roman"/>
          <w:b w:val="false"/>
          <w:i w:val="false"/>
          <w:color w:val="000000"/>
          <w:sz w:val="28"/>
        </w:rPr>
        <w:t>
      су және тұздық коммуникациясының құрылысы және орналасу схемасы;</w:t>
      </w:r>
    </w:p>
    <w:p>
      <w:pPr>
        <w:spacing w:after="0"/>
        <w:ind w:left="0"/>
        <w:jc w:val="both"/>
      </w:pPr>
      <w:r>
        <w:rPr>
          <w:rFonts w:ascii="Times New Roman"/>
          <w:b w:val="false"/>
          <w:i w:val="false"/>
          <w:color w:val="000000"/>
          <w:sz w:val="28"/>
        </w:rPr>
        <w:t>
      пайдаланылған тұздықты регенерациялау тәсілдері;</w:t>
      </w:r>
    </w:p>
    <w:p>
      <w:pPr>
        <w:spacing w:after="0"/>
        <w:ind w:left="0"/>
        <w:jc w:val="both"/>
      </w:pPr>
      <w:r>
        <w:rPr>
          <w:rFonts w:ascii="Times New Roman"/>
          <w:b w:val="false"/>
          <w:i w:val="false"/>
          <w:color w:val="000000"/>
          <w:sz w:val="28"/>
        </w:rPr>
        <w:t xml:space="preserve">
      тұздықтағаннан кейін шикізаттың даяр болу белгілері. </w:t>
      </w:r>
    </w:p>
    <w:bookmarkStart w:name="z265" w:id="263"/>
    <w:p>
      <w:pPr>
        <w:spacing w:after="0"/>
        <w:ind w:left="0"/>
        <w:jc w:val="left"/>
      </w:pPr>
      <w:r>
        <w:rPr>
          <w:rFonts w:ascii="Times New Roman"/>
          <w:b/>
          <w:i w:val="false"/>
          <w:color w:val="000000"/>
        </w:rPr>
        <w:t xml:space="preserve"> 77-параграф. Теріні сұрыптаушы, 6-разряд</w:t>
      </w:r>
    </w:p>
    <w:bookmarkEnd w:id="263"/>
    <w:bookmarkStart w:name="z266" w:id="264"/>
    <w:p>
      <w:pPr>
        <w:spacing w:after="0"/>
        <w:ind w:left="0"/>
        <w:jc w:val="both"/>
      </w:pPr>
      <w:r>
        <w:rPr>
          <w:rFonts w:ascii="Times New Roman"/>
          <w:b w:val="false"/>
          <w:i w:val="false"/>
          <w:color w:val="000000"/>
          <w:sz w:val="28"/>
        </w:rPr>
        <w:t xml:space="preserve">
      176. Жұмыс сипаттамасы: </w:t>
      </w:r>
    </w:p>
    <w:bookmarkEnd w:id="264"/>
    <w:p>
      <w:pPr>
        <w:spacing w:after="0"/>
        <w:ind w:left="0"/>
        <w:jc w:val="both"/>
      </w:pPr>
      <w:r>
        <w:rPr>
          <w:rFonts w:ascii="Times New Roman"/>
          <w:b w:val="false"/>
          <w:i w:val="false"/>
          <w:color w:val="000000"/>
          <w:sz w:val="28"/>
        </w:rPr>
        <w:t xml:space="preserve">
      қолданыстағы стандарттарға сәйкес консервіленген түрде малдың барлық түрінің терісін сұрыптау жұмыстарын орындау, сұрыптау үстеліне төсеу және терінің екі жағын да қарау, терідегі болған және өндірістік кемшіліктерін анықтау және есепке алу; </w:t>
      </w:r>
    </w:p>
    <w:p>
      <w:pPr>
        <w:spacing w:after="0"/>
        <w:ind w:left="0"/>
        <w:jc w:val="both"/>
      </w:pPr>
      <w:r>
        <w:rPr>
          <w:rFonts w:ascii="Times New Roman"/>
          <w:b w:val="false"/>
          <w:i w:val="false"/>
          <w:color w:val="000000"/>
          <w:sz w:val="28"/>
        </w:rPr>
        <w:t xml:space="preserve">
      ой терісінің жүнділігін, мөлшерін және салмағын айқындау; </w:t>
      </w:r>
    </w:p>
    <w:p>
      <w:pPr>
        <w:spacing w:after="0"/>
        <w:ind w:left="0"/>
        <w:jc w:val="both"/>
      </w:pPr>
      <w:r>
        <w:rPr>
          <w:rFonts w:ascii="Times New Roman"/>
          <w:b w:val="false"/>
          <w:i w:val="false"/>
          <w:color w:val="000000"/>
          <w:sz w:val="28"/>
        </w:rPr>
        <w:t xml:space="preserve">
      тері партияларын жинақтау, тюктарға орау және түсіру; </w:t>
      </w:r>
    </w:p>
    <w:p>
      <w:pPr>
        <w:spacing w:after="0"/>
        <w:ind w:left="0"/>
        <w:jc w:val="both"/>
      </w:pPr>
      <w:r>
        <w:rPr>
          <w:rFonts w:ascii="Times New Roman"/>
          <w:b w:val="false"/>
          <w:i w:val="false"/>
          <w:color w:val="000000"/>
          <w:sz w:val="28"/>
        </w:rPr>
        <w:t xml:space="preserve">
      терілерді, тюктарды таңбалау, салмақтық ведомостілерін жасау, тері штабельдерін бөлу, түсіру құжаттары бойынша алушының қоймасына тапсыру. </w:t>
      </w:r>
    </w:p>
    <w:bookmarkStart w:name="z267" w:id="265"/>
    <w:p>
      <w:pPr>
        <w:spacing w:after="0"/>
        <w:ind w:left="0"/>
        <w:jc w:val="both"/>
      </w:pPr>
      <w:r>
        <w:rPr>
          <w:rFonts w:ascii="Times New Roman"/>
          <w:b w:val="false"/>
          <w:i w:val="false"/>
          <w:color w:val="000000"/>
          <w:sz w:val="28"/>
        </w:rPr>
        <w:t xml:space="preserve">
      177. Білуге тиіс: </w:t>
      </w:r>
    </w:p>
    <w:bookmarkEnd w:id="265"/>
    <w:p>
      <w:pPr>
        <w:spacing w:after="0"/>
        <w:ind w:left="0"/>
        <w:jc w:val="both"/>
      </w:pPr>
      <w:r>
        <w:rPr>
          <w:rFonts w:ascii="Times New Roman"/>
          <w:b w:val="false"/>
          <w:i w:val="false"/>
          <w:color w:val="000000"/>
          <w:sz w:val="28"/>
        </w:rPr>
        <w:t>
      барлық мал терісінің болған және өндірістік кемшіліктерінің түрлері;</w:t>
      </w:r>
    </w:p>
    <w:p>
      <w:pPr>
        <w:spacing w:after="0"/>
        <w:ind w:left="0"/>
        <w:jc w:val="both"/>
      </w:pPr>
      <w:r>
        <w:rPr>
          <w:rFonts w:ascii="Times New Roman"/>
          <w:b w:val="false"/>
          <w:i w:val="false"/>
          <w:color w:val="000000"/>
          <w:sz w:val="28"/>
        </w:rPr>
        <w:t xml:space="preserve">
      малдың барлық түрінің былғары және тері шикізатының мемлекеттік стандарттары; </w:t>
      </w:r>
    </w:p>
    <w:p>
      <w:pPr>
        <w:spacing w:after="0"/>
        <w:ind w:left="0"/>
        <w:jc w:val="both"/>
      </w:pPr>
      <w:r>
        <w:rPr>
          <w:rFonts w:ascii="Times New Roman"/>
          <w:b w:val="false"/>
          <w:i w:val="false"/>
          <w:color w:val="000000"/>
          <w:sz w:val="28"/>
        </w:rPr>
        <w:t>
      малдың барлық түрінің терісін өңдеу және консервілеу тәсілдері мен әдістері;</w:t>
      </w:r>
    </w:p>
    <w:p>
      <w:pPr>
        <w:spacing w:after="0"/>
        <w:ind w:left="0"/>
        <w:jc w:val="both"/>
      </w:pPr>
      <w:r>
        <w:rPr>
          <w:rFonts w:ascii="Times New Roman"/>
          <w:b w:val="false"/>
          <w:i w:val="false"/>
          <w:color w:val="000000"/>
          <w:sz w:val="28"/>
        </w:rPr>
        <w:t xml:space="preserve">
      тері өңдеу және консервілеу сапасы көрсеткіштері. </w:t>
      </w:r>
    </w:p>
    <w:bookmarkStart w:name="z268" w:id="266"/>
    <w:p>
      <w:pPr>
        <w:spacing w:after="0"/>
        <w:ind w:left="0"/>
        <w:jc w:val="both"/>
      </w:pPr>
      <w:r>
        <w:rPr>
          <w:rFonts w:ascii="Times New Roman"/>
          <w:b w:val="false"/>
          <w:i w:val="false"/>
          <w:color w:val="000000"/>
          <w:sz w:val="28"/>
        </w:rPr>
        <w:t>
      178. Техникалық және кәсіптік (арнайы орта, кәсіптік орта) білім талап етіледі.</w:t>
      </w:r>
    </w:p>
    <w:bookmarkEnd w:id="266"/>
    <w:bookmarkStart w:name="z269" w:id="267"/>
    <w:p>
      <w:pPr>
        <w:spacing w:after="0"/>
        <w:ind w:left="0"/>
        <w:jc w:val="both"/>
      </w:pPr>
      <w:r>
        <w:rPr>
          <w:rFonts w:ascii="Times New Roman"/>
          <w:b w:val="false"/>
          <w:i w:val="false"/>
          <w:color w:val="000000"/>
          <w:sz w:val="28"/>
        </w:rPr>
        <w:t>
      179. Ұшадан сылып алғаннан кейін теріні қабылдау жөніндегі жұмыстарды орындауда: теріні үстелге жаю, қарау, малдың барлық түрінің терісіндегі өндірістік кемшіліктерді айқындау және есептеуде - 3-разряд. </w:t>
      </w:r>
    </w:p>
    <w:bookmarkEnd w:id="267"/>
    <w:bookmarkStart w:name="z270" w:id="268"/>
    <w:p>
      <w:pPr>
        <w:spacing w:after="0"/>
        <w:ind w:left="0"/>
        <w:jc w:val="left"/>
      </w:pPr>
      <w:r>
        <w:rPr>
          <w:rFonts w:ascii="Times New Roman"/>
          <w:b/>
          <w:i w:val="false"/>
          <w:color w:val="000000"/>
        </w:rPr>
        <w:t xml:space="preserve"> 78-параграф. Теріні шелдеуші, 5-разряд</w:t>
      </w:r>
    </w:p>
    <w:bookmarkEnd w:id="268"/>
    <w:bookmarkStart w:name="z271" w:id="269"/>
    <w:p>
      <w:pPr>
        <w:spacing w:after="0"/>
        <w:ind w:left="0"/>
        <w:jc w:val="both"/>
      </w:pPr>
      <w:r>
        <w:rPr>
          <w:rFonts w:ascii="Times New Roman"/>
          <w:b w:val="false"/>
          <w:i w:val="false"/>
          <w:color w:val="000000"/>
          <w:sz w:val="28"/>
        </w:rPr>
        <w:t xml:space="preserve">
      180. Жұмыс сипаттамасы: </w:t>
      </w:r>
    </w:p>
    <w:bookmarkEnd w:id="269"/>
    <w:p>
      <w:pPr>
        <w:spacing w:after="0"/>
        <w:ind w:left="0"/>
        <w:jc w:val="both"/>
      </w:pPr>
      <w:r>
        <w:rPr>
          <w:rFonts w:ascii="Times New Roman"/>
          <w:b w:val="false"/>
          <w:i w:val="false"/>
          <w:color w:val="000000"/>
          <w:sz w:val="28"/>
        </w:rPr>
        <w:t xml:space="preserve">
      барлық аша тұяқтылардың етін және майын осу процесін жүргізу; </w:t>
      </w:r>
    </w:p>
    <w:p>
      <w:pPr>
        <w:spacing w:after="0"/>
        <w:ind w:left="0"/>
        <w:jc w:val="both"/>
      </w:pPr>
      <w:r>
        <w:rPr>
          <w:rFonts w:ascii="Times New Roman"/>
          <w:b w:val="false"/>
          <w:i w:val="false"/>
          <w:color w:val="000000"/>
          <w:sz w:val="28"/>
        </w:rPr>
        <w:t xml:space="preserve">
      қызмет көрсетілетін машинаға тері толтыру және өңдегеннен кейін теріні қабылдау; </w:t>
      </w:r>
    </w:p>
    <w:p>
      <w:pPr>
        <w:spacing w:after="0"/>
        <w:ind w:left="0"/>
        <w:jc w:val="both"/>
      </w:pPr>
      <w:r>
        <w:rPr>
          <w:rFonts w:ascii="Times New Roman"/>
          <w:b w:val="false"/>
          <w:i w:val="false"/>
          <w:color w:val="000000"/>
          <w:sz w:val="28"/>
        </w:rPr>
        <w:t xml:space="preserve">
      ет және май кесінділерін теріні зақымдамай шелдейтін жағынан толық алып тастауды қамтамасыз ету; </w:t>
      </w:r>
    </w:p>
    <w:p>
      <w:pPr>
        <w:spacing w:after="0"/>
        <w:ind w:left="0"/>
        <w:jc w:val="both"/>
      </w:pPr>
      <w:r>
        <w:rPr>
          <w:rFonts w:ascii="Times New Roman"/>
          <w:b w:val="false"/>
          <w:i w:val="false"/>
          <w:color w:val="000000"/>
          <w:sz w:val="28"/>
        </w:rPr>
        <w:t xml:space="preserve">
      пышақ біліктердің өтуін қадағалау; </w:t>
      </w:r>
    </w:p>
    <w:p>
      <w:pPr>
        <w:spacing w:after="0"/>
        <w:ind w:left="0"/>
        <w:jc w:val="both"/>
      </w:pPr>
      <w:r>
        <w:rPr>
          <w:rFonts w:ascii="Times New Roman"/>
          <w:b w:val="false"/>
          <w:i w:val="false"/>
          <w:color w:val="000000"/>
          <w:sz w:val="28"/>
        </w:rPr>
        <w:t xml:space="preserve">
      теріні үстелде немесе колодаға төсеу, тағамдық мақсаттағы ет пен май кесінділерін пышақпен, подходкамен, шалғымен немесе тупикпен кесу, және оларды ыдысқа салу; </w:t>
      </w:r>
    </w:p>
    <w:p>
      <w:pPr>
        <w:spacing w:after="0"/>
        <w:ind w:left="0"/>
        <w:jc w:val="both"/>
      </w:pPr>
      <w:r>
        <w:rPr>
          <w:rFonts w:ascii="Times New Roman"/>
          <w:b w:val="false"/>
          <w:i w:val="false"/>
          <w:color w:val="000000"/>
          <w:sz w:val="28"/>
        </w:rPr>
        <w:t xml:space="preserve">
      ет және май кесінділерін тағамдық және техникалық мақсаттарға бөле отырып жинау; </w:t>
      </w:r>
    </w:p>
    <w:p>
      <w:pPr>
        <w:spacing w:after="0"/>
        <w:ind w:left="0"/>
        <w:jc w:val="both"/>
      </w:pPr>
      <w:r>
        <w:rPr>
          <w:rFonts w:ascii="Times New Roman"/>
          <w:b w:val="false"/>
          <w:i w:val="false"/>
          <w:color w:val="000000"/>
          <w:sz w:val="28"/>
        </w:rPr>
        <w:t>
      теріні арбаға қалау және оны одан әрі өңдеуге жіберу;</w:t>
      </w:r>
    </w:p>
    <w:p>
      <w:pPr>
        <w:spacing w:after="0"/>
        <w:ind w:left="0"/>
        <w:jc w:val="both"/>
      </w:pPr>
      <w:r>
        <w:rPr>
          <w:rFonts w:ascii="Times New Roman"/>
          <w:b w:val="false"/>
          <w:i w:val="false"/>
          <w:color w:val="000000"/>
          <w:sz w:val="28"/>
        </w:rPr>
        <w:t>
      өңделетін терінің қалыңдығына қарай қызмет көрсететін машинаны іске қосу, теңшеу және реттеу;</w:t>
      </w:r>
    </w:p>
    <w:p>
      <w:pPr>
        <w:spacing w:after="0"/>
        <w:ind w:left="0"/>
        <w:jc w:val="both"/>
      </w:pPr>
      <w:r>
        <w:rPr>
          <w:rFonts w:ascii="Times New Roman"/>
          <w:b w:val="false"/>
          <w:i w:val="false"/>
          <w:color w:val="000000"/>
          <w:sz w:val="28"/>
        </w:rPr>
        <w:t xml:space="preserve">
      қолданылатын аспапты қайрау және түзету. </w:t>
      </w:r>
    </w:p>
    <w:bookmarkStart w:name="z272" w:id="270"/>
    <w:p>
      <w:pPr>
        <w:spacing w:after="0"/>
        <w:ind w:left="0"/>
        <w:jc w:val="both"/>
      </w:pPr>
      <w:r>
        <w:rPr>
          <w:rFonts w:ascii="Times New Roman"/>
          <w:b w:val="false"/>
          <w:i w:val="false"/>
          <w:color w:val="000000"/>
          <w:sz w:val="28"/>
        </w:rPr>
        <w:t xml:space="preserve">
      181. Білуге тиіс: </w:t>
      </w:r>
    </w:p>
    <w:bookmarkEnd w:id="270"/>
    <w:p>
      <w:pPr>
        <w:spacing w:after="0"/>
        <w:ind w:left="0"/>
        <w:jc w:val="both"/>
      </w:pPr>
      <w:r>
        <w:rPr>
          <w:rFonts w:ascii="Times New Roman"/>
          <w:b w:val="false"/>
          <w:i w:val="false"/>
          <w:color w:val="000000"/>
          <w:sz w:val="28"/>
        </w:rPr>
        <w:t xml:space="preserve">
      қызмет көрсетілетін машинаның құрылысы және қолданыс принципі; </w:t>
      </w:r>
    </w:p>
    <w:p>
      <w:pPr>
        <w:spacing w:after="0"/>
        <w:ind w:left="0"/>
        <w:jc w:val="both"/>
      </w:pPr>
      <w:r>
        <w:rPr>
          <w:rFonts w:ascii="Times New Roman"/>
          <w:b w:val="false"/>
          <w:i w:val="false"/>
          <w:color w:val="000000"/>
          <w:sz w:val="28"/>
        </w:rPr>
        <w:t xml:space="preserve">
      малдың түріне, жынысына және жасына қарай қасиеті; </w:t>
      </w:r>
    </w:p>
    <w:p>
      <w:pPr>
        <w:spacing w:after="0"/>
        <w:ind w:left="0"/>
        <w:jc w:val="both"/>
      </w:pPr>
      <w:r>
        <w:rPr>
          <w:rFonts w:ascii="Times New Roman"/>
          <w:b w:val="false"/>
          <w:i w:val="false"/>
          <w:color w:val="000000"/>
          <w:sz w:val="28"/>
        </w:rPr>
        <w:t>
      тері өңдеу тәртібі;</w:t>
      </w:r>
    </w:p>
    <w:p>
      <w:pPr>
        <w:spacing w:after="0"/>
        <w:ind w:left="0"/>
        <w:jc w:val="both"/>
      </w:pPr>
      <w:r>
        <w:rPr>
          <w:rFonts w:ascii="Times New Roman"/>
          <w:b w:val="false"/>
          <w:i w:val="false"/>
          <w:color w:val="000000"/>
          <w:sz w:val="28"/>
        </w:rPr>
        <w:t>
      тері кемшін жерлері белгілері, олардың пайда болу себептері мен жою тәсілдері;</w:t>
      </w:r>
    </w:p>
    <w:p>
      <w:pPr>
        <w:spacing w:after="0"/>
        <w:ind w:left="0"/>
        <w:jc w:val="both"/>
      </w:pPr>
      <w:r>
        <w:rPr>
          <w:rFonts w:ascii="Times New Roman"/>
          <w:b w:val="false"/>
          <w:i w:val="false"/>
          <w:color w:val="000000"/>
          <w:sz w:val="28"/>
        </w:rPr>
        <w:t xml:space="preserve">
       тағамдық шикізатты өңдеудің санитарлық талаптары. </w:t>
      </w:r>
    </w:p>
    <w:bookmarkStart w:name="z273" w:id="271"/>
    <w:p>
      <w:pPr>
        <w:spacing w:after="0"/>
        <w:ind w:left="0"/>
        <w:jc w:val="left"/>
      </w:pPr>
      <w:r>
        <w:rPr>
          <w:rFonts w:ascii="Times New Roman"/>
          <w:b/>
          <w:i w:val="false"/>
          <w:color w:val="000000"/>
        </w:rPr>
        <w:t xml:space="preserve"> 79-параграф. Техникалық өнім өндіру аппаратшысы, 2-разряд</w:t>
      </w:r>
    </w:p>
    <w:bookmarkEnd w:id="271"/>
    <w:bookmarkStart w:name="z274" w:id="272"/>
    <w:p>
      <w:pPr>
        <w:spacing w:after="0"/>
        <w:ind w:left="0"/>
        <w:jc w:val="both"/>
      </w:pPr>
      <w:r>
        <w:rPr>
          <w:rFonts w:ascii="Times New Roman"/>
          <w:b w:val="false"/>
          <w:i w:val="false"/>
          <w:color w:val="000000"/>
          <w:sz w:val="28"/>
        </w:rPr>
        <w:t xml:space="preserve">
      182. Жұмыс сипаттамасы: </w:t>
      </w:r>
    </w:p>
    <w:bookmarkEnd w:id="272"/>
    <w:p>
      <w:pPr>
        <w:spacing w:after="0"/>
        <w:ind w:left="0"/>
        <w:jc w:val="both"/>
      </w:pPr>
      <w:r>
        <w:rPr>
          <w:rFonts w:ascii="Times New Roman"/>
          <w:b w:val="false"/>
          <w:i w:val="false"/>
          <w:color w:val="000000"/>
          <w:sz w:val="28"/>
        </w:rPr>
        <w:t xml:space="preserve">
      май және тоң майды өндірудің түрлі учаскесіндегі техникалық шикізат құрастыру, оны қоймалайтын жерге жеткізу; </w:t>
      </w:r>
    </w:p>
    <w:p>
      <w:pPr>
        <w:spacing w:after="0"/>
        <w:ind w:left="0"/>
        <w:jc w:val="both"/>
      </w:pPr>
      <w:r>
        <w:rPr>
          <w:rFonts w:ascii="Times New Roman"/>
          <w:b w:val="false"/>
          <w:i w:val="false"/>
          <w:color w:val="000000"/>
          <w:sz w:val="28"/>
        </w:rPr>
        <w:t>
      шикізатты түрлері мен қызметіне қарай алдын-ала сұрыптау.</w:t>
      </w:r>
    </w:p>
    <w:bookmarkStart w:name="z275" w:id="273"/>
    <w:p>
      <w:pPr>
        <w:spacing w:after="0"/>
        <w:ind w:left="0"/>
        <w:jc w:val="both"/>
      </w:pPr>
      <w:r>
        <w:rPr>
          <w:rFonts w:ascii="Times New Roman"/>
          <w:b w:val="false"/>
          <w:i w:val="false"/>
          <w:color w:val="000000"/>
          <w:sz w:val="28"/>
        </w:rPr>
        <w:t xml:space="preserve">
      183. Білуге тиіс: </w:t>
      </w:r>
    </w:p>
    <w:bookmarkEnd w:id="273"/>
    <w:p>
      <w:pPr>
        <w:spacing w:after="0"/>
        <w:ind w:left="0"/>
        <w:jc w:val="both"/>
      </w:pPr>
      <w:r>
        <w:rPr>
          <w:rFonts w:ascii="Times New Roman"/>
          <w:b w:val="false"/>
          <w:i w:val="false"/>
          <w:color w:val="000000"/>
          <w:sz w:val="28"/>
        </w:rPr>
        <w:t>
      көлік құралдарын пайдалану тәртібі;</w:t>
      </w:r>
    </w:p>
    <w:p>
      <w:pPr>
        <w:spacing w:after="0"/>
        <w:ind w:left="0"/>
        <w:jc w:val="both"/>
      </w:pPr>
      <w:r>
        <w:rPr>
          <w:rFonts w:ascii="Times New Roman"/>
          <w:b w:val="false"/>
          <w:i w:val="false"/>
          <w:color w:val="000000"/>
          <w:sz w:val="28"/>
        </w:rPr>
        <w:t xml:space="preserve">
      техникалық шикізат түрлері және оны сұрыптау тәртібі. </w:t>
      </w:r>
    </w:p>
    <w:bookmarkStart w:name="z276" w:id="274"/>
    <w:p>
      <w:pPr>
        <w:spacing w:after="0"/>
        <w:ind w:left="0"/>
        <w:jc w:val="left"/>
      </w:pPr>
      <w:r>
        <w:rPr>
          <w:rFonts w:ascii="Times New Roman"/>
          <w:b/>
          <w:i w:val="false"/>
          <w:color w:val="000000"/>
        </w:rPr>
        <w:t xml:space="preserve"> 80-параграф. Техникалық өнім өндіру аппаратшысы, 3-разряд</w:t>
      </w:r>
    </w:p>
    <w:bookmarkEnd w:id="274"/>
    <w:bookmarkStart w:name="z277" w:id="275"/>
    <w:p>
      <w:pPr>
        <w:spacing w:after="0"/>
        <w:ind w:left="0"/>
        <w:jc w:val="both"/>
      </w:pPr>
      <w:r>
        <w:rPr>
          <w:rFonts w:ascii="Times New Roman"/>
          <w:b w:val="false"/>
          <w:i w:val="false"/>
          <w:color w:val="000000"/>
          <w:sz w:val="28"/>
        </w:rPr>
        <w:t xml:space="preserve">
      184. Жұмыс сипаттамасы: </w:t>
      </w:r>
    </w:p>
    <w:bookmarkEnd w:id="275"/>
    <w:p>
      <w:pPr>
        <w:spacing w:after="0"/>
        <w:ind w:left="0"/>
        <w:jc w:val="both"/>
      </w:pPr>
      <w:r>
        <w:rPr>
          <w:rFonts w:ascii="Times New Roman"/>
          <w:b w:val="false"/>
          <w:i w:val="false"/>
          <w:color w:val="000000"/>
          <w:sz w:val="28"/>
        </w:rPr>
        <w:t xml:space="preserve">
      майдың құрамына қарай техникалық шикізатты сұрыптау; </w:t>
      </w:r>
    </w:p>
    <w:p>
      <w:pPr>
        <w:spacing w:after="0"/>
        <w:ind w:left="0"/>
        <w:jc w:val="both"/>
      </w:pPr>
      <w:r>
        <w:rPr>
          <w:rFonts w:ascii="Times New Roman"/>
          <w:b w:val="false"/>
          <w:i w:val="false"/>
          <w:color w:val="000000"/>
          <w:sz w:val="28"/>
        </w:rPr>
        <w:t xml:space="preserve">
      түрлі құрылымдағы машиналарда шикізатты бөлшектеу; </w:t>
      </w:r>
    </w:p>
    <w:p>
      <w:pPr>
        <w:spacing w:after="0"/>
        <w:ind w:left="0"/>
        <w:jc w:val="both"/>
      </w:pPr>
      <w:r>
        <w:rPr>
          <w:rFonts w:ascii="Times New Roman"/>
          <w:b w:val="false"/>
          <w:i w:val="false"/>
          <w:color w:val="000000"/>
          <w:sz w:val="28"/>
        </w:rPr>
        <w:t xml:space="preserve">
      түрлі шикізат тиеуде кезектілік пен қажетті пропорцияларды сақтай отырып ұсақталған шикізатты аппараттарға тиеу; </w:t>
      </w:r>
    </w:p>
    <w:p>
      <w:pPr>
        <w:spacing w:after="0"/>
        <w:ind w:left="0"/>
        <w:jc w:val="both"/>
      </w:pPr>
      <w:r>
        <w:rPr>
          <w:rFonts w:ascii="Times New Roman"/>
          <w:b w:val="false"/>
          <w:i w:val="false"/>
          <w:color w:val="000000"/>
          <w:sz w:val="28"/>
        </w:rPr>
        <w:t xml:space="preserve">
      элеватор шөмішіне немесе тікелей кептіру аппаратының бункеріне сүйектерді тиеу; </w:t>
      </w:r>
    </w:p>
    <w:p>
      <w:pPr>
        <w:spacing w:after="0"/>
        <w:ind w:left="0"/>
        <w:jc w:val="both"/>
      </w:pPr>
      <w:r>
        <w:rPr>
          <w:rFonts w:ascii="Times New Roman"/>
          <w:b w:val="false"/>
          <w:i w:val="false"/>
          <w:color w:val="000000"/>
          <w:sz w:val="28"/>
        </w:rPr>
        <w:t xml:space="preserve">
      қызмет көрсетілетін жабдықты іске қосу, тоқтату, тазалау және майлау. </w:t>
      </w:r>
    </w:p>
    <w:bookmarkStart w:name="z278" w:id="276"/>
    <w:p>
      <w:pPr>
        <w:spacing w:after="0"/>
        <w:ind w:left="0"/>
        <w:jc w:val="both"/>
      </w:pPr>
      <w:r>
        <w:rPr>
          <w:rFonts w:ascii="Times New Roman"/>
          <w:b w:val="false"/>
          <w:i w:val="false"/>
          <w:color w:val="000000"/>
          <w:sz w:val="28"/>
        </w:rPr>
        <w:t xml:space="preserve">
      185. Білуге тиіс: </w:t>
      </w:r>
    </w:p>
    <w:bookmarkEnd w:id="276"/>
    <w:p>
      <w:pPr>
        <w:spacing w:after="0"/>
        <w:ind w:left="0"/>
        <w:jc w:val="both"/>
      </w:pPr>
      <w:r>
        <w:rPr>
          <w:rFonts w:ascii="Times New Roman"/>
          <w:b w:val="false"/>
          <w:i w:val="false"/>
          <w:color w:val="000000"/>
          <w:sz w:val="28"/>
        </w:rPr>
        <w:t xml:space="preserve">
      техникалық шикізат номенклатурасы мен сипаттамасы; </w:t>
      </w:r>
    </w:p>
    <w:p>
      <w:pPr>
        <w:spacing w:after="0"/>
        <w:ind w:left="0"/>
        <w:jc w:val="both"/>
      </w:pPr>
      <w:r>
        <w:rPr>
          <w:rFonts w:ascii="Times New Roman"/>
          <w:b w:val="false"/>
          <w:i w:val="false"/>
          <w:color w:val="000000"/>
          <w:sz w:val="28"/>
        </w:rPr>
        <w:t>
      түріне және одан әрі өңдеуге жіберілуіне қарай техникалық шикізатты сұрыптау және тиеу тәртібі;</w:t>
      </w:r>
    </w:p>
    <w:p>
      <w:pPr>
        <w:spacing w:after="0"/>
        <w:ind w:left="0"/>
        <w:jc w:val="both"/>
      </w:pPr>
      <w:r>
        <w:rPr>
          <w:rFonts w:ascii="Times New Roman"/>
          <w:b w:val="false"/>
          <w:i w:val="false"/>
          <w:color w:val="000000"/>
          <w:sz w:val="28"/>
        </w:rPr>
        <w:t xml:space="preserve">
      қызмет көрсетілетін жабдықты майлау тәртібі. </w:t>
      </w:r>
    </w:p>
    <w:bookmarkStart w:name="z279" w:id="277"/>
    <w:p>
      <w:pPr>
        <w:spacing w:after="0"/>
        <w:ind w:left="0"/>
        <w:jc w:val="left"/>
      </w:pPr>
      <w:r>
        <w:rPr>
          <w:rFonts w:ascii="Times New Roman"/>
          <w:b/>
          <w:i w:val="false"/>
          <w:color w:val="000000"/>
        </w:rPr>
        <w:t xml:space="preserve"> 81-параграф. Техникалық өнім өндіру аппаратшысы, 4-разряд</w:t>
      </w:r>
    </w:p>
    <w:bookmarkEnd w:id="277"/>
    <w:bookmarkStart w:name="z280" w:id="278"/>
    <w:p>
      <w:pPr>
        <w:spacing w:after="0"/>
        <w:ind w:left="0"/>
        <w:jc w:val="both"/>
      </w:pPr>
      <w:r>
        <w:rPr>
          <w:rFonts w:ascii="Times New Roman"/>
          <w:b w:val="false"/>
          <w:i w:val="false"/>
          <w:color w:val="000000"/>
          <w:sz w:val="28"/>
        </w:rPr>
        <w:t>
      186. Жұмыс сипаттамасы:</w:t>
      </w:r>
    </w:p>
    <w:bookmarkEnd w:id="278"/>
    <w:p>
      <w:pPr>
        <w:spacing w:after="0"/>
        <w:ind w:left="0"/>
        <w:jc w:val="both"/>
      </w:pPr>
      <w:r>
        <w:rPr>
          <w:rFonts w:ascii="Times New Roman"/>
          <w:b w:val="false"/>
          <w:i w:val="false"/>
          <w:color w:val="000000"/>
          <w:sz w:val="28"/>
        </w:rPr>
        <w:t>
      бу немесе отынмен қызатын ашық қазандықтарда техникалық шикізаттан жасалған пісірілген жем өндіру процесін жүргізу;</w:t>
      </w:r>
    </w:p>
    <w:p>
      <w:pPr>
        <w:spacing w:after="0"/>
        <w:ind w:left="0"/>
        <w:jc w:val="both"/>
      </w:pPr>
      <w:r>
        <w:rPr>
          <w:rFonts w:ascii="Times New Roman"/>
          <w:b w:val="false"/>
          <w:i w:val="false"/>
          <w:color w:val="000000"/>
          <w:sz w:val="28"/>
        </w:rPr>
        <w:t>
      құрғақ жем, қан ұны, көбік жасағыштар мен өзге де өнімдерді вакуум қазандықтарда өндіру процесін жүргізу;</w:t>
      </w:r>
    </w:p>
    <w:p>
      <w:pPr>
        <w:spacing w:after="0"/>
        <w:ind w:left="0"/>
        <w:jc w:val="both"/>
      </w:pPr>
      <w:r>
        <w:rPr>
          <w:rFonts w:ascii="Times New Roman"/>
          <w:b w:val="false"/>
          <w:i w:val="false"/>
          <w:color w:val="000000"/>
          <w:sz w:val="28"/>
        </w:rPr>
        <w:t xml:space="preserve">
      шикізат іріктеу; </w:t>
      </w:r>
    </w:p>
    <w:p>
      <w:pPr>
        <w:spacing w:after="0"/>
        <w:ind w:left="0"/>
        <w:jc w:val="both"/>
      </w:pPr>
      <w:r>
        <w:rPr>
          <w:rFonts w:ascii="Times New Roman"/>
          <w:b w:val="false"/>
          <w:i w:val="false"/>
          <w:color w:val="000000"/>
          <w:sz w:val="28"/>
        </w:rPr>
        <w:t>
      бу немесе отын қыздырғышты жіберуді реттеу;</w:t>
      </w:r>
    </w:p>
    <w:p>
      <w:pPr>
        <w:spacing w:after="0"/>
        <w:ind w:left="0"/>
        <w:jc w:val="both"/>
      </w:pPr>
      <w:r>
        <w:rPr>
          <w:rFonts w:ascii="Times New Roman"/>
          <w:b w:val="false"/>
          <w:i w:val="false"/>
          <w:color w:val="000000"/>
          <w:sz w:val="28"/>
        </w:rPr>
        <w:t>
      шикізатты пісіру және зарарсыздандыру процесін, сондай-ақ қанды ұйыту және кептіру процесін белгіленген режим бойынша жүргізу;</w:t>
      </w:r>
    </w:p>
    <w:p>
      <w:pPr>
        <w:spacing w:after="0"/>
        <w:ind w:left="0"/>
        <w:jc w:val="both"/>
      </w:pPr>
      <w:r>
        <w:rPr>
          <w:rFonts w:ascii="Times New Roman"/>
          <w:b w:val="false"/>
          <w:i w:val="false"/>
          <w:color w:val="000000"/>
          <w:sz w:val="28"/>
        </w:rPr>
        <w:t xml:space="preserve">
      араластырғышты іске қосу және тоқтату; </w:t>
      </w:r>
    </w:p>
    <w:p>
      <w:pPr>
        <w:spacing w:after="0"/>
        <w:ind w:left="0"/>
        <w:jc w:val="both"/>
      </w:pPr>
      <w:r>
        <w:rPr>
          <w:rFonts w:ascii="Times New Roman"/>
          <w:b w:val="false"/>
          <w:i w:val="false"/>
          <w:color w:val="000000"/>
          <w:sz w:val="28"/>
        </w:rPr>
        <w:t xml:space="preserve">
      техникалық май мен бульонды тұндырғыштар мен жинағыштарға құю және айдау; </w:t>
      </w:r>
    </w:p>
    <w:p>
      <w:pPr>
        <w:spacing w:after="0"/>
        <w:ind w:left="0"/>
        <w:jc w:val="both"/>
      </w:pPr>
      <w:r>
        <w:rPr>
          <w:rFonts w:ascii="Times New Roman"/>
          <w:b w:val="false"/>
          <w:i w:val="false"/>
          <w:color w:val="000000"/>
          <w:sz w:val="28"/>
        </w:rPr>
        <w:t xml:space="preserve">
      техникалық өнімді електен өткізу, ыдысқа салу, өлшеу және қоймаға тапсыру; </w:t>
      </w:r>
    </w:p>
    <w:p>
      <w:pPr>
        <w:spacing w:after="0"/>
        <w:ind w:left="0"/>
        <w:jc w:val="both"/>
      </w:pPr>
      <w:r>
        <w:rPr>
          <w:rFonts w:ascii="Times New Roman"/>
          <w:b w:val="false"/>
          <w:i w:val="false"/>
          <w:color w:val="000000"/>
          <w:sz w:val="28"/>
        </w:rPr>
        <w:t xml:space="preserve">
      даяр өнімнің шығу нормалары мен сұрыптылығын сақтау. </w:t>
      </w:r>
    </w:p>
    <w:bookmarkStart w:name="z281" w:id="279"/>
    <w:p>
      <w:pPr>
        <w:spacing w:after="0"/>
        <w:ind w:left="0"/>
        <w:jc w:val="both"/>
      </w:pPr>
      <w:r>
        <w:rPr>
          <w:rFonts w:ascii="Times New Roman"/>
          <w:b w:val="false"/>
          <w:i w:val="false"/>
          <w:color w:val="000000"/>
          <w:sz w:val="28"/>
        </w:rPr>
        <w:t xml:space="preserve">
      187. Білуге тиіс: </w:t>
      </w:r>
    </w:p>
    <w:bookmarkEnd w:id="279"/>
    <w:p>
      <w:pPr>
        <w:spacing w:after="0"/>
        <w:ind w:left="0"/>
        <w:jc w:val="both"/>
      </w:pPr>
      <w:r>
        <w:rPr>
          <w:rFonts w:ascii="Times New Roman"/>
          <w:b w:val="false"/>
          <w:i w:val="false"/>
          <w:color w:val="000000"/>
          <w:sz w:val="28"/>
        </w:rPr>
        <w:t xml:space="preserve">
      қысыммен істейтін жабдықтың құрылымы мен пайдалану тәртібі; </w:t>
      </w:r>
    </w:p>
    <w:p>
      <w:pPr>
        <w:spacing w:after="0"/>
        <w:ind w:left="0"/>
        <w:jc w:val="both"/>
      </w:pPr>
      <w:r>
        <w:rPr>
          <w:rFonts w:ascii="Times New Roman"/>
          <w:b w:val="false"/>
          <w:i w:val="false"/>
          <w:color w:val="000000"/>
          <w:sz w:val="28"/>
        </w:rPr>
        <w:t>
      техникалық шикізат іріктеу тәртібі мен құрамы, оны өңдеудің технологиялық режимдері;</w:t>
      </w:r>
    </w:p>
    <w:p>
      <w:pPr>
        <w:spacing w:after="0"/>
        <w:ind w:left="0"/>
        <w:jc w:val="both"/>
      </w:pPr>
      <w:r>
        <w:rPr>
          <w:rFonts w:ascii="Times New Roman"/>
          <w:b w:val="false"/>
          <w:i w:val="false"/>
          <w:color w:val="000000"/>
          <w:sz w:val="28"/>
        </w:rPr>
        <w:t xml:space="preserve">
      бу немесе отынмен қызуын жіберуді реттеу тәртібі. </w:t>
      </w:r>
    </w:p>
    <w:bookmarkStart w:name="z282" w:id="280"/>
    <w:p>
      <w:pPr>
        <w:spacing w:after="0"/>
        <w:ind w:left="0"/>
        <w:jc w:val="left"/>
      </w:pPr>
      <w:r>
        <w:rPr>
          <w:rFonts w:ascii="Times New Roman"/>
          <w:b/>
          <w:i w:val="false"/>
          <w:color w:val="000000"/>
        </w:rPr>
        <w:t xml:space="preserve"> 82-параграф. Техникалық өнім өндіру аппаратшысы, 5-разряд</w:t>
      </w:r>
    </w:p>
    <w:bookmarkEnd w:id="280"/>
    <w:bookmarkStart w:name="z283" w:id="281"/>
    <w:p>
      <w:pPr>
        <w:spacing w:after="0"/>
        <w:ind w:left="0"/>
        <w:jc w:val="both"/>
      </w:pPr>
      <w:r>
        <w:rPr>
          <w:rFonts w:ascii="Times New Roman"/>
          <w:b w:val="false"/>
          <w:i w:val="false"/>
          <w:color w:val="000000"/>
          <w:sz w:val="28"/>
        </w:rPr>
        <w:t xml:space="preserve">
      188. Жұмыс сипаттамасы: </w:t>
      </w:r>
    </w:p>
    <w:bookmarkEnd w:id="281"/>
    <w:p>
      <w:pPr>
        <w:spacing w:after="0"/>
        <w:ind w:left="0"/>
        <w:jc w:val="both"/>
      </w:pPr>
      <w:r>
        <w:rPr>
          <w:rFonts w:ascii="Times New Roman"/>
          <w:b w:val="false"/>
          <w:i w:val="false"/>
          <w:color w:val="000000"/>
          <w:sz w:val="28"/>
        </w:rPr>
        <w:t xml:space="preserve">
      ет-сүйек ұнын өңдеуде үздіксіз жұмыс істейтін шнек сығымдағышта май мен шыжық бөліп шығару процесін жүргізу; </w:t>
      </w:r>
    </w:p>
    <w:p>
      <w:pPr>
        <w:spacing w:after="0"/>
        <w:ind w:left="0"/>
        <w:jc w:val="both"/>
      </w:pPr>
      <w:r>
        <w:rPr>
          <w:rFonts w:ascii="Times New Roman"/>
          <w:b w:val="false"/>
          <w:i w:val="false"/>
          <w:color w:val="000000"/>
          <w:sz w:val="28"/>
        </w:rPr>
        <w:t xml:space="preserve">
      май шыжықты сығымдауға біркелкі жіберу; </w:t>
      </w:r>
    </w:p>
    <w:p>
      <w:pPr>
        <w:spacing w:after="0"/>
        <w:ind w:left="0"/>
        <w:jc w:val="both"/>
      </w:pPr>
      <w:r>
        <w:rPr>
          <w:rFonts w:ascii="Times New Roman"/>
          <w:b w:val="false"/>
          <w:i w:val="false"/>
          <w:color w:val="000000"/>
          <w:sz w:val="28"/>
        </w:rPr>
        <w:t>
      температуралық режимді және престеу процесін бақылау – өлшеу аспаптары бойынша реттеу;</w:t>
      </w:r>
    </w:p>
    <w:p>
      <w:pPr>
        <w:spacing w:after="0"/>
        <w:ind w:left="0"/>
        <w:jc w:val="both"/>
      </w:pPr>
      <w:r>
        <w:rPr>
          <w:rFonts w:ascii="Times New Roman"/>
          <w:b w:val="false"/>
          <w:i w:val="false"/>
          <w:color w:val="000000"/>
          <w:sz w:val="28"/>
        </w:rPr>
        <w:t>
      сығымдалған шыжықты уатуға жіберу және майды тұндырғышта жинау;</w:t>
      </w:r>
    </w:p>
    <w:p>
      <w:pPr>
        <w:spacing w:after="0"/>
        <w:ind w:left="0"/>
        <w:jc w:val="both"/>
      </w:pPr>
      <w:r>
        <w:rPr>
          <w:rFonts w:ascii="Times New Roman"/>
          <w:b w:val="false"/>
          <w:i w:val="false"/>
          <w:color w:val="000000"/>
          <w:sz w:val="28"/>
        </w:rPr>
        <w:t>
      сүйек ұнын өңдеу процесін жүргізу;</w:t>
      </w:r>
    </w:p>
    <w:p>
      <w:pPr>
        <w:spacing w:after="0"/>
        <w:ind w:left="0"/>
        <w:jc w:val="both"/>
      </w:pPr>
      <w:r>
        <w:rPr>
          <w:rFonts w:ascii="Times New Roman"/>
          <w:b w:val="false"/>
          <w:i w:val="false"/>
          <w:color w:val="000000"/>
          <w:sz w:val="28"/>
        </w:rPr>
        <w:t xml:space="preserve">
      жабдықты жұмысқа дайындау; </w:t>
      </w:r>
    </w:p>
    <w:p>
      <w:pPr>
        <w:spacing w:after="0"/>
        <w:ind w:left="0"/>
        <w:jc w:val="both"/>
      </w:pPr>
      <w:r>
        <w:rPr>
          <w:rFonts w:ascii="Times New Roman"/>
          <w:b w:val="false"/>
          <w:i w:val="false"/>
          <w:color w:val="000000"/>
          <w:sz w:val="28"/>
        </w:rPr>
        <w:t>
      май мен сүйек ұнын тасымалдауға арналған жабдықтар мен коммуникацияларды тексеру;</w:t>
      </w:r>
    </w:p>
    <w:p>
      <w:pPr>
        <w:spacing w:after="0"/>
        <w:ind w:left="0"/>
        <w:jc w:val="both"/>
      </w:pPr>
      <w:r>
        <w:rPr>
          <w:rFonts w:ascii="Times New Roman"/>
          <w:b w:val="false"/>
          <w:i w:val="false"/>
          <w:color w:val="000000"/>
          <w:sz w:val="28"/>
        </w:rPr>
        <w:t>
      майдан тазартуға арналған автоклавтарды, жабдықтардың, майсыз сүйекті кептіру және ұсақтауға арналған агрегаттардың жұмыс режимін реттеу;</w:t>
      </w:r>
    </w:p>
    <w:p>
      <w:pPr>
        <w:spacing w:after="0"/>
        <w:ind w:left="0"/>
        <w:jc w:val="both"/>
      </w:pPr>
      <w:r>
        <w:rPr>
          <w:rFonts w:ascii="Times New Roman"/>
          <w:b w:val="false"/>
          <w:i w:val="false"/>
          <w:color w:val="000000"/>
          <w:sz w:val="28"/>
        </w:rPr>
        <w:t xml:space="preserve">
      сүйек ұны мен майдың шығу нормативтері мен сұрыптылығын сақтау. </w:t>
      </w:r>
    </w:p>
    <w:bookmarkStart w:name="z284" w:id="282"/>
    <w:p>
      <w:pPr>
        <w:spacing w:after="0"/>
        <w:ind w:left="0"/>
        <w:jc w:val="both"/>
      </w:pPr>
      <w:r>
        <w:rPr>
          <w:rFonts w:ascii="Times New Roman"/>
          <w:b w:val="false"/>
          <w:i w:val="false"/>
          <w:color w:val="000000"/>
          <w:sz w:val="28"/>
        </w:rPr>
        <w:t>
      189. Білуге тиіс:</w:t>
      </w:r>
    </w:p>
    <w:bookmarkEnd w:id="282"/>
    <w:p>
      <w:pPr>
        <w:spacing w:after="0"/>
        <w:ind w:left="0"/>
        <w:jc w:val="both"/>
      </w:pPr>
      <w:r>
        <w:rPr>
          <w:rFonts w:ascii="Times New Roman"/>
          <w:b w:val="false"/>
          <w:i w:val="false"/>
          <w:color w:val="000000"/>
          <w:sz w:val="28"/>
        </w:rPr>
        <w:t xml:space="preserve">
      қысыммен істейтін жабдықтардың құрылымы мен қызмет көрсету тәртібі; </w:t>
      </w:r>
    </w:p>
    <w:p>
      <w:pPr>
        <w:spacing w:after="0"/>
        <w:ind w:left="0"/>
        <w:jc w:val="both"/>
      </w:pPr>
      <w:r>
        <w:rPr>
          <w:rFonts w:ascii="Times New Roman"/>
          <w:b w:val="false"/>
          <w:i w:val="false"/>
          <w:color w:val="000000"/>
          <w:sz w:val="28"/>
        </w:rPr>
        <w:t xml:space="preserve">
      бу, ауа, су және өзге де коммуникацияларды басқару схемасы; </w:t>
      </w:r>
    </w:p>
    <w:p>
      <w:pPr>
        <w:spacing w:after="0"/>
        <w:ind w:left="0"/>
        <w:jc w:val="both"/>
      </w:pPr>
      <w:r>
        <w:rPr>
          <w:rFonts w:ascii="Times New Roman"/>
          <w:b w:val="false"/>
          <w:i w:val="false"/>
          <w:color w:val="000000"/>
          <w:sz w:val="28"/>
        </w:rPr>
        <w:t xml:space="preserve">
      қолданылатын бақылау-өлшеу аспаптары мен автоматика қызметі, өңделетін сүйектің түрлері мен қасиеттері; </w:t>
      </w:r>
    </w:p>
    <w:p>
      <w:pPr>
        <w:spacing w:after="0"/>
        <w:ind w:left="0"/>
        <w:jc w:val="both"/>
      </w:pPr>
      <w:r>
        <w:rPr>
          <w:rFonts w:ascii="Times New Roman"/>
          <w:b w:val="false"/>
          <w:i w:val="false"/>
          <w:color w:val="000000"/>
          <w:sz w:val="28"/>
        </w:rPr>
        <w:t>
      шыжық сығымдаудың, сүйек майларын өндіру, сүйекті кептіру және ұсақтаудың технологиялық режимдері;</w:t>
      </w:r>
    </w:p>
    <w:p>
      <w:pPr>
        <w:spacing w:after="0"/>
        <w:ind w:left="0"/>
        <w:jc w:val="both"/>
      </w:pPr>
      <w:r>
        <w:rPr>
          <w:rFonts w:ascii="Times New Roman"/>
          <w:b w:val="false"/>
          <w:i w:val="false"/>
          <w:color w:val="000000"/>
          <w:sz w:val="28"/>
        </w:rPr>
        <w:t xml:space="preserve">
      техникалық өнімнің мемлекеттік стандарттары. </w:t>
      </w:r>
    </w:p>
    <w:bookmarkStart w:name="z285" w:id="283"/>
    <w:p>
      <w:pPr>
        <w:spacing w:after="0"/>
        <w:ind w:left="0"/>
        <w:jc w:val="left"/>
      </w:pPr>
      <w:r>
        <w:rPr>
          <w:rFonts w:ascii="Times New Roman"/>
          <w:b/>
          <w:i w:val="false"/>
          <w:color w:val="000000"/>
        </w:rPr>
        <w:t xml:space="preserve"> 83-параграф. Техникалық өнім өндіру аппаратшысы, 6-разряд</w:t>
      </w:r>
    </w:p>
    <w:bookmarkEnd w:id="283"/>
    <w:bookmarkStart w:name="z286" w:id="284"/>
    <w:p>
      <w:pPr>
        <w:spacing w:after="0"/>
        <w:ind w:left="0"/>
        <w:jc w:val="both"/>
      </w:pPr>
      <w:r>
        <w:rPr>
          <w:rFonts w:ascii="Times New Roman"/>
          <w:b w:val="false"/>
          <w:i w:val="false"/>
          <w:color w:val="000000"/>
          <w:sz w:val="28"/>
        </w:rPr>
        <w:t xml:space="preserve">
      190. Жұмыс сипаттамасы: </w:t>
      </w:r>
    </w:p>
    <w:bookmarkEnd w:id="284"/>
    <w:p>
      <w:pPr>
        <w:spacing w:after="0"/>
        <w:ind w:left="0"/>
        <w:jc w:val="both"/>
      </w:pPr>
      <w:r>
        <w:rPr>
          <w:rFonts w:ascii="Times New Roman"/>
          <w:b w:val="false"/>
          <w:i w:val="false"/>
          <w:color w:val="000000"/>
          <w:sz w:val="28"/>
        </w:rPr>
        <w:t>
      көп фазалы технологиялық циклдағы жабық түрдегі аппараттарда (вакуум қазандығы), автоматты басқарудағы аппараттарда, автоклавтарда, диффузорларда, шнекті сусыздандырғыштарда, үздіксіз істейтін желілерде техникалық шикізаттан жасалатын ет, қан, ет-сүйек ұнын, көбік жасағыштар және өзге де өнімнің түрлерін өндіру процесін жүргізу;</w:t>
      </w:r>
    </w:p>
    <w:p>
      <w:pPr>
        <w:spacing w:after="0"/>
        <w:ind w:left="0"/>
        <w:jc w:val="both"/>
      </w:pPr>
      <w:r>
        <w:rPr>
          <w:rFonts w:ascii="Times New Roman"/>
          <w:b w:val="false"/>
          <w:i w:val="false"/>
          <w:color w:val="000000"/>
          <w:sz w:val="28"/>
        </w:rPr>
        <w:t>
      вакуум қазандықтардың, вакуум сорғылардың және араластырғыштардың жұмысын;</w:t>
      </w:r>
    </w:p>
    <w:p>
      <w:pPr>
        <w:spacing w:after="0"/>
        <w:ind w:left="0"/>
        <w:jc w:val="both"/>
      </w:pPr>
      <w:r>
        <w:rPr>
          <w:rFonts w:ascii="Times New Roman"/>
          <w:b w:val="false"/>
          <w:i w:val="false"/>
          <w:color w:val="000000"/>
          <w:sz w:val="28"/>
        </w:rPr>
        <w:t xml:space="preserve">
      будың жылу аппараттарына жіберілу режимін реттеу; </w:t>
      </w:r>
    </w:p>
    <w:p>
      <w:pPr>
        <w:spacing w:after="0"/>
        <w:ind w:left="0"/>
        <w:jc w:val="both"/>
      </w:pPr>
      <w:r>
        <w:rPr>
          <w:rFonts w:ascii="Times New Roman"/>
          <w:b w:val="false"/>
          <w:i w:val="false"/>
          <w:color w:val="000000"/>
          <w:sz w:val="28"/>
        </w:rPr>
        <w:t xml:space="preserve">
      шикізатты сусыздандыру, пісіру, зарарсыздандыру, гидролиз, кептіру процесін жүргізу; </w:t>
      </w:r>
    </w:p>
    <w:p>
      <w:pPr>
        <w:spacing w:after="0"/>
        <w:ind w:left="0"/>
        <w:jc w:val="both"/>
      </w:pPr>
      <w:r>
        <w:rPr>
          <w:rFonts w:ascii="Times New Roman"/>
          <w:b w:val="false"/>
          <w:i w:val="false"/>
          <w:color w:val="000000"/>
          <w:sz w:val="28"/>
        </w:rPr>
        <w:t xml:space="preserve">
      шикізатпен толтыру кестесін сақтау; </w:t>
      </w:r>
    </w:p>
    <w:p>
      <w:pPr>
        <w:spacing w:after="0"/>
        <w:ind w:left="0"/>
        <w:jc w:val="both"/>
      </w:pPr>
      <w:r>
        <w:rPr>
          <w:rFonts w:ascii="Times New Roman"/>
          <w:b w:val="false"/>
          <w:i w:val="false"/>
          <w:color w:val="000000"/>
          <w:sz w:val="28"/>
        </w:rPr>
        <w:t xml:space="preserve">
      майды төгу және айдау, шыжықты немесе сүйекті түсіру; </w:t>
      </w:r>
    </w:p>
    <w:p>
      <w:pPr>
        <w:spacing w:after="0"/>
        <w:ind w:left="0"/>
        <w:jc w:val="both"/>
      </w:pPr>
      <w:r>
        <w:rPr>
          <w:rFonts w:ascii="Times New Roman"/>
          <w:b w:val="false"/>
          <w:i w:val="false"/>
          <w:color w:val="000000"/>
          <w:sz w:val="28"/>
        </w:rPr>
        <w:t xml:space="preserve">
      техникалық өнімнің шығу нормативтері мен сұрыптылығын сақтау. </w:t>
      </w:r>
    </w:p>
    <w:bookmarkStart w:name="z287" w:id="285"/>
    <w:p>
      <w:pPr>
        <w:spacing w:after="0"/>
        <w:ind w:left="0"/>
        <w:jc w:val="both"/>
      </w:pPr>
      <w:r>
        <w:rPr>
          <w:rFonts w:ascii="Times New Roman"/>
          <w:b w:val="false"/>
          <w:i w:val="false"/>
          <w:color w:val="000000"/>
          <w:sz w:val="28"/>
        </w:rPr>
        <w:t xml:space="preserve">
      191. Білуге тиіс: </w:t>
      </w:r>
    </w:p>
    <w:bookmarkEnd w:id="285"/>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қысыммен істейтін құрылғыларға қызмет көрсету тәртібі;</w:t>
      </w:r>
    </w:p>
    <w:p>
      <w:pPr>
        <w:spacing w:after="0"/>
        <w:ind w:left="0"/>
        <w:jc w:val="both"/>
      </w:pPr>
      <w:r>
        <w:rPr>
          <w:rFonts w:ascii="Times New Roman"/>
          <w:b w:val="false"/>
          <w:i w:val="false"/>
          <w:color w:val="000000"/>
          <w:sz w:val="28"/>
        </w:rPr>
        <w:t xml:space="preserve">
      бу, ауа және су коммуникацияларының схемасы мен басқару тәртібі; </w:t>
      </w:r>
    </w:p>
    <w:p>
      <w:pPr>
        <w:spacing w:after="0"/>
        <w:ind w:left="0"/>
        <w:jc w:val="both"/>
      </w:pPr>
      <w:r>
        <w:rPr>
          <w:rFonts w:ascii="Times New Roman"/>
          <w:b w:val="false"/>
          <w:i w:val="false"/>
          <w:color w:val="000000"/>
          <w:sz w:val="28"/>
        </w:rPr>
        <w:t xml:space="preserve">
      қолданылатын бақылау-өлшеу аспаптарын пайдалану тәртібі; </w:t>
      </w:r>
    </w:p>
    <w:p>
      <w:pPr>
        <w:spacing w:after="0"/>
        <w:ind w:left="0"/>
        <w:jc w:val="both"/>
      </w:pPr>
      <w:r>
        <w:rPr>
          <w:rFonts w:ascii="Times New Roman"/>
          <w:b w:val="false"/>
          <w:i w:val="false"/>
          <w:color w:val="000000"/>
          <w:sz w:val="28"/>
        </w:rPr>
        <w:t xml:space="preserve">
      қолданылатын шикізаттың түрлері мен қасиеті; </w:t>
      </w:r>
    </w:p>
    <w:p>
      <w:pPr>
        <w:spacing w:after="0"/>
        <w:ind w:left="0"/>
        <w:jc w:val="both"/>
      </w:pPr>
      <w:r>
        <w:rPr>
          <w:rFonts w:ascii="Times New Roman"/>
          <w:b w:val="false"/>
          <w:i w:val="false"/>
          <w:color w:val="000000"/>
          <w:sz w:val="28"/>
        </w:rPr>
        <w:t xml:space="preserve">
      техникалық шикізатты өңдеудің технологиялық режимі; </w:t>
      </w:r>
    </w:p>
    <w:p>
      <w:pPr>
        <w:spacing w:after="0"/>
        <w:ind w:left="0"/>
        <w:jc w:val="both"/>
      </w:pPr>
      <w:r>
        <w:rPr>
          <w:rFonts w:ascii="Times New Roman"/>
          <w:b w:val="false"/>
          <w:i w:val="false"/>
          <w:color w:val="000000"/>
          <w:sz w:val="28"/>
        </w:rPr>
        <w:t xml:space="preserve">
      техникалық өнімнің мемлекеттік стандарттары. </w:t>
      </w:r>
    </w:p>
    <w:bookmarkStart w:name="z288" w:id="286"/>
    <w:p>
      <w:pPr>
        <w:spacing w:after="0"/>
        <w:ind w:left="0"/>
        <w:jc w:val="both"/>
      </w:pPr>
      <w:r>
        <w:rPr>
          <w:rFonts w:ascii="Times New Roman"/>
          <w:b w:val="false"/>
          <w:i w:val="false"/>
          <w:color w:val="000000"/>
          <w:sz w:val="28"/>
        </w:rPr>
        <w:t>
      192. Техникалық және кәсіптік (арнайы орта, кәсіптік орта) білім талап етіледі.</w:t>
      </w:r>
    </w:p>
    <w:bookmarkEnd w:id="286"/>
    <w:bookmarkStart w:name="z289" w:id="287"/>
    <w:p>
      <w:pPr>
        <w:spacing w:after="0"/>
        <w:ind w:left="0"/>
        <w:jc w:val="both"/>
      </w:pPr>
      <w:r>
        <w:rPr>
          <w:rFonts w:ascii="Times New Roman"/>
          <w:b w:val="false"/>
          <w:i w:val="false"/>
          <w:color w:val="000000"/>
          <w:sz w:val="28"/>
        </w:rPr>
        <w:t>
      193. Жылдамдықтарын автоматты түрде реттейтін кезеңімен істейтін және ауысымына 8 көлденең вакуум қазандықта бір уақытта қызмет көрсететін центрифугаларда техникалық өнімді сусыздандыру және фракцияларға бөлу кезінде - 7-разряд.</w:t>
      </w:r>
    </w:p>
    <w:bookmarkEnd w:id="287"/>
    <w:bookmarkStart w:name="z290" w:id="288"/>
    <w:p>
      <w:pPr>
        <w:spacing w:after="0"/>
        <w:ind w:left="0"/>
        <w:jc w:val="left"/>
      </w:pPr>
      <w:r>
        <w:rPr>
          <w:rFonts w:ascii="Times New Roman"/>
          <w:b/>
          <w:i w:val="false"/>
          <w:color w:val="000000"/>
        </w:rPr>
        <w:t xml:space="preserve"> 84-параграф. Техникалық өнімді елеуші, 3-разряд</w:t>
      </w:r>
    </w:p>
    <w:bookmarkEnd w:id="288"/>
    <w:bookmarkStart w:name="z291" w:id="289"/>
    <w:p>
      <w:pPr>
        <w:spacing w:after="0"/>
        <w:ind w:left="0"/>
        <w:jc w:val="both"/>
      </w:pPr>
      <w:r>
        <w:rPr>
          <w:rFonts w:ascii="Times New Roman"/>
          <w:b w:val="false"/>
          <w:i w:val="false"/>
          <w:color w:val="000000"/>
          <w:sz w:val="28"/>
        </w:rPr>
        <w:t>
      194. Жұмыс сипаттамасы:</w:t>
      </w:r>
    </w:p>
    <w:bookmarkEnd w:id="289"/>
    <w:p>
      <w:pPr>
        <w:spacing w:after="0"/>
        <w:ind w:left="0"/>
        <w:jc w:val="both"/>
      </w:pPr>
      <w:r>
        <w:rPr>
          <w:rFonts w:ascii="Times New Roman"/>
          <w:b w:val="false"/>
          <w:i w:val="false"/>
          <w:color w:val="000000"/>
          <w:sz w:val="28"/>
        </w:rPr>
        <w:t xml:space="preserve">
      металл қоспаларын елеу, тазарту, альбуминді, ет сүйекті, қан ұнын және өзге де техникалық өнімді қолмен, елек бураттарда, элеваторларда, техникалық өнімді елеу, тасымалдау және өлшеуге арналған жабдықталған механизмдерде ашу және орау; </w:t>
      </w:r>
    </w:p>
    <w:p>
      <w:pPr>
        <w:spacing w:after="0"/>
        <w:ind w:left="0"/>
        <w:jc w:val="both"/>
      </w:pPr>
      <w:r>
        <w:rPr>
          <w:rFonts w:ascii="Times New Roman"/>
          <w:b w:val="false"/>
          <w:i w:val="false"/>
          <w:color w:val="000000"/>
          <w:sz w:val="28"/>
        </w:rPr>
        <w:t xml:space="preserve">
      орау материалдарын жұмыс орнынан алу және жіберу; </w:t>
      </w:r>
    </w:p>
    <w:p>
      <w:pPr>
        <w:spacing w:after="0"/>
        <w:ind w:left="0"/>
        <w:jc w:val="both"/>
      </w:pPr>
      <w:r>
        <w:rPr>
          <w:rFonts w:ascii="Times New Roman"/>
          <w:b w:val="false"/>
          <w:i w:val="false"/>
          <w:color w:val="000000"/>
          <w:sz w:val="28"/>
        </w:rPr>
        <w:t>
      еленген техникалық өнімнің ыдысын толтыру және оны таңбалау;</w:t>
      </w:r>
    </w:p>
    <w:p>
      <w:pPr>
        <w:spacing w:after="0"/>
        <w:ind w:left="0"/>
        <w:jc w:val="both"/>
      </w:pPr>
      <w:r>
        <w:rPr>
          <w:rFonts w:ascii="Times New Roman"/>
          <w:b w:val="false"/>
          <w:i w:val="false"/>
          <w:color w:val="000000"/>
          <w:sz w:val="28"/>
        </w:rPr>
        <w:t xml:space="preserve">
      елек бураттарды, елегіштерді, элеваторларды, транспортерлерді және өзге де жабдықтарды іске қосу, жұмысын қадағалау; </w:t>
      </w:r>
    </w:p>
    <w:p>
      <w:pPr>
        <w:spacing w:after="0"/>
        <w:ind w:left="0"/>
        <w:jc w:val="both"/>
      </w:pPr>
      <w:r>
        <w:rPr>
          <w:rFonts w:ascii="Times New Roman"/>
          <w:b w:val="false"/>
          <w:i w:val="false"/>
          <w:color w:val="000000"/>
          <w:sz w:val="28"/>
        </w:rPr>
        <w:t xml:space="preserve">
      елеу сапасын тексеру; </w:t>
      </w:r>
    </w:p>
    <w:p>
      <w:pPr>
        <w:spacing w:after="0"/>
        <w:ind w:left="0"/>
        <w:jc w:val="both"/>
      </w:pPr>
      <w:r>
        <w:rPr>
          <w:rFonts w:ascii="Times New Roman"/>
          <w:b w:val="false"/>
          <w:i w:val="false"/>
          <w:color w:val="000000"/>
          <w:sz w:val="28"/>
        </w:rPr>
        <w:t xml:space="preserve">
      оралған өнімді штабельге және бункерге қалау; </w:t>
      </w:r>
    </w:p>
    <w:p>
      <w:pPr>
        <w:spacing w:after="0"/>
        <w:ind w:left="0"/>
        <w:jc w:val="both"/>
      </w:pPr>
      <w:r>
        <w:rPr>
          <w:rFonts w:ascii="Times New Roman"/>
          <w:b w:val="false"/>
          <w:i w:val="false"/>
          <w:color w:val="000000"/>
          <w:sz w:val="28"/>
        </w:rPr>
        <w:t xml:space="preserve">
      жабдық тетіктерін тазалау және майлау. </w:t>
      </w:r>
    </w:p>
    <w:bookmarkStart w:name="z292" w:id="290"/>
    <w:p>
      <w:pPr>
        <w:spacing w:after="0"/>
        <w:ind w:left="0"/>
        <w:jc w:val="both"/>
      </w:pPr>
      <w:r>
        <w:rPr>
          <w:rFonts w:ascii="Times New Roman"/>
          <w:b w:val="false"/>
          <w:i w:val="false"/>
          <w:color w:val="000000"/>
          <w:sz w:val="28"/>
        </w:rPr>
        <w:t xml:space="preserve">
      195. Білуге тиіс: </w:t>
      </w:r>
    </w:p>
    <w:bookmarkEnd w:id="290"/>
    <w:p>
      <w:pPr>
        <w:spacing w:after="0"/>
        <w:ind w:left="0"/>
        <w:jc w:val="both"/>
      </w:pPr>
      <w:r>
        <w:rPr>
          <w:rFonts w:ascii="Times New Roman"/>
          <w:b w:val="false"/>
          <w:i w:val="false"/>
          <w:color w:val="000000"/>
          <w:sz w:val="28"/>
        </w:rPr>
        <w:t xml:space="preserve">
      елеу тетіктері мен тасымалдайтын құрылғылардың құрылғысы және қолдану принципі; </w:t>
      </w:r>
    </w:p>
    <w:p>
      <w:pPr>
        <w:spacing w:after="0"/>
        <w:ind w:left="0"/>
        <w:jc w:val="both"/>
      </w:pPr>
      <w:r>
        <w:rPr>
          <w:rFonts w:ascii="Times New Roman"/>
          <w:b w:val="false"/>
          <w:i w:val="false"/>
          <w:color w:val="000000"/>
          <w:sz w:val="28"/>
        </w:rPr>
        <w:t xml:space="preserve">
      техникалық өнімнің түріне, сұрыбына және қызметіне қарай елеу, орау, өлшеу және таңбалау тәртібі; </w:t>
      </w:r>
    </w:p>
    <w:p>
      <w:pPr>
        <w:spacing w:after="0"/>
        <w:ind w:left="0"/>
        <w:jc w:val="both"/>
      </w:pPr>
      <w:r>
        <w:rPr>
          <w:rFonts w:ascii="Times New Roman"/>
          <w:b w:val="false"/>
          <w:i w:val="false"/>
          <w:color w:val="000000"/>
          <w:sz w:val="28"/>
        </w:rPr>
        <w:t>
      еленген техникалық өнімнің қасиеті және сапалық белгілері;</w:t>
      </w:r>
    </w:p>
    <w:p>
      <w:pPr>
        <w:spacing w:after="0"/>
        <w:ind w:left="0"/>
        <w:jc w:val="both"/>
      </w:pPr>
      <w:r>
        <w:rPr>
          <w:rFonts w:ascii="Times New Roman"/>
          <w:b w:val="false"/>
          <w:i w:val="false"/>
          <w:color w:val="000000"/>
          <w:sz w:val="28"/>
        </w:rPr>
        <w:t xml:space="preserve">
      техникалық өнімнің мемлекеттік стандарттары. </w:t>
      </w:r>
    </w:p>
    <w:bookmarkStart w:name="z293" w:id="291"/>
    <w:p>
      <w:pPr>
        <w:spacing w:after="0"/>
        <w:ind w:left="0"/>
        <w:jc w:val="left"/>
      </w:pPr>
      <w:r>
        <w:rPr>
          <w:rFonts w:ascii="Times New Roman"/>
          <w:b/>
          <w:i w:val="false"/>
          <w:color w:val="000000"/>
        </w:rPr>
        <w:t xml:space="preserve"> 85-параграф. Техникалық шикізатты химиялық өңдеу аппаратшысы, 4-разряд</w:t>
      </w:r>
    </w:p>
    <w:bookmarkEnd w:id="291"/>
    <w:bookmarkStart w:name="z294" w:id="292"/>
    <w:p>
      <w:pPr>
        <w:spacing w:after="0"/>
        <w:ind w:left="0"/>
        <w:jc w:val="both"/>
      </w:pPr>
      <w:r>
        <w:rPr>
          <w:rFonts w:ascii="Times New Roman"/>
          <w:b w:val="false"/>
          <w:i w:val="false"/>
          <w:color w:val="000000"/>
          <w:sz w:val="28"/>
        </w:rPr>
        <w:t xml:space="preserve">
      196. Жұмыс сипаттамасы: </w:t>
      </w:r>
    </w:p>
    <w:bookmarkEnd w:id="292"/>
    <w:p>
      <w:pPr>
        <w:spacing w:after="0"/>
        <w:ind w:left="0"/>
        <w:jc w:val="both"/>
      </w:pPr>
      <w:r>
        <w:rPr>
          <w:rFonts w:ascii="Times New Roman"/>
          <w:b w:val="false"/>
          <w:i w:val="false"/>
          <w:color w:val="000000"/>
          <w:sz w:val="28"/>
        </w:rPr>
        <w:t>
      түрлі жүнді техникалық шикізаттарды химиялық өңдеу процесін аппараттарда, барабандарда, қазандықтарда және тағы басқа жүргізу;</w:t>
      </w:r>
    </w:p>
    <w:p>
      <w:pPr>
        <w:spacing w:after="0"/>
        <w:ind w:left="0"/>
        <w:jc w:val="both"/>
      </w:pPr>
      <w:r>
        <w:rPr>
          <w:rFonts w:ascii="Times New Roman"/>
          <w:b w:val="false"/>
          <w:i w:val="false"/>
          <w:color w:val="000000"/>
          <w:sz w:val="28"/>
        </w:rPr>
        <w:t xml:space="preserve">
      жабдықтың жұмысын реттеу; </w:t>
      </w:r>
    </w:p>
    <w:p>
      <w:pPr>
        <w:spacing w:after="0"/>
        <w:ind w:left="0"/>
        <w:jc w:val="both"/>
      </w:pPr>
      <w:r>
        <w:rPr>
          <w:rFonts w:ascii="Times New Roman"/>
          <w:b w:val="false"/>
          <w:i w:val="false"/>
          <w:color w:val="000000"/>
          <w:sz w:val="28"/>
        </w:rPr>
        <w:t xml:space="preserve">
      шикізатты өңдеу сапасын тексеру; </w:t>
      </w:r>
    </w:p>
    <w:p>
      <w:pPr>
        <w:spacing w:after="0"/>
        <w:ind w:left="0"/>
        <w:jc w:val="both"/>
      </w:pPr>
      <w:r>
        <w:rPr>
          <w:rFonts w:ascii="Times New Roman"/>
          <w:b w:val="false"/>
          <w:i w:val="false"/>
          <w:color w:val="000000"/>
          <w:sz w:val="28"/>
        </w:rPr>
        <w:t xml:space="preserve">
      каустикалық сода ерітіндісін дайындау; </w:t>
      </w:r>
    </w:p>
    <w:p>
      <w:pPr>
        <w:spacing w:after="0"/>
        <w:ind w:left="0"/>
        <w:jc w:val="both"/>
      </w:pPr>
      <w:r>
        <w:rPr>
          <w:rFonts w:ascii="Times New Roman"/>
          <w:b w:val="false"/>
          <w:i w:val="false"/>
          <w:color w:val="000000"/>
          <w:sz w:val="28"/>
        </w:rPr>
        <w:t xml:space="preserve">
      ерітінді концентрациясын тексеру және технологиялық нұсқаулықта белгіленген деңгейде оны ұстап отыру; </w:t>
      </w:r>
    </w:p>
    <w:p>
      <w:pPr>
        <w:spacing w:after="0"/>
        <w:ind w:left="0"/>
        <w:jc w:val="both"/>
      </w:pPr>
      <w:r>
        <w:rPr>
          <w:rFonts w:ascii="Times New Roman"/>
          <w:b w:val="false"/>
          <w:i w:val="false"/>
          <w:color w:val="000000"/>
          <w:sz w:val="28"/>
        </w:rPr>
        <w:t xml:space="preserve">
      сілтілік өңдегеннен кейін шикізатты бейтараптандыру; </w:t>
      </w:r>
    </w:p>
    <w:p>
      <w:pPr>
        <w:spacing w:after="0"/>
        <w:ind w:left="0"/>
        <w:jc w:val="both"/>
      </w:pPr>
      <w:r>
        <w:rPr>
          <w:rFonts w:ascii="Times New Roman"/>
          <w:b w:val="false"/>
          <w:i w:val="false"/>
          <w:color w:val="000000"/>
          <w:sz w:val="28"/>
        </w:rPr>
        <w:t xml:space="preserve">
      шикізат пен ерітіндіні тиеу және түсіру; </w:t>
      </w:r>
    </w:p>
    <w:p>
      <w:pPr>
        <w:spacing w:after="0"/>
        <w:ind w:left="0"/>
        <w:jc w:val="both"/>
      </w:pPr>
      <w:r>
        <w:rPr>
          <w:rFonts w:ascii="Times New Roman"/>
          <w:b w:val="false"/>
          <w:i w:val="false"/>
          <w:color w:val="000000"/>
          <w:sz w:val="28"/>
        </w:rPr>
        <w:t xml:space="preserve">
      қызмет көрсетілетін механизмдерді майлау. </w:t>
      </w:r>
    </w:p>
    <w:bookmarkStart w:name="z295" w:id="293"/>
    <w:p>
      <w:pPr>
        <w:spacing w:after="0"/>
        <w:ind w:left="0"/>
        <w:jc w:val="both"/>
      </w:pPr>
      <w:r>
        <w:rPr>
          <w:rFonts w:ascii="Times New Roman"/>
          <w:b w:val="false"/>
          <w:i w:val="false"/>
          <w:color w:val="000000"/>
          <w:sz w:val="28"/>
        </w:rPr>
        <w:t xml:space="preserve">
      197. Білуге тиіс: </w:t>
      </w:r>
    </w:p>
    <w:bookmarkEnd w:id="293"/>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жүнді техникалық шикізатты өңдеудің технологиялық режимі; </w:t>
      </w:r>
    </w:p>
    <w:p>
      <w:pPr>
        <w:spacing w:after="0"/>
        <w:ind w:left="0"/>
        <w:jc w:val="both"/>
      </w:pPr>
      <w:r>
        <w:rPr>
          <w:rFonts w:ascii="Times New Roman"/>
          <w:b w:val="false"/>
          <w:i w:val="false"/>
          <w:color w:val="000000"/>
          <w:sz w:val="28"/>
        </w:rPr>
        <w:t>
      қолданылатын химикаттар мен түрлі жүнді шикізаттың қасиеті, түрлі шикізаттар мен қолданылатын ерітінділерді тиеу және түсіру тәртібі;</w:t>
      </w:r>
    </w:p>
    <w:p>
      <w:pPr>
        <w:spacing w:after="0"/>
        <w:ind w:left="0"/>
        <w:jc w:val="both"/>
      </w:pPr>
      <w:r>
        <w:rPr>
          <w:rFonts w:ascii="Times New Roman"/>
          <w:b w:val="false"/>
          <w:i w:val="false"/>
          <w:color w:val="000000"/>
          <w:sz w:val="28"/>
        </w:rPr>
        <w:t xml:space="preserve">
      ерітінді концентрациясын тексеру тәсілдері; </w:t>
      </w:r>
    </w:p>
    <w:p>
      <w:pPr>
        <w:spacing w:after="0"/>
        <w:ind w:left="0"/>
        <w:jc w:val="both"/>
      </w:pPr>
      <w:r>
        <w:rPr>
          <w:rFonts w:ascii="Times New Roman"/>
          <w:b w:val="false"/>
          <w:i w:val="false"/>
          <w:color w:val="000000"/>
          <w:sz w:val="28"/>
        </w:rPr>
        <w:t>
      қызмет көрсетілетін механизмдерді майлау тәртібі.</w:t>
      </w:r>
    </w:p>
    <w:bookmarkStart w:name="z296" w:id="294"/>
    <w:p>
      <w:pPr>
        <w:spacing w:after="0"/>
        <w:ind w:left="0"/>
        <w:jc w:val="left"/>
      </w:pPr>
      <w:r>
        <w:rPr>
          <w:rFonts w:ascii="Times New Roman"/>
          <w:b/>
          <w:i w:val="false"/>
          <w:color w:val="000000"/>
        </w:rPr>
        <w:t xml:space="preserve"> 86-параграф. Фарш әзірлеу желісінің операторы, 5-разряд</w:t>
      </w:r>
    </w:p>
    <w:bookmarkEnd w:id="294"/>
    <w:bookmarkStart w:name="z297" w:id="295"/>
    <w:p>
      <w:pPr>
        <w:spacing w:after="0"/>
        <w:ind w:left="0"/>
        <w:jc w:val="both"/>
      </w:pPr>
      <w:r>
        <w:rPr>
          <w:rFonts w:ascii="Times New Roman"/>
          <w:b w:val="false"/>
          <w:i w:val="false"/>
          <w:color w:val="000000"/>
          <w:sz w:val="28"/>
        </w:rPr>
        <w:t xml:space="preserve">
      198. Жұмыс сипаттамасы: </w:t>
      </w:r>
    </w:p>
    <w:bookmarkEnd w:id="295"/>
    <w:p>
      <w:pPr>
        <w:spacing w:after="0"/>
        <w:ind w:left="0"/>
        <w:jc w:val="both"/>
      </w:pPr>
      <w:r>
        <w:rPr>
          <w:rFonts w:ascii="Times New Roman"/>
          <w:b w:val="false"/>
          <w:i w:val="false"/>
          <w:color w:val="000000"/>
          <w:sz w:val="28"/>
        </w:rPr>
        <w:t xml:space="preserve">
      мұздатылған ет блоктарын ұсақтау процесін жүргізу; механизацияланған ағынды желілерде шұжық өнімдері үшін фарш жасау; </w:t>
      </w:r>
    </w:p>
    <w:p>
      <w:pPr>
        <w:spacing w:after="0"/>
        <w:ind w:left="0"/>
        <w:jc w:val="both"/>
      </w:pPr>
      <w:r>
        <w:rPr>
          <w:rFonts w:ascii="Times New Roman"/>
          <w:b w:val="false"/>
          <w:i w:val="false"/>
          <w:color w:val="000000"/>
          <w:sz w:val="28"/>
        </w:rPr>
        <w:t xml:space="preserve">
      желідегі машиналардың дәмдеуіштер, тұз, су, етті ұсақтау агрегаттарының, тензометриялық таразылардың, фарштың құрамдас бөліктерін араластыруға арналған машиналардың және фаршты шприцтеу цехына жіберуге арналған сорғылардың жарамдылығын тексеру; </w:t>
      </w:r>
    </w:p>
    <w:p>
      <w:pPr>
        <w:spacing w:after="0"/>
        <w:ind w:left="0"/>
        <w:jc w:val="both"/>
      </w:pPr>
      <w:r>
        <w:rPr>
          <w:rFonts w:ascii="Times New Roman"/>
          <w:b w:val="false"/>
          <w:i w:val="false"/>
          <w:color w:val="000000"/>
          <w:sz w:val="28"/>
        </w:rPr>
        <w:t xml:space="preserve">
      шикізат, дәмдеуіш және тағы басқа салу; </w:t>
      </w:r>
    </w:p>
    <w:p>
      <w:pPr>
        <w:spacing w:after="0"/>
        <w:ind w:left="0"/>
        <w:jc w:val="both"/>
      </w:pPr>
      <w:r>
        <w:rPr>
          <w:rFonts w:ascii="Times New Roman"/>
          <w:b w:val="false"/>
          <w:i w:val="false"/>
          <w:color w:val="000000"/>
          <w:sz w:val="28"/>
        </w:rPr>
        <w:t xml:space="preserve">
      жабдықты іске қосу және тоқтату; </w:t>
      </w:r>
    </w:p>
    <w:p>
      <w:pPr>
        <w:spacing w:after="0"/>
        <w:ind w:left="0"/>
        <w:jc w:val="both"/>
      </w:pPr>
      <w:r>
        <w:rPr>
          <w:rFonts w:ascii="Times New Roman"/>
          <w:b w:val="false"/>
          <w:i w:val="false"/>
          <w:color w:val="000000"/>
          <w:sz w:val="28"/>
        </w:rPr>
        <w:t xml:space="preserve">
      желі жұмысын реттеу және машинаны майлау. </w:t>
      </w:r>
    </w:p>
    <w:bookmarkStart w:name="z298" w:id="296"/>
    <w:p>
      <w:pPr>
        <w:spacing w:after="0"/>
        <w:ind w:left="0"/>
        <w:jc w:val="both"/>
      </w:pPr>
      <w:r>
        <w:rPr>
          <w:rFonts w:ascii="Times New Roman"/>
          <w:b w:val="false"/>
          <w:i w:val="false"/>
          <w:color w:val="000000"/>
          <w:sz w:val="28"/>
        </w:rPr>
        <w:t xml:space="preserve">
      199. Білуге тиіс: </w:t>
      </w:r>
    </w:p>
    <w:bookmarkEnd w:id="296"/>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еттің түрлері мен сұрыптары; </w:t>
      </w:r>
    </w:p>
    <w:p>
      <w:pPr>
        <w:spacing w:after="0"/>
        <w:ind w:left="0"/>
        <w:jc w:val="both"/>
      </w:pPr>
      <w:r>
        <w:rPr>
          <w:rFonts w:ascii="Times New Roman"/>
          <w:b w:val="false"/>
          <w:i w:val="false"/>
          <w:color w:val="000000"/>
          <w:sz w:val="28"/>
        </w:rPr>
        <w:t xml:space="preserve">
      шұжық өнімдерінің рецептурасы; </w:t>
      </w:r>
    </w:p>
    <w:p>
      <w:pPr>
        <w:spacing w:after="0"/>
        <w:ind w:left="0"/>
        <w:jc w:val="both"/>
      </w:pPr>
      <w:r>
        <w:rPr>
          <w:rFonts w:ascii="Times New Roman"/>
          <w:b w:val="false"/>
          <w:i w:val="false"/>
          <w:color w:val="000000"/>
          <w:sz w:val="28"/>
        </w:rPr>
        <w:t xml:space="preserve">
      қолданылатын шикізат, фарш компоненттерінің сапасына қойылатын талаптар, оларды өңдеу режимдері; </w:t>
      </w:r>
    </w:p>
    <w:p>
      <w:pPr>
        <w:spacing w:after="0"/>
        <w:ind w:left="0"/>
        <w:jc w:val="both"/>
      </w:pPr>
      <w:r>
        <w:rPr>
          <w:rFonts w:ascii="Times New Roman"/>
          <w:b w:val="false"/>
          <w:i w:val="false"/>
          <w:color w:val="000000"/>
          <w:sz w:val="28"/>
        </w:rPr>
        <w:t>
      фарштың мемлекеттік стандарттары мен техникалық шарттары.</w:t>
      </w:r>
    </w:p>
    <w:bookmarkStart w:name="z299" w:id="297"/>
    <w:p>
      <w:pPr>
        <w:spacing w:after="0"/>
        <w:ind w:left="0"/>
        <w:jc w:val="both"/>
      </w:pPr>
      <w:r>
        <w:rPr>
          <w:rFonts w:ascii="Times New Roman"/>
          <w:b w:val="false"/>
          <w:i w:val="false"/>
          <w:color w:val="000000"/>
          <w:sz w:val="28"/>
        </w:rPr>
        <w:t>
      200. Шикі ысталған шұжықтың фаршын жасау процесін жүргізуде - 6 - разряд.</w:t>
      </w:r>
    </w:p>
    <w:bookmarkEnd w:id="297"/>
    <w:bookmarkStart w:name="z300" w:id="298"/>
    <w:p>
      <w:pPr>
        <w:spacing w:after="0"/>
        <w:ind w:left="0"/>
        <w:jc w:val="left"/>
      </w:pPr>
      <w:r>
        <w:rPr>
          <w:rFonts w:ascii="Times New Roman"/>
          <w:b/>
          <w:i w:val="false"/>
          <w:color w:val="000000"/>
        </w:rPr>
        <w:t xml:space="preserve"> 87-параграф. Фарш жасаушы, 4-разряд</w:t>
      </w:r>
    </w:p>
    <w:bookmarkEnd w:id="298"/>
    <w:bookmarkStart w:name="z301" w:id="299"/>
    <w:p>
      <w:pPr>
        <w:spacing w:after="0"/>
        <w:ind w:left="0"/>
        <w:jc w:val="both"/>
      </w:pPr>
      <w:r>
        <w:rPr>
          <w:rFonts w:ascii="Times New Roman"/>
          <w:b w:val="false"/>
          <w:i w:val="false"/>
          <w:color w:val="000000"/>
          <w:sz w:val="28"/>
        </w:rPr>
        <w:t>
      201. Жұмыс сипаттамасы:</w:t>
      </w:r>
    </w:p>
    <w:bookmarkEnd w:id="299"/>
    <w:p>
      <w:pPr>
        <w:spacing w:after="0"/>
        <w:ind w:left="0"/>
        <w:jc w:val="both"/>
      </w:pPr>
      <w:r>
        <w:rPr>
          <w:rFonts w:ascii="Times New Roman"/>
          <w:b w:val="false"/>
          <w:i w:val="false"/>
          <w:color w:val="000000"/>
          <w:sz w:val="28"/>
        </w:rPr>
        <w:t xml:space="preserve">
      фарш араластырғышта немесе куттерде шикізатты өңдеу арқылы шұжық өнімдеріне арналған фаршын әзірлеу және жасау процесін жүргізу; </w:t>
      </w:r>
    </w:p>
    <w:p>
      <w:pPr>
        <w:spacing w:after="0"/>
        <w:ind w:left="0"/>
        <w:jc w:val="both"/>
      </w:pPr>
      <w:r>
        <w:rPr>
          <w:rFonts w:ascii="Times New Roman"/>
          <w:b w:val="false"/>
          <w:i w:val="false"/>
          <w:color w:val="000000"/>
          <w:sz w:val="28"/>
        </w:rPr>
        <w:t xml:space="preserve">
      шұжықтың тиісті түрі және сұрыбына арналған майдаланған ет, шпик, кеудесі мен өзге де шикізатты рецептураға сәйкес салу; </w:t>
      </w:r>
    </w:p>
    <w:p>
      <w:pPr>
        <w:spacing w:after="0"/>
        <w:ind w:left="0"/>
        <w:jc w:val="both"/>
      </w:pPr>
      <w:r>
        <w:rPr>
          <w:rFonts w:ascii="Times New Roman"/>
          <w:b w:val="false"/>
          <w:i w:val="false"/>
          <w:color w:val="000000"/>
          <w:sz w:val="28"/>
        </w:rPr>
        <w:t xml:space="preserve">
      араластыру процесін қадағалау; </w:t>
      </w:r>
    </w:p>
    <w:p>
      <w:pPr>
        <w:spacing w:after="0"/>
        <w:ind w:left="0"/>
        <w:jc w:val="both"/>
      </w:pPr>
      <w:r>
        <w:rPr>
          <w:rFonts w:ascii="Times New Roman"/>
          <w:b w:val="false"/>
          <w:i w:val="false"/>
          <w:color w:val="000000"/>
          <w:sz w:val="28"/>
        </w:rPr>
        <w:t xml:space="preserve">
      даяр фаршты фарш араластырғыштан немесе куттерден түсіру және одан әрі өңдеуге жіберу; </w:t>
      </w:r>
    </w:p>
    <w:p>
      <w:pPr>
        <w:spacing w:after="0"/>
        <w:ind w:left="0"/>
        <w:jc w:val="both"/>
      </w:pPr>
      <w:r>
        <w:rPr>
          <w:rFonts w:ascii="Times New Roman"/>
          <w:b w:val="false"/>
          <w:i w:val="false"/>
          <w:color w:val="000000"/>
          <w:sz w:val="28"/>
        </w:rPr>
        <w:t xml:space="preserve">
      фарштың құрамдас бөлігінің біркелкі бөлінуін және оны өңдеу режимінің технологиялық нұсқаулық талаптарына сәйкес сақталуын бақылау; </w:t>
      </w:r>
    </w:p>
    <w:p>
      <w:pPr>
        <w:spacing w:after="0"/>
        <w:ind w:left="0"/>
        <w:jc w:val="both"/>
      </w:pPr>
      <w:r>
        <w:rPr>
          <w:rFonts w:ascii="Times New Roman"/>
          <w:b w:val="false"/>
          <w:i w:val="false"/>
          <w:color w:val="000000"/>
          <w:sz w:val="28"/>
        </w:rPr>
        <w:t xml:space="preserve">
      котлета, бәліш және түшпара фаршын жасау: етті, ішек-қарын, дәмдеуіш және өзге де тиісті компоненттерді жұмыс орнына жіберу; </w:t>
      </w:r>
    </w:p>
    <w:p>
      <w:pPr>
        <w:spacing w:after="0"/>
        <w:ind w:left="0"/>
        <w:jc w:val="both"/>
      </w:pPr>
      <w:r>
        <w:rPr>
          <w:rFonts w:ascii="Times New Roman"/>
          <w:b w:val="false"/>
          <w:i w:val="false"/>
          <w:color w:val="000000"/>
          <w:sz w:val="28"/>
        </w:rPr>
        <w:t xml:space="preserve">
      ет, ішек-қарынды майдалау, нан мен дәмдеуіштерді дайындау; </w:t>
      </w:r>
    </w:p>
    <w:p>
      <w:pPr>
        <w:spacing w:after="0"/>
        <w:ind w:left="0"/>
        <w:jc w:val="both"/>
      </w:pPr>
      <w:r>
        <w:rPr>
          <w:rFonts w:ascii="Times New Roman"/>
          <w:b w:val="false"/>
          <w:i w:val="false"/>
          <w:color w:val="000000"/>
          <w:sz w:val="28"/>
        </w:rPr>
        <w:t xml:space="preserve">
      фарш компоненттерін рецептура бойынша мөлшерлеу және фарш араластырғышқа салу; </w:t>
      </w:r>
    </w:p>
    <w:p>
      <w:pPr>
        <w:spacing w:after="0"/>
        <w:ind w:left="0"/>
        <w:jc w:val="both"/>
      </w:pPr>
      <w:r>
        <w:rPr>
          <w:rFonts w:ascii="Times New Roman"/>
          <w:b w:val="false"/>
          <w:i w:val="false"/>
          <w:color w:val="000000"/>
          <w:sz w:val="28"/>
        </w:rPr>
        <w:t xml:space="preserve">
      араластыру процесін қадағалау; </w:t>
      </w:r>
    </w:p>
    <w:p>
      <w:pPr>
        <w:spacing w:after="0"/>
        <w:ind w:left="0"/>
        <w:jc w:val="both"/>
      </w:pPr>
      <w:r>
        <w:rPr>
          <w:rFonts w:ascii="Times New Roman"/>
          <w:b w:val="false"/>
          <w:i w:val="false"/>
          <w:color w:val="000000"/>
          <w:sz w:val="28"/>
        </w:rPr>
        <w:t xml:space="preserve">
      даяр фаршты кейінгі өндірістік сатыға (формаға) жіберу; </w:t>
      </w:r>
    </w:p>
    <w:p>
      <w:pPr>
        <w:spacing w:after="0"/>
        <w:ind w:left="0"/>
        <w:jc w:val="both"/>
      </w:pPr>
      <w:r>
        <w:rPr>
          <w:rFonts w:ascii="Times New Roman"/>
          <w:b w:val="false"/>
          <w:i w:val="false"/>
          <w:color w:val="000000"/>
          <w:sz w:val="28"/>
        </w:rPr>
        <w:t xml:space="preserve">
      технологиялық жабдықты іске қосу және сынамалау. </w:t>
      </w:r>
    </w:p>
    <w:bookmarkStart w:name="z302" w:id="300"/>
    <w:p>
      <w:pPr>
        <w:spacing w:after="0"/>
        <w:ind w:left="0"/>
        <w:jc w:val="both"/>
      </w:pPr>
      <w:r>
        <w:rPr>
          <w:rFonts w:ascii="Times New Roman"/>
          <w:b w:val="false"/>
          <w:i w:val="false"/>
          <w:color w:val="000000"/>
          <w:sz w:val="28"/>
        </w:rPr>
        <w:t xml:space="preserve">
      202. Білуге тиіс: </w:t>
      </w:r>
    </w:p>
    <w:bookmarkEnd w:id="300"/>
    <w:p>
      <w:pPr>
        <w:spacing w:after="0"/>
        <w:ind w:left="0"/>
        <w:jc w:val="both"/>
      </w:pPr>
      <w:r>
        <w:rPr>
          <w:rFonts w:ascii="Times New Roman"/>
          <w:b w:val="false"/>
          <w:i w:val="false"/>
          <w:color w:val="000000"/>
          <w:sz w:val="28"/>
        </w:rPr>
        <w:t>
      қызмет көрсетілетін жабдықтың құрылымы мен қолдану принципі;</w:t>
      </w:r>
    </w:p>
    <w:p>
      <w:pPr>
        <w:spacing w:after="0"/>
        <w:ind w:left="0"/>
        <w:jc w:val="both"/>
      </w:pPr>
      <w:r>
        <w:rPr>
          <w:rFonts w:ascii="Times New Roman"/>
          <w:b w:val="false"/>
          <w:i w:val="false"/>
          <w:color w:val="000000"/>
          <w:sz w:val="28"/>
        </w:rPr>
        <w:t>
      котлеталардың, бәліштердің, түшпаралардың түр-түрі;</w:t>
      </w:r>
    </w:p>
    <w:p>
      <w:pPr>
        <w:spacing w:after="0"/>
        <w:ind w:left="0"/>
        <w:jc w:val="both"/>
      </w:pPr>
      <w:r>
        <w:rPr>
          <w:rFonts w:ascii="Times New Roman"/>
          <w:b w:val="false"/>
          <w:i w:val="false"/>
          <w:color w:val="000000"/>
          <w:sz w:val="28"/>
        </w:rPr>
        <w:t xml:space="preserve">
      шұжық өнімдері және өзге де жартылай фабрикаттарды түрлеріне арналған фарш жасау рецептурасы; </w:t>
      </w:r>
    </w:p>
    <w:p>
      <w:pPr>
        <w:spacing w:after="0"/>
        <w:ind w:left="0"/>
        <w:jc w:val="both"/>
      </w:pPr>
      <w:r>
        <w:rPr>
          <w:rFonts w:ascii="Times New Roman"/>
          <w:b w:val="false"/>
          <w:i w:val="false"/>
          <w:color w:val="000000"/>
          <w:sz w:val="28"/>
        </w:rPr>
        <w:t>
      шикізат және фарштың тиісті компоненттерінің сапалық белгілері;</w:t>
      </w:r>
    </w:p>
    <w:p>
      <w:pPr>
        <w:spacing w:after="0"/>
        <w:ind w:left="0"/>
        <w:jc w:val="both"/>
      </w:pPr>
      <w:r>
        <w:rPr>
          <w:rFonts w:ascii="Times New Roman"/>
          <w:b w:val="false"/>
          <w:i w:val="false"/>
          <w:color w:val="000000"/>
          <w:sz w:val="28"/>
        </w:rPr>
        <w:t xml:space="preserve">
      фарштың тиісті компоненттерін фарш араластырғышқа және куттерге салу кезектілігі мен нормасы; </w:t>
      </w:r>
    </w:p>
    <w:p>
      <w:pPr>
        <w:spacing w:after="0"/>
        <w:ind w:left="0"/>
        <w:jc w:val="both"/>
      </w:pPr>
      <w:r>
        <w:rPr>
          <w:rFonts w:ascii="Times New Roman"/>
          <w:b w:val="false"/>
          <w:i w:val="false"/>
          <w:color w:val="000000"/>
          <w:sz w:val="28"/>
        </w:rPr>
        <w:t xml:space="preserve">
      фарш араластырудың режимі. </w:t>
      </w:r>
    </w:p>
    <w:bookmarkStart w:name="z303" w:id="301"/>
    <w:p>
      <w:pPr>
        <w:spacing w:after="0"/>
        <w:ind w:left="0"/>
        <w:jc w:val="left"/>
      </w:pPr>
      <w:r>
        <w:rPr>
          <w:rFonts w:ascii="Times New Roman"/>
          <w:b/>
          <w:i w:val="false"/>
          <w:color w:val="000000"/>
        </w:rPr>
        <w:t xml:space="preserve"> 88-параграф. Фарш жасаушы, 5-разряд</w:t>
      </w:r>
    </w:p>
    <w:bookmarkEnd w:id="301"/>
    <w:bookmarkStart w:name="z304" w:id="302"/>
    <w:p>
      <w:pPr>
        <w:spacing w:after="0"/>
        <w:ind w:left="0"/>
        <w:jc w:val="both"/>
      </w:pPr>
      <w:r>
        <w:rPr>
          <w:rFonts w:ascii="Times New Roman"/>
          <w:b w:val="false"/>
          <w:i w:val="false"/>
          <w:color w:val="000000"/>
          <w:sz w:val="28"/>
        </w:rPr>
        <w:t xml:space="preserve">
      203. Жұмыс сипаттамасы: </w:t>
      </w:r>
    </w:p>
    <w:bookmarkEnd w:id="302"/>
    <w:p>
      <w:pPr>
        <w:spacing w:after="0"/>
        <w:ind w:left="0"/>
        <w:jc w:val="both"/>
      </w:pPr>
      <w:r>
        <w:rPr>
          <w:rFonts w:ascii="Times New Roman"/>
          <w:b w:val="false"/>
          <w:i w:val="false"/>
          <w:color w:val="000000"/>
          <w:sz w:val="28"/>
        </w:rPr>
        <w:t>
      консервілеуге арналған фарш және паштет массасын жасау, жасалатын консервілердің түріне қарай рецептура бойынша шикізат іріктеу және есептеу;</w:t>
      </w:r>
    </w:p>
    <w:p>
      <w:pPr>
        <w:spacing w:after="0"/>
        <w:ind w:left="0"/>
        <w:jc w:val="both"/>
      </w:pPr>
      <w:r>
        <w:rPr>
          <w:rFonts w:ascii="Times New Roman"/>
          <w:b w:val="false"/>
          <w:i w:val="false"/>
          <w:color w:val="000000"/>
          <w:sz w:val="28"/>
        </w:rPr>
        <w:t xml:space="preserve">
      куттерлерде, фарш араластырғышта және паштет езу машинасында ет өнімдерін өңдеу; </w:t>
      </w:r>
    </w:p>
    <w:p>
      <w:pPr>
        <w:spacing w:after="0"/>
        <w:ind w:left="0"/>
        <w:jc w:val="both"/>
      </w:pPr>
      <w:r>
        <w:rPr>
          <w:rFonts w:ascii="Times New Roman"/>
          <w:b w:val="false"/>
          <w:i w:val="false"/>
          <w:color w:val="000000"/>
          <w:sz w:val="28"/>
        </w:rPr>
        <w:t xml:space="preserve">
      шикізат және компоненттерді (фарш, май, дәмдеуіштер) тиісті машиналарға кезектетіп салу; </w:t>
      </w:r>
    </w:p>
    <w:p>
      <w:pPr>
        <w:spacing w:after="0"/>
        <w:ind w:left="0"/>
        <w:jc w:val="both"/>
      </w:pPr>
      <w:r>
        <w:rPr>
          <w:rFonts w:ascii="Times New Roman"/>
          <w:b w:val="false"/>
          <w:i w:val="false"/>
          <w:color w:val="000000"/>
          <w:sz w:val="28"/>
        </w:rPr>
        <w:t xml:space="preserve">
      қызмет көрсетілетін машиналардың жұмысын қадағалау және өңдеудің тиісті режимдерін сақтау; </w:t>
      </w:r>
    </w:p>
    <w:p>
      <w:pPr>
        <w:spacing w:after="0"/>
        <w:ind w:left="0"/>
        <w:jc w:val="both"/>
      </w:pPr>
      <w:r>
        <w:rPr>
          <w:rFonts w:ascii="Times New Roman"/>
          <w:b w:val="false"/>
          <w:i w:val="false"/>
          <w:color w:val="000000"/>
          <w:sz w:val="28"/>
        </w:rPr>
        <w:t xml:space="preserve">
      фарш және паштет массасын куттерлерден, фарш араластырғыштан және паштет езетін машиналардан ыдысқа қалай отырып түсіру; </w:t>
      </w:r>
    </w:p>
    <w:p>
      <w:pPr>
        <w:spacing w:after="0"/>
        <w:ind w:left="0"/>
        <w:jc w:val="both"/>
      </w:pPr>
      <w:r>
        <w:rPr>
          <w:rFonts w:ascii="Times New Roman"/>
          <w:b w:val="false"/>
          <w:i w:val="false"/>
          <w:color w:val="000000"/>
          <w:sz w:val="28"/>
        </w:rPr>
        <w:t>
      шикізат және компоненттердің шығу нормасының сақталуы.</w:t>
      </w:r>
    </w:p>
    <w:bookmarkStart w:name="z305" w:id="303"/>
    <w:p>
      <w:pPr>
        <w:spacing w:after="0"/>
        <w:ind w:left="0"/>
        <w:jc w:val="both"/>
      </w:pPr>
      <w:r>
        <w:rPr>
          <w:rFonts w:ascii="Times New Roman"/>
          <w:b w:val="false"/>
          <w:i w:val="false"/>
          <w:color w:val="000000"/>
          <w:sz w:val="28"/>
        </w:rPr>
        <w:t xml:space="preserve">
      204. Білуге тиіс: </w:t>
      </w:r>
    </w:p>
    <w:bookmarkEnd w:id="303"/>
    <w:p>
      <w:pPr>
        <w:spacing w:after="0"/>
        <w:ind w:left="0"/>
        <w:jc w:val="both"/>
      </w:pPr>
      <w:r>
        <w:rPr>
          <w:rFonts w:ascii="Times New Roman"/>
          <w:b w:val="false"/>
          <w:i w:val="false"/>
          <w:color w:val="000000"/>
          <w:sz w:val="28"/>
        </w:rPr>
        <w:t>
      қызмет көрсетілетін жабдықтардың құрылысы және қолдану принципі;</w:t>
      </w:r>
    </w:p>
    <w:p>
      <w:pPr>
        <w:spacing w:after="0"/>
        <w:ind w:left="0"/>
        <w:jc w:val="both"/>
      </w:pPr>
      <w:r>
        <w:rPr>
          <w:rFonts w:ascii="Times New Roman"/>
          <w:b w:val="false"/>
          <w:i w:val="false"/>
          <w:color w:val="000000"/>
          <w:sz w:val="28"/>
        </w:rPr>
        <w:t xml:space="preserve">
      жасалған фарш және паштет массасының мемлекеттік стандарттары мен техникалық шарттары; </w:t>
      </w:r>
    </w:p>
    <w:p>
      <w:pPr>
        <w:spacing w:after="0"/>
        <w:ind w:left="0"/>
        <w:jc w:val="both"/>
      </w:pPr>
      <w:r>
        <w:rPr>
          <w:rFonts w:ascii="Times New Roman"/>
          <w:b w:val="false"/>
          <w:i w:val="false"/>
          <w:color w:val="000000"/>
          <w:sz w:val="28"/>
        </w:rPr>
        <w:t xml:space="preserve">
      шикізат және фарш өңдеу режимі және паштет массасы компоненттерінің сапалық белгілері. </w:t>
      </w:r>
    </w:p>
    <w:bookmarkStart w:name="z306" w:id="304"/>
    <w:p>
      <w:pPr>
        <w:spacing w:after="0"/>
        <w:ind w:left="0"/>
        <w:jc w:val="left"/>
      </w:pPr>
      <w:r>
        <w:rPr>
          <w:rFonts w:ascii="Times New Roman"/>
          <w:b/>
          <w:i w:val="false"/>
          <w:color w:val="000000"/>
        </w:rPr>
        <w:t xml:space="preserve"> 89-параграф. Фарш жасаушы, 6-разряд</w:t>
      </w:r>
    </w:p>
    <w:bookmarkEnd w:id="304"/>
    <w:bookmarkStart w:name="z307" w:id="305"/>
    <w:p>
      <w:pPr>
        <w:spacing w:after="0"/>
        <w:ind w:left="0"/>
        <w:jc w:val="both"/>
      </w:pPr>
      <w:r>
        <w:rPr>
          <w:rFonts w:ascii="Times New Roman"/>
          <w:b w:val="false"/>
          <w:i w:val="false"/>
          <w:color w:val="000000"/>
          <w:sz w:val="28"/>
        </w:rPr>
        <w:t xml:space="preserve">
      205. Жұмыс сипаттамасы: </w:t>
      </w:r>
    </w:p>
    <w:bookmarkEnd w:id="305"/>
    <w:p>
      <w:pPr>
        <w:spacing w:after="0"/>
        <w:ind w:left="0"/>
        <w:jc w:val="both"/>
      </w:pPr>
      <w:r>
        <w:rPr>
          <w:rFonts w:ascii="Times New Roman"/>
          <w:b w:val="false"/>
          <w:i w:val="false"/>
          <w:color w:val="000000"/>
          <w:sz w:val="28"/>
        </w:rPr>
        <w:t xml:space="preserve">
      шұжық өнімдерінің, фрикаделькалар мен сосиска эмульсиясына арналған фаршты ағын механикалық желілерде жасау процесін жүргізу; </w:t>
      </w:r>
    </w:p>
    <w:p>
      <w:pPr>
        <w:spacing w:after="0"/>
        <w:ind w:left="0"/>
        <w:jc w:val="both"/>
      </w:pPr>
      <w:r>
        <w:rPr>
          <w:rFonts w:ascii="Times New Roman"/>
          <w:b w:val="false"/>
          <w:i w:val="false"/>
          <w:color w:val="000000"/>
          <w:sz w:val="28"/>
        </w:rPr>
        <w:t>
      фарш жасау үшін шикізаттың, негізгі және қосалқы компоненттердің түрлеріне қажетті санын есептеу;</w:t>
      </w:r>
    </w:p>
    <w:p>
      <w:pPr>
        <w:spacing w:after="0"/>
        <w:ind w:left="0"/>
        <w:jc w:val="both"/>
      </w:pPr>
      <w:r>
        <w:rPr>
          <w:rFonts w:ascii="Times New Roman"/>
          <w:b w:val="false"/>
          <w:i w:val="false"/>
          <w:color w:val="000000"/>
          <w:sz w:val="28"/>
        </w:rPr>
        <w:t xml:space="preserve">
       фарштан жасалатын өнімдердің рецептурасы және түр-түріне сәйкес шикізатты іріктеу; </w:t>
      </w:r>
    </w:p>
    <w:p>
      <w:pPr>
        <w:spacing w:after="0"/>
        <w:ind w:left="0"/>
        <w:jc w:val="both"/>
      </w:pPr>
      <w:r>
        <w:rPr>
          <w:rFonts w:ascii="Times New Roman"/>
          <w:b w:val="false"/>
          <w:i w:val="false"/>
          <w:color w:val="000000"/>
          <w:sz w:val="28"/>
        </w:rPr>
        <w:t xml:space="preserve">
      зырылдамаларда, куттерлерде және механизацияланған ағын желілерінің араластырғыштарында фарш өңдеу технологиялық режимдерінің сақталуын бақылау; </w:t>
      </w:r>
    </w:p>
    <w:p>
      <w:pPr>
        <w:spacing w:after="0"/>
        <w:ind w:left="0"/>
        <w:jc w:val="both"/>
      </w:pPr>
      <w:r>
        <w:rPr>
          <w:rFonts w:ascii="Times New Roman"/>
          <w:b w:val="false"/>
          <w:i w:val="false"/>
          <w:color w:val="000000"/>
          <w:sz w:val="28"/>
        </w:rPr>
        <w:t xml:space="preserve">
      шикізат шығымы нормаларын сақтау. </w:t>
      </w:r>
    </w:p>
    <w:bookmarkStart w:name="z308" w:id="306"/>
    <w:p>
      <w:pPr>
        <w:spacing w:after="0"/>
        <w:ind w:left="0"/>
        <w:jc w:val="both"/>
      </w:pPr>
      <w:r>
        <w:rPr>
          <w:rFonts w:ascii="Times New Roman"/>
          <w:b w:val="false"/>
          <w:i w:val="false"/>
          <w:color w:val="000000"/>
          <w:sz w:val="28"/>
        </w:rPr>
        <w:t xml:space="preserve">
      206. Білуге тиіс: </w:t>
      </w:r>
    </w:p>
    <w:bookmarkEnd w:id="306"/>
    <w:p>
      <w:pPr>
        <w:spacing w:after="0"/>
        <w:ind w:left="0"/>
        <w:jc w:val="both"/>
      </w:pPr>
      <w:r>
        <w:rPr>
          <w:rFonts w:ascii="Times New Roman"/>
          <w:b w:val="false"/>
          <w:i w:val="false"/>
          <w:color w:val="000000"/>
          <w:sz w:val="28"/>
        </w:rPr>
        <w:t>
      қызмет көрсетілетін жабдықтың құрылымы және қолдану принципі;</w:t>
      </w:r>
    </w:p>
    <w:p>
      <w:pPr>
        <w:spacing w:after="0"/>
        <w:ind w:left="0"/>
        <w:jc w:val="both"/>
      </w:pPr>
      <w:r>
        <w:rPr>
          <w:rFonts w:ascii="Times New Roman"/>
          <w:b w:val="false"/>
          <w:i w:val="false"/>
          <w:color w:val="000000"/>
          <w:sz w:val="28"/>
        </w:rPr>
        <w:t xml:space="preserve">
      фарштан жасалатын өнімдердің техникалық шарттары; </w:t>
      </w:r>
    </w:p>
    <w:p>
      <w:pPr>
        <w:spacing w:after="0"/>
        <w:ind w:left="0"/>
        <w:jc w:val="both"/>
      </w:pPr>
      <w:r>
        <w:rPr>
          <w:rFonts w:ascii="Times New Roman"/>
          <w:b w:val="false"/>
          <w:i w:val="false"/>
          <w:color w:val="000000"/>
          <w:sz w:val="28"/>
        </w:rPr>
        <w:t xml:space="preserve">
      фарштан жасалатын өнімнің түр-түрі, рецептурасы; </w:t>
      </w:r>
    </w:p>
    <w:p>
      <w:pPr>
        <w:spacing w:after="0"/>
        <w:ind w:left="0"/>
        <w:jc w:val="both"/>
      </w:pPr>
      <w:r>
        <w:rPr>
          <w:rFonts w:ascii="Times New Roman"/>
          <w:b w:val="false"/>
          <w:i w:val="false"/>
          <w:color w:val="000000"/>
          <w:sz w:val="28"/>
        </w:rPr>
        <w:t xml:space="preserve">
      ет, шпик және қолданылатын компоненттердің физикалық-химиялық қасиеттері мен сапалық белгілері; </w:t>
      </w:r>
    </w:p>
    <w:p>
      <w:pPr>
        <w:spacing w:after="0"/>
        <w:ind w:left="0"/>
        <w:jc w:val="both"/>
      </w:pPr>
      <w:r>
        <w:rPr>
          <w:rFonts w:ascii="Times New Roman"/>
          <w:b w:val="false"/>
          <w:i w:val="false"/>
          <w:color w:val="000000"/>
          <w:sz w:val="28"/>
        </w:rPr>
        <w:t xml:space="preserve">
      фарштан жасалатын өнімдердің түрлеріне шикізатты оңтайлы пайдалану әдістері. </w:t>
      </w:r>
    </w:p>
    <w:bookmarkStart w:name="z309" w:id="307"/>
    <w:p>
      <w:pPr>
        <w:spacing w:after="0"/>
        <w:ind w:left="0"/>
        <w:jc w:val="both"/>
      </w:pPr>
      <w:r>
        <w:rPr>
          <w:rFonts w:ascii="Times New Roman"/>
          <w:b w:val="false"/>
          <w:i w:val="false"/>
          <w:color w:val="000000"/>
          <w:sz w:val="28"/>
        </w:rPr>
        <w:t>
      207. Техникалық және кәсіптік (арнайы орта, кәсіптік орта) білім талап етіледі.</w:t>
      </w:r>
    </w:p>
    <w:bookmarkEnd w:id="307"/>
    <w:bookmarkStart w:name="z310" w:id="308"/>
    <w:p>
      <w:pPr>
        <w:spacing w:after="0"/>
        <w:ind w:left="0"/>
        <w:jc w:val="left"/>
      </w:pPr>
      <w:r>
        <w:rPr>
          <w:rFonts w:ascii="Times New Roman"/>
          <w:b/>
          <w:i w:val="false"/>
          <w:color w:val="000000"/>
        </w:rPr>
        <w:t xml:space="preserve"> 90-параграф. Шаш, жүн және қыл өңдеуші, 3-разряд</w:t>
      </w:r>
    </w:p>
    <w:bookmarkEnd w:id="308"/>
    <w:bookmarkStart w:name="z311" w:id="309"/>
    <w:p>
      <w:pPr>
        <w:spacing w:after="0"/>
        <w:ind w:left="0"/>
        <w:jc w:val="both"/>
      </w:pPr>
      <w:r>
        <w:rPr>
          <w:rFonts w:ascii="Times New Roman"/>
          <w:b w:val="false"/>
          <w:i w:val="false"/>
          <w:color w:val="000000"/>
          <w:sz w:val="28"/>
        </w:rPr>
        <w:t xml:space="preserve">
      208. Жұмыс сипаттамасы: </w:t>
      </w:r>
    </w:p>
    <w:bookmarkEnd w:id="309"/>
    <w:p>
      <w:pPr>
        <w:spacing w:after="0"/>
        <w:ind w:left="0"/>
        <w:jc w:val="both"/>
      </w:pPr>
      <w:r>
        <w:rPr>
          <w:rFonts w:ascii="Times New Roman"/>
          <w:b w:val="false"/>
          <w:i w:val="false"/>
          <w:color w:val="000000"/>
          <w:sz w:val="28"/>
        </w:rPr>
        <w:t xml:space="preserve">
      шошқа тұтас етінің жон терісіндегі қылды алу; </w:t>
      </w:r>
    </w:p>
    <w:p>
      <w:pPr>
        <w:spacing w:after="0"/>
        <w:ind w:left="0"/>
        <w:jc w:val="both"/>
      </w:pPr>
      <w:r>
        <w:rPr>
          <w:rFonts w:ascii="Times New Roman"/>
          <w:b w:val="false"/>
          <w:i w:val="false"/>
          <w:color w:val="000000"/>
          <w:sz w:val="28"/>
        </w:rPr>
        <w:t>
      жон тері қылы мен құлақ жүндерін сұрыптау, оларды бумаға байлау;</w:t>
      </w:r>
    </w:p>
    <w:p>
      <w:pPr>
        <w:spacing w:after="0"/>
        <w:ind w:left="0"/>
        <w:jc w:val="both"/>
      </w:pPr>
      <w:r>
        <w:rPr>
          <w:rFonts w:ascii="Times New Roman"/>
          <w:b w:val="false"/>
          <w:i w:val="false"/>
          <w:color w:val="000000"/>
          <w:sz w:val="28"/>
        </w:rPr>
        <w:t xml:space="preserve">
      шаш, қыл және жүнді жинап, бастапқы өңдеу; </w:t>
      </w:r>
    </w:p>
    <w:p>
      <w:pPr>
        <w:spacing w:after="0"/>
        <w:ind w:left="0"/>
        <w:jc w:val="both"/>
      </w:pPr>
      <w:r>
        <w:rPr>
          <w:rFonts w:ascii="Times New Roman"/>
          <w:b w:val="false"/>
          <w:i w:val="false"/>
          <w:color w:val="000000"/>
          <w:sz w:val="28"/>
        </w:rPr>
        <w:t xml:space="preserve">
      барлық малдың құйрықтарын жұмыс орнына жіберу; оларды тазалау; </w:t>
      </w:r>
    </w:p>
    <w:p>
      <w:pPr>
        <w:spacing w:after="0"/>
        <w:ind w:left="0"/>
        <w:jc w:val="both"/>
      </w:pPr>
      <w:r>
        <w:rPr>
          <w:rFonts w:ascii="Times New Roman"/>
          <w:b w:val="false"/>
          <w:i w:val="false"/>
          <w:color w:val="000000"/>
          <w:sz w:val="28"/>
        </w:rPr>
        <w:t xml:space="preserve">
      ірі қара малдың құйрықтарын қолмен суы бар күбіде сулау және шаю; шашын қию және оларды біркелкі етіп торға жаю; </w:t>
      </w:r>
    </w:p>
    <w:p>
      <w:pPr>
        <w:spacing w:after="0"/>
        <w:ind w:left="0"/>
        <w:jc w:val="both"/>
      </w:pPr>
      <w:r>
        <w:rPr>
          <w:rFonts w:ascii="Times New Roman"/>
          <w:b w:val="false"/>
          <w:i w:val="false"/>
          <w:color w:val="000000"/>
          <w:sz w:val="28"/>
        </w:rPr>
        <w:t xml:space="preserve">
      ұсақ малдың құйрығын булау және олардың жүнін алу қылды қолмен күбіде жуу; </w:t>
      </w:r>
    </w:p>
    <w:p>
      <w:pPr>
        <w:spacing w:after="0"/>
        <w:ind w:left="0"/>
        <w:jc w:val="both"/>
      </w:pPr>
      <w:r>
        <w:rPr>
          <w:rFonts w:ascii="Times New Roman"/>
          <w:b w:val="false"/>
          <w:i w:val="false"/>
          <w:color w:val="000000"/>
          <w:sz w:val="28"/>
        </w:rPr>
        <w:t xml:space="preserve">
      үздіксіз істейтін кептіргіштерде шаш, қыл және жүнді кептіру; </w:t>
      </w:r>
    </w:p>
    <w:p>
      <w:pPr>
        <w:spacing w:after="0"/>
        <w:ind w:left="0"/>
        <w:jc w:val="both"/>
      </w:pPr>
      <w:r>
        <w:rPr>
          <w:rFonts w:ascii="Times New Roman"/>
          <w:b w:val="false"/>
          <w:i w:val="false"/>
          <w:color w:val="000000"/>
          <w:sz w:val="28"/>
        </w:rPr>
        <w:t xml:space="preserve">
      рамаларға жаю, кептіргішке салу; </w:t>
      </w:r>
    </w:p>
    <w:p>
      <w:pPr>
        <w:spacing w:after="0"/>
        <w:ind w:left="0"/>
        <w:jc w:val="both"/>
      </w:pPr>
      <w:r>
        <w:rPr>
          <w:rFonts w:ascii="Times New Roman"/>
          <w:b w:val="false"/>
          <w:i w:val="false"/>
          <w:color w:val="000000"/>
          <w:sz w:val="28"/>
        </w:rPr>
        <w:t xml:space="preserve">
      кептіргіштің жұмысын реттеу; </w:t>
      </w:r>
    </w:p>
    <w:p>
      <w:pPr>
        <w:spacing w:after="0"/>
        <w:ind w:left="0"/>
        <w:jc w:val="both"/>
      </w:pPr>
      <w:r>
        <w:rPr>
          <w:rFonts w:ascii="Times New Roman"/>
          <w:b w:val="false"/>
          <w:i w:val="false"/>
          <w:color w:val="000000"/>
          <w:sz w:val="28"/>
        </w:rPr>
        <w:t xml:space="preserve">
      кептірілген шикізатты түсіру, өлшеу, таңбалау және қоймаға тапсыру. </w:t>
      </w:r>
    </w:p>
    <w:bookmarkStart w:name="z312" w:id="310"/>
    <w:p>
      <w:pPr>
        <w:spacing w:after="0"/>
        <w:ind w:left="0"/>
        <w:jc w:val="both"/>
      </w:pPr>
      <w:r>
        <w:rPr>
          <w:rFonts w:ascii="Times New Roman"/>
          <w:b w:val="false"/>
          <w:i w:val="false"/>
          <w:color w:val="000000"/>
          <w:sz w:val="28"/>
        </w:rPr>
        <w:t xml:space="preserve">
      209. Білуге тиіс: </w:t>
      </w:r>
    </w:p>
    <w:bookmarkEnd w:id="310"/>
    <w:p>
      <w:pPr>
        <w:spacing w:after="0"/>
        <w:ind w:left="0"/>
        <w:jc w:val="both"/>
      </w:pPr>
      <w:r>
        <w:rPr>
          <w:rFonts w:ascii="Times New Roman"/>
          <w:b w:val="false"/>
          <w:i w:val="false"/>
          <w:color w:val="000000"/>
          <w:sz w:val="28"/>
        </w:rPr>
        <w:t xml:space="preserve">
      қызмет көрсететін жабдықтың құрылысы; </w:t>
      </w:r>
    </w:p>
    <w:p>
      <w:pPr>
        <w:spacing w:after="0"/>
        <w:ind w:left="0"/>
        <w:jc w:val="both"/>
      </w:pPr>
      <w:r>
        <w:rPr>
          <w:rFonts w:ascii="Times New Roman"/>
          <w:b w:val="false"/>
          <w:i w:val="false"/>
          <w:color w:val="000000"/>
          <w:sz w:val="28"/>
        </w:rPr>
        <w:t>
      шаш, қыл және жүнді жинау, өңдеу тәртібі, кептіру режимі;</w:t>
      </w:r>
    </w:p>
    <w:p>
      <w:pPr>
        <w:spacing w:after="0"/>
        <w:ind w:left="0"/>
        <w:jc w:val="both"/>
      </w:pPr>
      <w:r>
        <w:rPr>
          <w:rFonts w:ascii="Times New Roman"/>
          <w:b w:val="false"/>
          <w:i w:val="false"/>
          <w:color w:val="000000"/>
          <w:sz w:val="28"/>
        </w:rPr>
        <w:t>
      шикізатты орау, өлшеу, таңбалау және қоймаға тапсыру тәртібі. </w:t>
      </w:r>
    </w:p>
    <w:bookmarkStart w:name="z313" w:id="311"/>
    <w:p>
      <w:pPr>
        <w:spacing w:after="0"/>
        <w:ind w:left="0"/>
        <w:jc w:val="left"/>
      </w:pPr>
      <w:r>
        <w:rPr>
          <w:rFonts w:ascii="Times New Roman"/>
          <w:b/>
          <w:i w:val="false"/>
          <w:color w:val="000000"/>
        </w:rPr>
        <w:t xml:space="preserve"> 91-параграф. Шек жасаушы, 1-разряд</w:t>
      </w:r>
    </w:p>
    <w:bookmarkEnd w:id="311"/>
    <w:bookmarkStart w:name="z314" w:id="312"/>
    <w:p>
      <w:pPr>
        <w:spacing w:after="0"/>
        <w:ind w:left="0"/>
        <w:jc w:val="both"/>
      </w:pPr>
      <w:r>
        <w:rPr>
          <w:rFonts w:ascii="Times New Roman"/>
          <w:b w:val="false"/>
          <w:i w:val="false"/>
          <w:color w:val="000000"/>
          <w:sz w:val="28"/>
        </w:rPr>
        <w:t xml:space="preserve">
      210. Жұмыс сипаттамасы: </w:t>
      </w:r>
    </w:p>
    <w:bookmarkEnd w:id="312"/>
    <w:p>
      <w:pPr>
        <w:spacing w:after="0"/>
        <w:ind w:left="0"/>
        <w:jc w:val="both"/>
      </w:pPr>
      <w:r>
        <w:rPr>
          <w:rFonts w:ascii="Times New Roman"/>
          <w:b w:val="false"/>
          <w:i w:val="false"/>
          <w:color w:val="000000"/>
          <w:sz w:val="28"/>
        </w:rPr>
        <w:t xml:space="preserve">
      малдың ішектерінен барлық түрдегі шек жасау жөніндегі қосалқы операцияларды орындауда ішек жолдарының жекелеген ұштарын бір жіпке байлау, бірнеше қатардан шпагат иіру, жіптен түйін орау. </w:t>
      </w:r>
    </w:p>
    <w:bookmarkStart w:name="z315" w:id="313"/>
    <w:p>
      <w:pPr>
        <w:spacing w:after="0"/>
        <w:ind w:left="0"/>
        <w:jc w:val="both"/>
      </w:pPr>
      <w:r>
        <w:rPr>
          <w:rFonts w:ascii="Times New Roman"/>
          <w:b w:val="false"/>
          <w:i w:val="false"/>
          <w:color w:val="000000"/>
          <w:sz w:val="28"/>
        </w:rPr>
        <w:t xml:space="preserve">
      211. Білуге тиіс: </w:t>
      </w:r>
    </w:p>
    <w:bookmarkEnd w:id="313"/>
    <w:p>
      <w:pPr>
        <w:spacing w:after="0"/>
        <w:ind w:left="0"/>
        <w:jc w:val="both"/>
      </w:pPr>
      <w:r>
        <w:rPr>
          <w:rFonts w:ascii="Times New Roman"/>
          <w:b w:val="false"/>
          <w:i w:val="false"/>
          <w:color w:val="000000"/>
          <w:sz w:val="28"/>
        </w:rPr>
        <w:t xml:space="preserve">
      ішек жолақтарының ұштарын өңдеуге қойылатын талаптар; </w:t>
      </w:r>
    </w:p>
    <w:p>
      <w:pPr>
        <w:spacing w:after="0"/>
        <w:ind w:left="0"/>
        <w:jc w:val="both"/>
      </w:pPr>
      <w:r>
        <w:rPr>
          <w:rFonts w:ascii="Times New Roman"/>
          <w:b w:val="false"/>
          <w:i w:val="false"/>
          <w:color w:val="000000"/>
          <w:sz w:val="28"/>
        </w:rPr>
        <w:t xml:space="preserve">
      шпагатты жолақтарға иіру және жіптен түйін жасау тәртібі мен тәсілдері. </w:t>
      </w:r>
    </w:p>
    <w:bookmarkStart w:name="z316" w:id="314"/>
    <w:p>
      <w:pPr>
        <w:spacing w:after="0"/>
        <w:ind w:left="0"/>
        <w:jc w:val="left"/>
      </w:pPr>
      <w:r>
        <w:rPr>
          <w:rFonts w:ascii="Times New Roman"/>
          <w:b/>
          <w:i w:val="false"/>
          <w:color w:val="000000"/>
        </w:rPr>
        <w:t xml:space="preserve"> 92-параграф. Шек жасаушы 2-разряд</w:t>
      </w:r>
    </w:p>
    <w:bookmarkEnd w:id="314"/>
    <w:bookmarkStart w:name="z317" w:id="315"/>
    <w:p>
      <w:pPr>
        <w:spacing w:after="0"/>
        <w:ind w:left="0"/>
        <w:jc w:val="both"/>
      </w:pPr>
      <w:r>
        <w:rPr>
          <w:rFonts w:ascii="Times New Roman"/>
          <w:b w:val="false"/>
          <w:i w:val="false"/>
          <w:color w:val="000000"/>
          <w:sz w:val="28"/>
        </w:rPr>
        <w:t xml:space="preserve">
      212. Жұмыс сипаттамасы: </w:t>
      </w:r>
    </w:p>
    <w:bookmarkEnd w:id="315"/>
    <w:p>
      <w:pPr>
        <w:spacing w:after="0"/>
        <w:ind w:left="0"/>
        <w:jc w:val="both"/>
      </w:pPr>
      <w:r>
        <w:rPr>
          <w:rFonts w:ascii="Times New Roman"/>
          <w:b w:val="false"/>
          <w:i w:val="false"/>
          <w:color w:val="000000"/>
          <w:sz w:val="28"/>
        </w:rPr>
        <w:t xml:space="preserve">
      жолақ шектерді тігу үшін техникалық тігуді қалыптастыру; </w:t>
      </w:r>
    </w:p>
    <w:p>
      <w:pPr>
        <w:spacing w:after="0"/>
        <w:ind w:left="0"/>
        <w:jc w:val="both"/>
      </w:pPr>
      <w:r>
        <w:rPr>
          <w:rFonts w:ascii="Times New Roman"/>
          <w:b w:val="false"/>
          <w:i w:val="false"/>
          <w:color w:val="000000"/>
          <w:sz w:val="28"/>
        </w:rPr>
        <w:t xml:space="preserve">
      шек орамаларын сұрыбы бойынша жинақтау; </w:t>
      </w:r>
    </w:p>
    <w:p>
      <w:pPr>
        <w:spacing w:after="0"/>
        <w:ind w:left="0"/>
        <w:jc w:val="both"/>
      </w:pPr>
      <w:r>
        <w:rPr>
          <w:rFonts w:ascii="Times New Roman"/>
          <w:b w:val="false"/>
          <w:i w:val="false"/>
          <w:color w:val="000000"/>
          <w:sz w:val="28"/>
        </w:rPr>
        <w:t>
      барлық түрдегі шектерді орау және таңбалау;</w:t>
      </w:r>
    </w:p>
    <w:p>
      <w:pPr>
        <w:spacing w:after="0"/>
        <w:ind w:left="0"/>
        <w:jc w:val="both"/>
      </w:pPr>
      <w:r>
        <w:rPr>
          <w:rFonts w:ascii="Times New Roman"/>
          <w:b w:val="false"/>
          <w:i w:val="false"/>
          <w:color w:val="000000"/>
          <w:sz w:val="28"/>
        </w:rPr>
        <w:t xml:space="preserve">
      шек жолақтарын орау және бояу; </w:t>
      </w:r>
    </w:p>
    <w:p>
      <w:pPr>
        <w:spacing w:after="0"/>
        <w:ind w:left="0"/>
        <w:jc w:val="both"/>
      </w:pPr>
      <w:r>
        <w:rPr>
          <w:rFonts w:ascii="Times New Roman"/>
          <w:b w:val="false"/>
          <w:i w:val="false"/>
          <w:color w:val="000000"/>
          <w:sz w:val="28"/>
        </w:rPr>
        <w:t xml:space="preserve">
      санына қарай шектерді орау. </w:t>
      </w:r>
    </w:p>
    <w:bookmarkStart w:name="z318" w:id="316"/>
    <w:p>
      <w:pPr>
        <w:spacing w:after="0"/>
        <w:ind w:left="0"/>
        <w:jc w:val="both"/>
      </w:pPr>
      <w:r>
        <w:rPr>
          <w:rFonts w:ascii="Times New Roman"/>
          <w:b w:val="false"/>
          <w:i w:val="false"/>
          <w:color w:val="000000"/>
          <w:sz w:val="28"/>
        </w:rPr>
        <w:t xml:space="preserve">
      213. Білуге тиіс: </w:t>
      </w:r>
    </w:p>
    <w:bookmarkEnd w:id="316"/>
    <w:p>
      <w:pPr>
        <w:spacing w:after="0"/>
        <w:ind w:left="0"/>
        <w:jc w:val="both"/>
      </w:pPr>
      <w:r>
        <w:rPr>
          <w:rFonts w:ascii="Times New Roman"/>
          <w:b w:val="false"/>
          <w:i w:val="false"/>
          <w:color w:val="000000"/>
          <w:sz w:val="28"/>
        </w:rPr>
        <w:t>
      жолақ шектердің тиісті сұрыбы үшін жолақ шек орамдарын техникалық тігу және бояуды қалыптастыру тәртібі;</w:t>
      </w:r>
    </w:p>
    <w:p>
      <w:pPr>
        <w:spacing w:after="0"/>
        <w:ind w:left="0"/>
        <w:jc w:val="both"/>
      </w:pPr>
      <w:r>
        <w:rPr>
          <w:rFonts w:ascii="Times New Roman"/>
          <w:b w:val="false"/>
          <w:i w:val="false"/>
          <w:color w:val="000000"/>
          <w:sz w:val="28"/>
        </w:rPr>
        <w:t>
      шек орамдары мен бумаларын орау тәсілдері.</w:t>
      </w:r>
    </w:p>
    <w:bookmarkStart w:name="z319" w:id="317"/>
    <w:p>
      <w:pPr>
        <w:spacing w:after="0"/>
        <w:ind w:left="0"/>
        <w:jc w:val="left"/>
      </w:pPr>
      <w:r>
        <w:rPr>
          <w:rFonts w:ascii="Times New Roman"/>
          <w:b/>
          <w:i w:val="false"/>
          <w:color w:val="000000"/>
        </w:rPr>
        <w:t xml:space="preserve"> 93-параграф. Шек жасаушы, 3-разряд</w:t>
      </w:r>
    </w:p>
    <w:bookmarkEnd w:id="317"/>
    <w:bookmarkStart w:name="z320" w:id="318"/>
    <w:p>
      <w:pPr>
        <w:spacing w:after="0"/>
        <w:ind w:left="0"/>
        <w:jc w:val="both"/>
      </w:pPr>
      <w:r>
        <w:rPr>
          <w:rFonts w:ascii="Times New Roman"/>
          <w:b w:val="false"/>
          <w:i w:val="false"/>
          <w:color w:val="000000"/>
          <w:sz w:val="28"/>
        </w:rPr>
        <w:t xml:space="preserve">
      214. Жұмыс сипаттамасы: </w:t>
      </w:r>
    </w:p>
    <w:bookmarkEnd w:id="318"/>
    <w:p>
      <w:pPr>
        <w:spacing w:after="0"/>
        <w:ind w:left="0"/>
        <w:jc w:val="both"/>
      </w:pPr>
      <w:r>
        <w:rPr>
          <w:rFonts w:ascii="Times New Roman"/>
          <w:b w:val="false"/>
          <w:i w:val="false"/>
          <w:color w:val="000000"/>
          <w:sz w:val="28"/>
        </w:rPr>
        <w:t>
      малдың ішегін сумен шаю, ішек орамдарын бөлу және бір жіппен орау, ажыратылған және шайылған ішектерді ісіру үшін аммиак ерітіндісін құю;</w:t>
      </w:r>
    </w:p>
    <w:p>
      <w:pPr>
        <w:spacing w:after="0"/>
        <w:ind w:left="0"/>
        <w:jc w:val="both"/>
      </w:pPr>
      <w:r>
        <w:rPr>
          <w:rFonts w:ascii="Times New Roman"/>
          <w:b w:val="false"/>
          <w:i w:val="false"/>
          <w:color w:val="000000"/>
          <w:sz w:val="28"/>
        </w:rPr>
        <w:t xml:space="preserve">
      музыкалық, теннистік жолақ шектер жасау және техникалық тігу үшін техникалық тігуді химиялық өңдеу; </w:t>
      </w:r>
    </w:p>
    <w:p>
      <w:pPr>
        <w:spacing w:after="0"/>
        <w:ind w:left="0"/>
        <w:jc w:val="both"/>
      </w:pPr>
      <w:r>
        <w:rPr>
          <w:rFonts w:ascii="Times New Roman"/>
          <w:b w:val="false"/>
          <w:i w:val="false"/>
          <w:color w:val="000000"/>
          <w:sz w:val="28"/>
        </w:rPr>
        <w:t>
      жолақ шектерді қолмен сақиналау құрылғысымен музыкалық және теннистік жолақ шектерді сақиналау;</w:t>
      </w:r>
    </w:p>
    <w:p>
      <w:pPr>
        <w:spacing w:after="0"/>
        <w:ind w:left="0"/>
        <w:jc w:val="both"/>
      </w:pPr>
      <w:r>
        <w:rPr>
          <w:rFonts w:ascii="Times New Roman"/>
          <w:b w:val="false"/>
          <w:i w:val="false"/>
          <w:color w:val="000000"/>
          <w:sz w:val="28"/>
        </w:rPr>
        <w:t xml:space="preserve">
      сақиналарды жіппен байлау; </w:t>
      </w:r>
    </w:p>
    <w:p>
      <w:pPr>
        <w:spacing w:after="0"/>
        <w:ind w:left="0"/>
        <w:jc w:val="both"/>
      </w:pPr>
      <w:r>
        <w:rPr>
          <w:rFonts w:ascii="Times New Roman"/>
          <w:b w:val="false"/>
          <w:i w:val="false"/>
          <w:color w:val="000000"/>
          <w:sz w:val="28"/>
        </w:rPr>
        <w:t>
      тегістеу станогында техникалық тігісті тегістеу;</w:t>
      </w:r>
    </w:p>
    <w:p>
      <w:pPr>
        <w:spacing w:after="0"/>
        <w:ind w:left="0"/>
        <w:jc w:val="both"/>
      </w:pPr>
      <w:r>
        <w:rPr>
          <w:rFonts w:ascii="Times New Roman"/>
          <w:b w:val="false"/>
          <w:i w:val="false"/>
          <w:color w:val="000000"/>
          <w:sz w:val="28"/>
        </w:rPr>
        <w:t>
      техникалық тігіс ұштарын конусқа қайрау станоктарында қайрау;</w:t>
      </w:r>
    </w:p>
    <w:p>
      <w:pPr>
        <w:spacing w:after="0"/>
        <w:ind w:left="0"/>
        <w:jc w:val="both"/>
      </w:pPr>
      <w:r>
        <w:rPr>
          <w:rFonts w:ascii="Times New Roman"/>
          <w:b w:val="false"/>
          <w:i w:val="false"/>
          <w:color w:val="000000"/>
          <w:sz w:val="28"/>
        </w:rPr>
        <w:t xml:space="preserve">
      белгіленген калибрге (диаметрге) сәйкес техникалық тігісті екі бөлікке бөлеу; </w:t>
      </w:r>
    </w:p>
    <w:p>
      <w:pPr>
        <w:spacing w:after="0"/>
        <w:ind w:left="0"/>
        <w:jc w:val="both"/>
      </w:pPr>
      <w:r>
        <w:rPr>
          <w:rFonts w:ascii="Times New Roman"/>
          <w:b w:val="false"/>
          <w:i w:val="false"/>
          <w:color w:val="000000"/>
          <w:sz w:val="28"/>
        </w:rPr>
        <w:t xml:space="preserve">
      техникалық тігіс калибрін микрометрмен өлшеу; </w:t>
      </w:r>
    </w:p>
    <w:p>
      <w:pPr>
        <w:spacing w:after="0"/>
        <w:ind w:left="0"/>
        <w:jc w:val="both"/>
      </w:pPr>
      <w:r>
        <w:rPr>
          <w:rFonts w:ascii="Times New Roman"/>
          <w:b w:val="false"/>
          <w:i w:val="false"/>
          <w:color w:val="000000"/>
          <w:sz w:val="28"/>
        </w:rPr>
        <w:t xml:space="preserve">
      ішектерді тасымалдау; </w:t>
      </w:r>
    </w:p>
    <w:p>
      <w:pPr>
        <w:spacing w:after="0"/>
        <w:ind w:left="0"/>
        <w:jc w:val="both"/>
      </w:pPr>
      <w:r>
        <w:rPr>
          <w:rFonts w:ascii="Times New Roman"/>
          <w:b w:val="false"/>
          <w:i w:val="false"/>
          <w:color w:val="000000"/>
          <w:sz w:val="28"/>
        </w:rPr>
        <w:t xml:space="preserve">
      сақиналау құрылғысының жұмысын сынамалау. </w:t>
      </w:r>
    </w:p>
    <w:bookmarkStart w:name="z321" w:id="319"/>
    <w:p>
      <w:pPr>
        <w:spacing w:after="0"/>
        <w:ind w:left="0"/>
        <w:jc w:val="both"/>
      </w:pPr>
      <w:r>
        <w:rPr>
          <w:rFonts w:ascii="Times New Roman"/>
          <w:b w:val="false"/>
          <w:i w:val="false"/>
          <w:color w:val="000000"/>
          <w:sz w:val="28"/>
        </w:rPr>
        <w:t xml:space="preserve">
      215. Білуге тиіс: </w:t>
      </w:r>
    </w:p>
    <w:bookmarkEnd w:id="319"/>
    <w:p>
      <w:pPr>
        <w:spacing w:after="0"/>
        <w:ind w:left="0"/>
        <w:jc w:val="both"/>
      </w:pPr>
      <w:r>
        <w:rPr>
          <w:rFonts w:ascii="Times New Roman"/>
          <w:b w:val="false"/>
          <w:i w:val="false"/>
          <w:color w:val="000000"/>
          <w:sz w:val="28"/>
        </w:rPr>
        <w:t xml:space="preserve">
      жолақ шектер жасау үшін ішектерді дайындау тәртібі; </w:t>
      </w:r>
    </w:p>
    <w:p>
      <w:pPr>
        <w:spacing w:after="0"/>
        <w:ind w:left="0"/>
        <w:jc w:val="both"/>
      </w:pPr>
      <w:r>
        <w:rPr>
          <w:rFonts w:ascii="Times New Roman"/>
          <w:b w:val="false"/>
          <w:i w:val="false"/>
          <w:color w:val="000000"/>
          <w:sz w:val="28"/>
        </w:rPr>
        <w:t xml:space="preserve">
      қолмен сақиналау құрылғысының, тегістеу және қайрау станоктарының құрылысы мен пайдалану тәртібі; </w:t>
      </w:r>
    </w:p>
    <w:p>
      <w:pPr>
        <w:spacing w:after="0"/>
        <w:ind w:left="0"/>
        <w:jc w:val="both"/>
      </w:pPr>
      <w:r>
        <w:rPr>
          <w:rFonts w:ascii="Times New Roman"/>
          <w:b w:val="false"/>
          <w:i w:val="false"/>
          <w:color w:val="000000"/>
          <w:sz w:val="28"/>
        </w:rPr>
        <w:t xml:space="preserve">
      шектерді сақиналау тәсілдері; </w:t>
      </w:r>
    </w:p>
    <w:p>
      <w:pPr>
        <w:spacing w:after="0"/>
        <w:ind w:left="0"/>
        <w:jc w:val="both"/>
      </w:pPr>
      <w:r>
        <w:rPr>
          <w:rFonts w:ascii="Times New Roman"/>
          <w:b w:val="false"/>
          <w:i w:val="false"/>
          <w:color w:val="000000"/>
          <w:sz w:val="28"/>
        </w:rPr>
        <w:t xml:space="preserve">
      техникалық тігіс калибрлеріне белгіленген техникалық шарттар; </w:t>
      </w:r>
    </w:p>
    <w:p>
      <w:pPr>
        <w:spacing w:after="0"/>
        <w:ind w:left="0"/>
        <w:jc w:val="both"/>
      </w:pPr>
      <w:r>
        <w:rPr>
          <w:rFonts w:ascii="Times New Roman"/>
          <w:b w:val="false"/>
          <w:i w:val="false"/>
          <w:color w:val="000000"/>
          <w:sz w:val="28"/>
        </w:rPr>
        <w:t xml:space="preserve">
      техникалық тігіс конустарының мөлшері; </w:t>
      </w:r>
    </w:p>
    <w:p>
      <w:pPr>
        <w:spacing w:after="0"/>
        <w:ind w:left="0"/>
        <w:jc w:val="both"/>
      </w:pPr>
      <w:r>
        <w:rPr>
          <w:rFonts w:ascii="Times New Roman"/>
          <w:b w:val="false"/>
          <w:i w:val="false"/>
          <w:color w:val="000000"/>
          <w:sz w:val="28"/>
        </w:rPr>
        <w:t xml:space="preserve">
      техникалық тігісті тегістеу жолдары; </w:t>
      </w:r>
    </w:p>
    <w:p>
      <w:pPr>
        <w:spacing w:after="0"/>
        <w:ind w:left="0"/>
        <w:jc w:val="both"/>
      </w:pPr>
      <w:r>
        <w:rPr>
          <w:rFonts w:ascii="Times New Roman"/>
          <w:b w:val="false"/>
          <w:i w:val="false"/>
          <w:color w:val="000000"/>
          <w:sz w:val="28"/>
        </w:rPr>
        <w:t>
      техникалық тігісті тегістеуде қолданылатын материалдарға қойылатын талаптар. </w:t>
      </w:r>
    </w:p>
    <w:bookmarkStart w:name="z322" w:id="320"/>
    <w:p>
      <w:pPr>
        <w:spacing w:after="0"/>
        <w:ind w:left="0"/>
        <w:jc w:val="left"/>
      </w:pPr>
      <w:r>
        <w:rPr>
          <w:rFonts w:ascii="Times New Roman"/>
          <w:b/>
          <w:i w:val="false"/>
          <w:color w:val="000000"/>
        </w:rPr>
        <w:t xml:space="preserve"> 94-параграф. Шек жасаушы, 4-разряд</w:t>
      </w:r>
    </w:p>
    <w:bookmarkEnd w:id="320"/>
    <w:bookmarkStart w:name="z323" w:id="321"/>
    <w:p>
      <w:pPr>
        <w:spacing w:after="0"/>
        <w:ind w:left="0"/>
        <w:jc w:val="both"/>
      </w:pPr>
      <w:r>
        <w:rPr>
          <w:rFonts w:ascii="Times New Roman"/>
          <w:b w:val="false"/>
          <w:i w:val="false"/>
          <w:color w:val="000000"/>
          <w:sz w:val="28"/>
        </w:rPr>
        <w:t xml:space="preserve">
      216. Жұмыс сипаттамасы: </w:t>
      </w:r>
    </w:p>
    <w:bookmarkEnd w:id="321"/>
    <w:p>
      <w:pPr>
        <w:spacing w:after="0"/>
        <w:ind w:left="0"/>
        <w:jc w:val="both"/>
      </w:pPr>
      <w:r>
        <w:rPr>
          <w:rFonts w:ascii="Times New Roman"/>
          <w:b w:val="false"/>
          <w:i w:val="false"/>
          <w:color w:val="000000"/>
          <w:sz w:val="28"/>
        </w:rPr>
        <w:t xml:space="preserve">
      ішектерді ластықтан тазалау машинасында ластықтан, қалдықтардан тазалау, ұзындығына қарай ішекті кесу, жоғары дайындықты талап ететін жартылай фабрикаттардан жасалған музыкалық және теннистік жолақ шектер жасау үшін тегістеп оң және сол жағын ажырату; </w:t>
      </w:r>
    </w:p>
    <w:p>
      <w:pPr>
        <w:spacing w:after="0"/>
        <w:ind w:left="0"/>
        <w:jc w:val="both"/>
      </w:pPr>
      <w:r>
        <w:rPr>
          <w:rFonts w:ascii="Times New Roman"/>
          <w:b w:val="false"/>
          <w:i w:val="false"/>
          <w:color w:val="000000"/>
          <w:sz w:val="28"/>
        </w:rPr>
        <w:t xml:space="preserve">
      кесілген жолақтарды ыдысқа қалау; </w:t>
      </w:r>
    </w:p>
    <w:p>
      <w:pPr>
        <w:spacing w:after="0"/>
        <w:ind w:left="0"/>
        <w:jc w:val="both"/>
      </w:pPr>
      <w:r>
        <w:rPr>
          <w:rFonts w:ascii="Times New Roman"/>
          <w:b w:val="false"/>
          <w:i w:val="false"/>
          <w:color w:val="000000"/>
          <w:sz w:val="28"/>
        </w:rPr>
        <w:t xml:space="preserve">
      машинаны баптау. </w:t>
      </w:r>
    </w:p>
    <w:bookmarkStart w:name="z324" w:id="322"/>
    <w:p>
      <w:pPr>
        <w:spacing w:after="0"/>
        <w:ind w:left="0"/>
        <w:jc w:val="both"/>
      </w:pPr>
      <w:r>
        <w:rPr>
          <w:rFonts w:ascii="Times New Roman"/>
          <w:b w:val="false"/>
          <w:i w:val="false"/>
          <w:color w:val="000000"/>
          <w:sz w:val="28"/>
        </w:rPr>
        <w:t xml:space="preserve">
      217. Білуге тиіс: </w:t>
      </w:r>
    </w:p>
    <w:bookmarkEnd w:id="322"/>
    <w:p>
      <w:pPr>
        <w:spacing w:after="0"/>
        <w:ind w:left="0"/>
        <w:jc w:val="both"/>
      </w:pPr>
      <w:r>
        <w:rPr>
          <w:rFonts w:ascii="Times New Roman"/>
          <w:b w:val="false"/>
          <w:i w:val="false"/>
          <w:color w:val="000000"/>
          <w:sz w:val="28"/>
        </w:rPr>
        <w:t>
      ішектерді тазалау және жолаққа кесу тәртібі мен тәсілдері;</w:t>
      </w:r>
    </w:p>
    <w:p>
      <w:pPr>
        <w:spacing w:after="0"/>
        <w:ind w:left="0"/>
        <w:jc w:val="both"/>
      </w:pPr>
      <w:r>
        <w:rPr>
          <w:rFonts w:ascii="Times New Roman"/>
          <w:b w:val="false"/>
          <w:i w:val="false"/>
          <w:color w:val="000000"/>
          <w:sz w:val="28"/>
        </w:rPr>
        <w:t>
      ішек шикізатының сапалы белгілері мен қасиеттері;</w:t>
      </w:r>
    </w:p>
    <w:p>
      <w:pPr>
        <w:spacing w:after="0"/>
        <w:ind w:left="0"/>
        <w:jc w:val="both"/>
      </w:pPr>
      <w:r>
        <w:rPr>
          <w:rFonts w:ascii="Times New Roman"/>
          <w:b w:val="false"/>
          <w:i w:val="false"/>
          <w:color w:val="000000"/>
          <w:sz w:val="28"/>
        </w:rPr>
        <w:t>
      кесілген жолақтарды ыдысқа қалау тәртібі;</w:t>
      </w:r>
    </w:p>
    <w:p>
      <w:pPr>
        <w:spacing w:after="0"/>
        <w:ind w:left="0"/>
        <w:jc w:val="both"/>
      </w:pPr>
      <w:r>
        <w:rPr>
          <w:rFonts w:ascii="Times New Roman"/>
          <w:b w:val="false"/>
          <w:i w:val="false"/>
          <w:color w:val="000000"/>
          <w:sz w:val="28"/>
        </w:rPr>
        <w:t>
      тазалау машинасының құрылысы мен баптау тәртібі.</w:t>
      </w:r>
    </w:p>
    <w:bookmarkStart w:name="z325" w:id="323"/>
    <w:p>
      <w:pPr>
        <w:spacing w:after="0"/>
        <w:ind w:left="0"/>
        <w:jc w:val="left"/>
      </w:pPr>
      <w:r>
        <w:rPr>
          <w:rFonts w:ascii="Times New Roman"/>
          <w:b/>
          <w:i w:val="false"/>
          <w:color w:val="000000"/>
        </w:rPr>
        <w:t xml:space="preserve"> 95-параграф. Шек жасаушы, 5-разряд</w:t>
      </w:r>
    </w:p>
    <w:bookmarkEnd w:id="323"/>
    <w:bookmarkStart w:name="z326" w:id="324"/>
    <w:p>
      <w:pPr>
        <w:spacing w:after="0"/>
        <w:ind w:left="0"/>
        <w:jc w:val="both"/>
      </w:pPr>
      <w:r>
        <w:rPr>
          <w:rFonts w:ascii="Times New Roman"/>
          <w:b w:val="false"/>
          <w:i w:val="false"/>
          <w:color w:val="000000"/>
          <w:sz w:val="28"/>
        </w:rPr>
        <w:t xml:space="preserve">
      218. Жұмыс сипаттамасы: </w:t>
      </w:r>
    </w:p>
    <w:bookmarkEnd w:id="324"/>
    <w:p>
      <w:pPr>
        <w:spacing w:after="0"/>
        <w:ind w:left="0"/>
        <w:jc w:val="both"/>
      </w:pPr>
      <w:r>
        <w:rPr>
          <w:rFonts w:ascii="Times New Roman"/>
          <w:b w:val="false"/>
          <w:i w:val="false"/>
          <w:color w:val="000000"/>
          <w:sz w:val="28"/>
        </w:rPr>
        <w:t xml:space="preserve">
      музыкалық және теннистік жолақ шектер жасау; </w:t>
      </w:r>
    </w:p>
    <w:p>
      <w:pPr>
        <w:spacing w:after="0"/>
        <w:ind w:left="0"/>
        <w:jc w:val="both"/>
      </w:pPr>
      <w:r>
        <w:rPr>
          <w:rFonts w:ascii="Times New Roman"/>
          <w:b w:val="false"/>
          <w:i w:val="false"/>
          <w:color w:val="000000"/>
          <w:sz w:val="28"/>
        </w:rPr>
        <w:t xml:space="preserve">
      ұзындығы, түсі, тығыздығы, берілген диаметріне қарай ішек жолақтарын сұрыптау; </w:t>
      </w:r>
    </w:p>
    <w:p>
      <w:pPr>
        <w:spacing w:after="0"/>
        <w:ind w:left="0"/>
        <w:jc w:val="both"/>
      </w:pPr>
      <w:r>
        <w:rPr>
          <w:rFonts w:ascii="Times New Roman"/>
          <w:b w:val="false"/>
          <w:i w:val="false"/>
          <w:color w:val="000000"/>
          <w:sz w:val="28"/>
        </w:rPr>
        <w:t xml:space="preserve">
      қызмет көрсетілетін машинада түйін түю және иіру; </w:t>
      </w:r>
    </w:p>
    <w:p>
      <w:pPr>
        <w:spacing w:after="0"/>
        <w:ind w:left="0"/>
        <w:jc w:val="both"/>
      </w:pPr>
      <w:r>
        <w:rPr>
          <w:rFonts w:ascii="Times New Roman"/>
          <w:b w:val="false"/>
          <w:i w:val="false"/>
          <w:color w:val="000000"/>
          <w:sz w:val="28"/>
        </w:rPr>
        <w:t xml:space="preserve">
      шектерді күкіртпен екі қайталап күкірттеу; </w:t>
      </w:r>
    </w:p>
    <w:p>
      <w:pPr>
        <w:spacing w:after="0"/>
        <w:ind w:left="0"/>
        <w:jc w:val="both"/>
      </w:pPr>
      <w:r>
        <w:rPr>
          <w:rFonts w:ascii="Times New Roman"/>
          <w:b w:val="false"/>
          <w:i w:val="false"/>
          <w:color w:val="000000"/>
          <w:sz w:val="28"/>
        </w:rPr>
        <w:t>
      каустикалық сода, спирт-ректификат және пергидроль су ерітінділерімен майсыздандыру;</w:t>
      </w:r>
    </w:p>
    <w:p>
      <w:pPr>
        <w:spacing w:after="0"/>
        <w:ind w:left="0"/>
        <w:jc w:val="both"/>
      </w:pPr>
      <w:r>
        <w:rPr>
          <w:rFonts w:ascii="Times New Roman"/>
          <w:b w:val="false"/>
          <w:i w:val="false"/>
          <w:color w:val="000000"/>
          <w:sz w:val="28"/>
        </w:rPr>
        <w:t xml:space="preserve">
      аммиак ерітінділерінде сулау жолымен жолақтарды бейтараптандыру, ағарту және спирттеу; </w:t>
      </w:r>
    </w:p>
    <w:p>
      <w:pPr>
        <w:spacing w:after="0"/>
        <w:ind w:left="0"/>
        <w:jc w:val="both"/>
      </w:pPr>
      <w:r>
        <w:rPr>
          <w:rFonts w:ascii="Times New Roman"/>
          <w:b w:val="false"/>
          <w:i w:val="false"/>
          <w:color w:val="000000"/>
          <w:sz w:val="28"/>
        </w:rPr>
        <w:t xml:space="preserve">
      ағаш кептіру рамаларына шектерді кигізу, оларды машинамен иіру және кезеңімен иіріп отыру; </w:t>
      </w:r>
    </w:p>
    <w:p>
      <w:pPr>
        <w:spacing w:after="0"/>
        <w:ind w:left="0"/>
        <w:jc w:val="both"/>
      </w:pPr>
      <w:r>
        <w:rPr>
          <w:rFonts w:ascii="Times New Roman"/>
          <w:b w:val="false"/>
          <w:i w:val="false"/>
          <w:color w:val="000000"/>
          <w:sz w:val="28"/>
        </w:rPr>
        <w:t xml:space="preserve">
      түсіне, тығыздығына, нысанына қарай, дөңестер мен жарықтардың болуына қарай шектердің сапасын тексеру; </w:t>
      </w:r>
    </w:p>
    <w:p>
      <w:pPr>
        <w:spacing w:after="0"/>
        <w:ind w:left="0"/>
        <w:jc w:val="both"/>
      </w:pPr>
      <w:r>
        <w:rPr>
          <w:rFonts w:ascii="Times New Roman"/>
          <w:b w:val="false"/>
          <w:i w:val="false"/>
          <w:color w:val="000000"/>
          <w:sz w:val="28"/>
        </w:rPr>
        <w:t xml:space="preserve">
      шек диаметрін микрометрмен тексеру, шекті майлау; </w:t>
      </w:r>
    </w:p>
    <w:p>
      <w:pPr>
        <w:spacing w:after="0"/>
        <w:ind w:left="0"/>
        <w:jc w:val="both"/>
      </w:pPr>
      <w:r>
        <w:rPr>
          <w:rFonts w:ascii="Times New Roman"/>
          <w:b w:val="false"/>
          <w:i w:val="false"/>
          <w:color w:val="000000"/>
          <w:sz w:val="28"/>
        </w:rPr>
        <w:t xml:space="preserve">
      шекті электронды-механикалық машинада калибрлеу және сақиналау; </w:t>
      </w:r>
    </w:p>
    <w:p>
      <w:pPr>
        <w:spacing w:after="0"/>
        <w:ind w:left="0"/>
        <w:jc w:val="both"/>
      </w:pPr>
      <w:r>
        <w:rPr>
          <w:rFonts w:ascii="Times New Roman"/>
          <w:b w:val="false"/>
          <w:i w:val="false"/>
          <w:color w:val="000000"/>
          <w:sz w:val="28"/>
        </w:rPr>
        <w:t xml:space="preserve">
      орауды бақылау; </w:t>
      </w:r>
    </w:p>
    <w:p>
      <w:pPr>
        <w:spacing w:after="0"/>
        <w:ind w:left="0"/>
        <w:jc w:val="both"/>
      </w:pPr>
      <w:r>
        <w:rPr>
          <w:rFonts w:ascii="Times New Roman"/>
          <w:b w:val="false"/>
          <w:i w:val="false"/>
          <w:color w:val="000000"/>
          <w:sz w:val="28"/>
        </w:rPr>
        <w:t xml:space="preserve">
      қызмет көрсетілетін машиналарды баптау. </w:t>
      </w:r>
    </w:p>
    <w:bookmarkStart w:name="z327" w:id="325"/>
    <w:p>
      <w:pPr>
        <w:spacing w:after="0"/>
        <w:ind w:left="0"/>
        <w:jc w:val="both"/>
      </w:pPr>
      <w:r>
        <w:rPr>
          <w:rFonts w:ascii="Times New Roman"/>
          <w:b w:val="false"/>
          <w:i w:val="false"/>
          <w:color w:val="000000"/>
          <w:sz w:val="28"/>
        </w:rPr>
        <w:t xml:space="preserve">
      219. Білуге тиіс: </w:t>
      </w:r>
    </w:p>
    <w:bookmarkEnd w:id="325"/>
    <w:p>
      <w:pPr>
        <w:spacing w:after="0"/>
        <w:ind w:left="0"/>
        <w:jc w:val="both"/>
      </w:pPr>
      <w:r>
        <w:rPr>
          <w:rFonts w:ascii="Times New Roman"/>
          <w:b w:val="false"/>
          <w:i w:val="false"/>
          <w:color w:val="000000"/>
          <w:sz w:val="28"/>
        </w:rPr>
        <w:t xml:space="preserve">
      ішек жолақтарын жасау тәртібі; </w:t>
      </w:r>
    </w:p>
    <w:p>
      <w:pPr>
        <w:spacing w:after="0"/>
        <w:ind w:left="0"/>
        <w:jc w:val="both"/>
      </w:pPr>
      <w:r>
        <w:rPr>
          <w:rFonts w:ascii="Times New Roman"/>
          <w:b w:val="false"/>
          <w:i w:val="false"/>
          <w:color w:val="000000"/>
          <w:sz w:val="28"/>
        </w:rPr>
        <w:t xml:space="preserve">
      музыкалық және теннистік жолақ шектерді химиялық өңдеу тәртібі; </w:t>
      </w:r>
    </w:p>
    <w:p>
      <w:pPr>
        <w:spacing w:after="0"/>
        <w:ind w:left="0"/>
        <w:jc w:val="both"/>
      </w:pPr>
      <w:r>
        <w:rPr>
          <w:rFonts w:ascii="Times New Roman"/>
          <w:b w:val="false"/>
          <w:i w:val="false"/>
          <w:color w:val="000000"/>
          <w:sz w:val="28"/>
        </w:rPr>
        <w:t xml:space="preserve">
      жолақ шектердің сұрыбын және қызметін айқындау үшін стандарт кестелерді пайдалану тәртібі; </w:t>
      </w:r>
    </w:p>
    <w:p>
      <w:pPr>
        <w:spacing w:after="0"/>
        <w:ind w:left="0"/>
        <w:jc w:val="both"/>
      </w:pPr>
      <w:r>
        <w:rPr>
          <w:rFonts w:ascii="Times New Roman"/>
          <w:b w:val="false"/>
          <w:i w:val="false"/>
          <w:color w:val="000000"/>
          <w:sz w:val="28"/>
        </w:rPr>
        <w:t xml:space="preserve">
      музыкалық және теннистік жолақ шектерді калибрлеу және сақиналау үшін электронды-механикалық машиналарының құрылысы мен баптау тәртібі. </w:t>
      </w:r>
    </w:p>
    <w:bookmarkStart w:name="z328" w:id="326"/>
    <w:p>
      <w:pPr>
        <w:spacing w:after="0"/>
        <w:ind w:left="0"/>
        <w:jc w:val="left"/>
      </w:pPr>
      <w:r>
        <w:rPr>
          <w:rFonts w:ascii="Times New Roman"/>
          <w:b/>
          <w:i w:val="false"/>
          <w:color w:val="000000"/>
        </w:rPr>
        <w:t xml:space="preserve"> 96-параграф. Шек жасаушы, 6-разряд</w:t>
      </w:r>
    </w:p>
    <w:bookmarkEnd w:id="326"/>
    <w:bookmarkStart w:name="z329" w:id="327"/>
    <w:p>
      <w:pPr>
        <w:spacing w:after="0"/>
        <w:ind w:left="0"/>
        <w:jc w:val="both"/>
      </w:pPr>
      <w:r>
        <w:rPr>
          <w:rFonts w:ascii="Times New Roman"/>
          <w:b w:val="false"/>
          <w:i w:val="false"/>
          <w:color w:val="000000"/>
          <w:sz w:val="28"/>
        </w:rPr>
        <w:t xml:space="preserve">
      220. Жұмыс сипаттамасы: </w:t>
      </w:r>
    </w:p>
    <w:bookmarkEnd w:id="327"/>
    <w:p>
      <w:pPr>
        <w:spacing w:after="0"/>
        <w:ind w:left="0"/>
        <w:jc w:val="both"/>
      </w:pPr>
      <w:r>
        <w:rPr>
          <w:rFonts w:ascii="Times New Roman"/>
          <w:b w:val="false"/>
          <w:i w:val="false"/>
          <w:color w:val="000000"/>
          <w:sz w:val="28"/>
        </w:rPr>
        <w:t>
      күміс, мыс сым, жібек музыкалық жолақ шектерді орау станоктарында орау процесін жүргізу;</w:t>
      </w:r>
    </w:p>
    <w:p>
      <w:pPr>
        <w:spacing w:after="0"/>
        <w:ind w:left="0"/>
        <w:jc w:val="both"/>
      </w:pPr>
      <w:r>
        <w:rPr>
          <w:rFonts w:ascii="Times New Roman"/>
          <w:b w:val="false"/>
          <w:i w:val="false"/>
          <w:color w:val="000000"/>
          <w:sz w:val="28"/>
        </w:rPr>
        <w:t>
      ораудан алдын рамаларға шектерді тарту;</w:t>
      </w:r>
    </w:p>
    <w:p>
      <w:pPr>
        <w:spacing w:after="0"/>
        <w:ind w:left="0"/>
        <w:jc w:val="both"/>
      </w:pPr>
      <w:r>
        <w:rPr>
          <w:rFonts w:ascii="Times New Roman"/>
          <w:b w:val="false"/>
          <w:i w:val="false"/>
          <w:color w:val="000000"/>
          <w:sz w:val="28"/>
        </w:rPr>
        <w:t xml:space="preserve">
      босауына қарай шектерді тартып отыру; </w:t>
      </w:r>
    </w:p>
    <w:p>
      <w:pPr>
        <w:spacing w:after="0"/>
        <w:ind w:left="0"/>
        <w:jc w:val="both"/>
      </w:pPr>
      <w:r>
        <w:rPr>
          <w:rFonts w:ascii="Times New Roman"/>
          <w:b w:val="false"/>
          <w:i w:val="false"/>
          <w:color w:val="000000"/>
          <w:sz w:val="28"/>
        </w:rPr>
        <w:t xml:space="preserve">
      созылған шектерді бекіту; </w:t>
      </w:r>
    </w:p>
    <w:p>
      <w:pPr>
        <w:spacing w:after="0"/>
        <w:ind w:left="0"/>
        <w:jc w:val="both"/>
      </w:pPr>
      <w:r>
        <w:rPr>
          <w:rFonts w:ascii="Times New Roman"/>
          <w:b w:val="false"/>
          <w:i w:val="false"/>
          <w:color w:val="000000"/>
          <w:sz w:val="28"/>
        </w:rPr>
        <w:t xml:space="preserve">
      берілген калибрлердің тегіс беті және цилиндр формалы шектерді дәлдеу үшін тегістеу станоктарында музыкалық және теннистік жолақ шектерді тегістеу; </w:t>
      </w:r>
    </w:p>
    <w:p>
      <w:pPr>
        <w:spacing w:after="0"/>
        <w:ind w:left="0"/>
        <w:jc w:val="both"/>
      </w:pPr>
      <w:r>
        <w:rPr>
          <w:rFonts w:ascii="Times New Roman"/>
          <w:b w:val="false"/>
          <w:i w:val="false"/>
          <w:color w:val="000000"/>
          <w:sz w:val="28"/>
        </w:rPr>
        <w:t xml:space="preserve">
      музыкалық және теннистік жолақ шектерді зімпара қағазбен, терімен және матамен тегістеп, жылтырату және бормен ысқылау; </w:t>
      </w:r>
    </w:p>
    <w:p>
      <w:pPr>
        <w:spacing w:after="0"/>
        <w:ind w:left="0"/>
        <w:jc w:val="both"/>
      </w:pPr>
      <w:r>
        <w:rPr>
          <w:rFonts w:ascii="Times New Roman"/>
          <w:b w:val="false"/>
          <w:i w:val="false"/>
          <w:color w:val="000000"/>
          <w:sz w:val="28"/>
        </w:rPr>
        <w:t xml:space="preserve">
      жібектен құлып жасау және музыкалық және теннистік жолақ шектердің ұшын бекіту; </w:t>
      </w:r>
    </w:p>
    <w:p>
      <w:pPr>
        <w:spacing w:after="0"/>
        <w:ind w:left="0"/>
        <w:jc w:val="both"/>
      </w:pPr>
      <w:r>
        <w:rPr>
          <w:rFonts w:ascii="Times New Roman"/>
          <w:b w:val="false"/>
          <w:i w:val="false"/>
          <w:color w:val="000000"/>
          <w:sz w:val="28"/>
        </w:rPr>
        <w:t xml:space="preserve">
      жолақ шектердің түйіндерін кесу және сұрыптауға жіберу; </w:t>
      </w:r>
    </w:p>
    <w:p>
      <w:pPr>
        <w:spacing w:after="0"/>
        <w:ind w:left="0"/>
        <w:jc w:val="both"/>
      </w:pPr>
      <w:r>
        <w:rPr>
          <w:rFonts w:ascii="Times New Roman"/>
          <w:b w:val="false"/>
          <w:i w:val="false"/>
          <w:color w:val="000000"/>
          <w:sz w:val="28"/>
        </w:rPr>
        <w:t xml:space="preserve">
      шек диаметрін микрометрмен тексеру; </w:t>
      </w:r>
    </w:p>
    <w:p>
      <w:pPr>
        <w:spacing w:after="0"/>
        <w:ind w:left="0"/>
        <w:jc w:val="both"/>
      </w:pPr>
      <w:r>
        <w:rPr>
          <w:rFonts w:ascii="Times New Roman"/>
          <w:b w:val="false"/>
          <w:i w:val="false"/>
          <w:color w:val="000000"/>
          <w:sz w:val="28"/>
        </w:rPr>
        <w:t xml:space="preserve">
      қызмет көрсетілетін жабдықты баптау. </w:t>
      </w:r>
    </w:p>
    <w:bookmarkStart w:name="z330" w:id="328"/>
    <w:p>
      <w:pPr>
        <w:spacing w:after="0"/>
        <w:ind w:left="0"/>
        <w:jc w:val="both"/>
      </w:pPr>
      <w:r>
        <w:rPr>
          <w:rFonts w:ascii="Times New Roman"/>
          <w:b w:val="false"/>
          <w:i w:val="false"/>
          <w:color w:val="000000"/>
          <w:sz w:val="28"/>
        </w:rPr>
        <w:t xml:space="preserve">
      221. Білуге тиіс: </w:t>
      </w:r>
    </w:p>
    <w:bookmarkEnd w:id="328"/>
    <w:p>
      <w:pPr>
        <w:spacing w:after="0"/>
        <w:ind w:left="0"/>
        <w:jc w:val="both"/>
      </w:pPr>
      <w:r>
        <w:rPr>
          <w:rFonts w:ascii="Times New Roman"/>
          <w:b w:val="false"/>
          <w:i w:val="false"/>
          <w:color w:val="000000"/>
          <w:sz w:val="28"/>
        </w:rPr>
        <w:t>
      музыкалық және теннистік шектердің техникалық шарттары;</w:t>
      </w:r>
    </w:p>
    <w:p>
      <w:pPr>
        <w:spacing w:after="0"/>
        <w:ind w:left="0"/>
        <w:jc w:val="both"/>
      </w:pPr>
      <w:r>
        <w:rPr>
          <w:rFonts w:ascii="Times New Roman"/>
          <w:b w:val="false"/>
          <w:i w:val="false"/>
          <w:color w:val="000000"/>
          <w:sz w:val="28"/>
        </w:rPr>
        <w:t>
      музыкалық және теннистік шектерді тегістеуге және жылтыратуда қолданылатын жібек, күміс немесе мыс сымның сапасына қойылатын талаптар;</w:t>
      </w:r>
    </w:p>
    <w:p>
      <w:pPr>
        <w:spacing w:after="0"/>
        <w:ind w:left="0"/>
        <w:jc w:val="both"/>
      </w:pPr>
      <w:r>
        <w:rPr>
          <w:rFonts w:ascii="Times New Roman"/>
          <w:b w:val="false"/>
          <w:i w:val="false"/>
          <w:color w:val="000000"/>
          <w:sz w:val="28"/>
        </w:rPr>
        <w:t xml:space="preserve">
      орау және тегістеу станоктарының құрылысы мен баптау тәсілдері; </w:t>
      </w:r>
    </w:p>
    <w:p>
      <w:pPr>
        <w:spacing w:after="0"/>
        <w:ind w:left="0"/>
        <w:jc w:val="both"/>
      </w:pPr>
      <w:r>
        <w:rPr>
          <w:rFonts w:ascii="Times New Roman"/>
          <w:b w:val="false"/>
          <w:i w:val="false"/>
          <w:color w:val="000000"/>
          <w:sz w:val="28"/>
        </w:rPr>
        <w:t>
      музыкалық және теннистік шектерді тегістеу және жылтырату жолдары.</w:t>
      </w:r>
    </w:p>
    <w:bookmarkStart w:name="z331" w:id="329"/>
    <w:p>
      <w:pPr>
        <w:spacing w:after="0"/>
        <w:ind w:left="0"/>
        <w:jc w:val="left"/>
      </w:pPr>
      <w:r>
        <w:rPr>
          <w:rFonts w:ascii="Times New Roman"/>
          <w:b/>
          <w:i w:val="false"/>
          <w:color w:val="000000"/>
        </w:rPr>
        <w:t xml:space="preserve"> 97-параграф. Шек және тігісті бақылаушы, 6-разряд</w:t>
      </w:r>
    </w:p>
    <w:bookmarkEnd w:id="329"/>
    <w:bookmarkStart w:name="z332" w:id="330"/>
    <w:p>
      <w:pPr>
        <w:spacing w:after="0"/>
        <w:ind w:left="0"/>
        <w:jc w:val="both"/>
      </w:pPr>
      <w:r>
        <w:rPr>
          <w:rFonts w:ascii="Times New Roman"/>
          <w:b w:val="false"/>
          <w:i w:val="false"/>
          <w:color w:val="000000"/>
          <w:sz w:val="28"/>
        </w:rPr>
        <w:t xml:space="preserve">
      222. Жұмыс сипаттамасы: </w:t>
      </w:r>
    </w:p>
    <w:bookmarkEnd w:id="330"/>
    <w:p>
      <w:pPr>
        <w:spacing w:after="0"/>
        <w:ind w:left="0"/>
        <w:jc w:val="both"/>
      </w:pPr>
      <w:r>
        <w:rPr>
          <w:rFonts w:ascii="Times New Roman"/>
          <w:b w:val="false"/>
          <w:i w:val="false"/>
          <w:color w:val="000000"/>
          <w:sz w:val="28"/>
        </w:rPr>
        <w:t xml:space="preserve">
      музыкалық, теннистік шектердің көрсеткіштердің жиынтығы және олардың мемлекеттік стандарттар және техникалық шарттарға сәйкестігі бойынша техникалық тігістің сапасын бақылау; </w:t>
      </w:r>
    </w:p>
    <w:p>
      <w:pPr>
        <w:spacing w:after="0"/>
        <w:ind w:left="0"/>
        <w:jc w:val="both"/>
      </w:pPr>
      <w:r>
        <w:rPr>
          <w:rFonts w:ascii="Times New Roman"/>
          <w:b w:val="false"/>
          <w:i w:val="false"/>
          <w:color w:val="000000"/>
          <w:sz w:val="28"/>
        </w:rPr>
        <w:t>
      музыкалық және теннистік шектер мен техникалық тігістер жасау процесінде, оларды өңдеу сатысы бойынша пайдаланылатын жартылай фабрикаттар мен шикізаттың сапасын тұтастай немесе ішінара бақылау;</w:t>
      </w:r>
    </w:p>
    <w:p>
      <w:pPr>
        <w:spacing w:after="0"/>
        <w:ind w:left="0"/>
        <w:jc w:val="both"/>
      </w:pPr>
      <w:r>
        <w:rPr>
          <w:rFonts w:ascii="Times New Roman"/>
          <w:b w:val="false"/>
          <w:i w:val="false"/>
          <w:color w:val="000000"/>
          <w:sz w:val="28"/>
        </w:rPr>
        <w:t xml:space="preserve">
      шикізат, жартылай фабрикат және даяр өнімнің ақаулықтарын оларды өңдеу процесінде анықтау; </w:t>
      </w:r>
    </w:p>
    <w:p>
      <w:pPr>
        <w:spacing w:after="0"/>
        <w:ind w:left="0"/>
        <w:jc w:val="both"/>
      </w:pPr>
      <w:r>
        <w:rPr>
          <w:rFonts w:ascii="Times New Roman"/>
          <w:b w:val="false"/>
          <w:i w:val="false"/>
          <w:color w:val="000000"/>
          <w:sz w:val="28"/>
        </w:rPr>
        <w:t xml:space="preserve">
      ішек шикізатын қабылдау. </w:t>
      </w:r>
    </w:p>
    <w:bookmarkStart w:name="z333" w:id="331"/>
    <w:p>
      <w:pPr>
        <w:spacing w:after="0"/>
        <w:ind w:left="0"/>
        <w:jc w:val="both"/>
      </w:pPr>
      <w:r>
        <w:rPr>
          <w:rFonts w:ascii="Times New Roman"/>
          <w:b w:val="false"/>
          <w:i w:val="false"/>
          <w:color w:val="000000"/>
          <w:sz w:val="28"/>
        </w:rPr>
        <w:t xml:space="preserve">
      223. Білуге тиіс: </w:t>
      </w:r>
    </w:p>
    <w:bookmarkEnd w:id="331"/>
    <w:p>
      <w:pPr>
        <w:spacing w:after="0"/>
        <w:ind w:left="0"/>
        <w:jc w:val="both"/>
      </w:pPr>
      <w:r>
        <w:rPr>
          <w:rFonts w:ascii="Times New Roman"/>
          <w:b w:val="false"/>
          <w:i w:val="false"/>
          <w:color w:val="000000"/>
          <w:sz w:val="28"/>
        </w:rPr>
        <w:t xml:space="preserve">
      ішек шикізаты, музыкалық және теннистік шектерге, техникалық тігістерге мемлекеттік стандарттар мен техникалық шарттар; </w:t>
      </w:r>
    </w:p>
    <w:p>
      <w:pPr>
        <w:spacing w:after="0"/>
        <w:ind w:left="0"/>
        <w:jc w:val="both"/>
      </w:pPr>
      <w:r>
        <w:rPr>
          <w:rFonts w:ascii="Times New Roman"/>
          <w:b w:val="false"/>
          <w:i w:val="false"/>
          <w:color w:val="000000"/>
          <w:sz w:val="28"/>
        </w:rPr>
        <w:t>
      музыкалық және теннистік шектер мен техникалық тігістерді өңдеудің технологиялық процестері.</w:t>
      </w:r>
    </w:p>
    <w:bookmarkStart w:name="z334" w:id="332"/>
    <w:p>
      <w:pPr>
        <w:spacing w:after="0"/>
        <w:ind w:left="0"/>
        <w:jc w:val="left"/>
      </w:pPr>
      <w:r>
        <w:rPr>
          <w:rFonts w:ascii="Times New Roman"/>
          <w:b/>
          <w:i w:val="false"/>
          <w:color w:val="000000"/>
        </w:rPr>
        <w:t xml:space="preserve"> 98-параграф. Шлям ұйыту аппаратшысы, 4-разряд</w:t>
      </w:r>
    </w:p>
    <w:bookmarkEnd w:id="332"/>
    <w:bookmarkStart w:name="z335" w:id="333"/>
    <w:p>
      <w:pPr>
        <w:spacing w:after="0"/>
        <w:ind w:left="0"/>
        <w:jc w:val="both"/>
      </w:pPr>
      <w:r>
        <w:rPr>
          <w:rFonts w:ascii="Times New Roman"/>
          <w:b w:val="false"/>
          <w:i w:val="false"/>
          <w:color w:val="000000"/>
          <w:sz w:val="28"/>
        </w:rPr>
        <w:t xml:space="preserve">
      224. Жұмыс сипаттамасы: </w:t>
      </w:r>
    </w:p>
    <w:bookmarkEnd w:id="333"/>
    <w:p>
      <w:pPr>
        <w:spacing w:after="0"/>
        <w:ind w:left="0"/>
        <w:jc w:val="both"/>
      </w:pPr>
      <w:r>
        <w:rPr>
          <w:rFonts w:ascii="Times New Roman"/>
          <w:b w:val="false"/>
          <w:i w:val="false"/>
          <w:color w:val="000000"/>
          <w:sz w:val="28"/>
        </w:rPr>
        <w:t>
      шошқа черевасынан шырышты қабатты жинағышқа шешу, суды тазарту, майын алу, шлямды ыдысқа салу, қатты буды қосу;</w:t>
      </w:r>
    </w:p>
    <w:p>
      <w:pPr>
        <w:spacing w:after="0"/>
        <w:ind w:left="0"/>
        <w:jc w:val="both"/>
      </w:pPr>
      <w:r>
        <w:rPr>
          <w:rFonts w:ascii="Times New Roman"/>
          <w:b w:val="false"/>
          <w:i w:val="false"/>
          <w:color w:val="000000"/>
          <w:sz w:val="28"/>
        </w:rPr>
        <w:t>
      шлямды блоктарды араластырып отыру, салқындату, таразыға тасымалдау, өлшеу, тоңазытқыш камераға тасымалдау;</w:t>
      </w:r>
    </w:p>
    <w:p>
      <w:pPr>
        <w:spacing w:after="0"/>
        <w:ind w:left="0"/>
        <w:jc w:val="both"/>
      </w:pPr>
      <w:r>
        <w:rPr>
          <w:rFonts w:ascii="Times New Roman"/>
          <w:b w:val="false"/>
          <w:i w:val="false"/>
          <w:color w:val="000000"/>
          <w:sz w:val="28"/>
        </w:rPr>
        <w:t xml:space="preserve">
      жуылған блоктарды кептіргіште кептіру. </w:t>
      </w:r>
    </w:p>
    <w:bookmarkStart w:name="z336" w:id="334"/>
    <w:p>
      <w:pPr>
        <w:spacing w:after="0"/>
        <w:ind w:left="0"/>
        <w:jc w:val="both"/>
      </w:pPr>
      <w:r>
        <w:rPr>
          <w:rFonts w:ascii="Times New Roman"/>
          <w:b w:val="false"/>
          <w:i w:val="false"/>
          <w:color w:val="000000"/>
          <w:sz w:val="28"/>
        </w:rPr>
        <w:t>
      225. Білуге тиіс:</w:t>
      </w:r>
    </w:p>
    <w:bookmarkEnd w:id="334"/>
    <w:p>
      <w:pPr>
        <w:spacing w:after="0"/>
        <w:ind w:left="0"/>
        <w:jc w:val="both"/>
      </w:pPr>
      <w:r>
        <w:rPr>
          <w:rFonts w:ascii="Times New Roman"/>
          <w:b w:val="false"/>
          <w:i w:val="false"/>
          <w:color w:val="000000"/>
          <w:sz w:val="28"/>
        </w:rPr>
        <w:t xml:space="preserve">
      ұйытылған шлямды жасау технологиясы; </w:t>
      </w:r>
    </w:p>
    <w:p>
      <w:pPr>
        <w:spacing w:after="0"/>
        <w:ind w:left="0"/>
        <w:jc w:val="both"/>
      </w:pPr>
      <w:r>
        <w:rPr>
          <w:rFonts w:ascii="Times New Roman"/>
          <w:b w:val="false"/>
          <w:i w:val="false"/>
          <w:color w:val="000000"/>
          <w:sz w:val="28"/>
        </w:rPr>
        <w:t>
      қызмет көрсетілетін жабдықтың құрылымы мен пайдалану тәртібі.</w:t>
      </w:r>
    </w:p>
    <w:bookmarkStart w:name="z337" w:id="335"/>
    <w:p>
      <w:pPr>
        <w:spacing w:after="0"/>
        <w:ind w:left="0"/>
        <w:jc w:val="left"/>
      </w:pPr>
      <w:r>
        <w:rPr>
          <w:rFonts w:ascii="Times New Roman"/>
          <w:b/>
          <w:i w:val="false"/>
          <w:color w:val="000000"/>
        </w:rPr>
        <w:t xml:space="preserve"> 99-параграф. Шұжық өнімдерін өңдеуші, 2-разряд</w:t>
      </w:r>
    </w:p>
    <w:bookmarkEnd w:id="335"/>
    <w:bookmarkStart w:name="z338" w:id="336"/>
    <w:p>
      <w:pPr>
        <w:spacing w:after="0"/>
        <w:ind w:left="0"/>
        <w:jc w:val="both"/>
      </w:pPr>
      <w:r>
        <w:rPr>
          <w:rFonts w:ascii="Times New Roman"/>
          <w:b w:val="false"/>
          <w:i w:val="false"/>
          <w:color w:val="000000"/>
          <w:sz w:val="28"/>
        </w:rPr>
        <w:t xml:space="preserve">
      226. Жұмыс сипаттамасы: </w:t>
      </w:r>
    </w:p>
    <w:bookmarkEnd w:id="336"/>
    <w:p>
      <w:pPr>
        <w:spacing w:after="0"/>
        <w:ind w:left="0"/>
        <w:jc w:val="both"/>
      </w:pPr>
      <w:r>
        <w:rPr>
          <w:rFonts w:ascii="Times New Roman"/>
          <w:b w:val="false"/>
          <w:i w:val="false"/>
          <w:color w:val="000000"/>
          <w:sz w:val="28"/>
        </w:rPr>
        <w:t>
      рамаларда шұжық өнімдерін қадағалау және оларды ыдысқа салу;</w:t>
      </w:r>
    </w:p>
    <w:p>
      <w:pPr>
        <w:spacing w:after="0"/>
        <w:ind w:left="0"/>
        <w:jc w:val="both"/>
      </w:pPr>
      <w:r>
        <w:rPr>
          <w:rFonts w:ascii="Times New Roman"/>
          <w:b w:val="false"/>
          <w:i w:val="false"/>
          <w:color w:val="000000"/>
          <w:sz w:val="28"/>
        </w:rPr>
        <w:t xml:space="preserve">
      мемлекеттік стандарт талаптарына сай емес өнімдерді іріктеу; </w:t>
      </w:r>
    </w:p>
    <w:p>
      <w:pPr>
        <w:spacing w:after="0"/>
        <w:ind w:left="0"/>
        <w:jc w:val="both"/>
      </w:pPr>
      <w:r>
        <w:rPr>
          <w:rFonts w:ascii="Times New Roman"/>
          <w:b w:val="false"/>
          <w:i w:val="false"/>
          <w:color w:val="000000"/>
          <w:sz w:val="28"/>
        </w:rPr>
        <w:t xml:space="preserve">
      іріктелген өнімді рамаға жіберу; </w:t>
      </w:r>
    </w:p>
    <w:p>
      <w:pPr>
        <w:spacing w:after="0"/>
        <w:ind w:left="0"/>
        <w:jc w:val="both"/>
      </w:pPr>
      <w:r>
        <w:rPr>
          <w:rFonts w:ascii="Times New Roman"/>
          <w:b w:val="false"/>
          <w:i w:val="false"/>
          <w:color w:val="000000"/>
          <w:sz w:val="28"/>
        </w:rPr>
        <w:t xml:space="preserve">
      шұжық өнімдері батондарының фаршпен, бос қапталған бөліктерін алып тастау және шұжық өнімдері батондарының кесілген ұштарын пергаменттік қағазға шпагатпен байлай отырып орау; </w:t>
      </w:r>
    </w:p>
    <w:p>
      <w:pPr>
        <w:spacing w:after="0"/>
        <w:ind w:left="0"/>
        <w:jc w:val="both"/>
      </w:pPr>
      <w:r>
        <w:rPr>
          <w:rFonts w:ascii="Times New Roman"/>
          <w:b w:val="false"/>
          <w:i w:val="false"/>
          <w:color w:val="000000"/>
          <w:sz w:val="28"/>
        </w:rPr>
        <w:t xml:space="preserve">
      шұжық нандарын, ысталған еттерді (формадағы ветчинаны, рулетті және тағы басқа) байқау; </w:t>
      </w:r>
    </w:p>
    <w:p>
      <w:pPr>
        <w:spacing w:after="0"/>
        <w:ind w:left="0"/>
        <w:jc w:val="both"/>
      </w:pPr>
      <w:r>
        <w:rPr>
          <w:rFonts w:ascii="Times New Roman"/>
          <w:b w:val="false"/>
          <w:i w:val="false"/>
          <w:color w:val="000000"/>
          <w:sz w:val="28"/>
        </w:rPr>
        <w:t xml:space="preserve">
      даяр өнімді пергаментке орау және экспедицияға жіберу; </w:t>
      </w:r>
    </w:p>
    <w:p>
      <w:pPr>
        <w:spacing w:after="0"/>
        <w:ind w:left="0"/>
        <w:jc w:val="both"/>
      </w:pPr>
      <w:r>
        <w:rPr>
          <w:rFonts w:ascii="Times New Roman"/>
          <w:b w:val="false"/>
          <w:i w:val="false"/>
          <w:color w:val="000000"/>
          <w:sz w:val="28"/>
        </w:rPr>
        <w:t xml:space="preserve">
      шұжық өнімдерін қорғау қабатымен өңдеу және оларды этажеркаға немесе кептіру транспортерімен өлшеу. </w:t>
      </w:r>
    </w:p>
    <w:bookmarkStart w:name="z339" w:id="337"/>
    <w:p>
      <w:pPr>
        <w:spacing w:after="0"/>
        <w:ind w:left="0"/>
        <w:jc w:val="both"/>
      </w:pPr>
      <w:r>
        <w:rPr>
          <w:rFonts w:ascii="Times New Roman"/>
          <w:b w:val="false"/>
          <w:i w:val="false"/>
          <w:color w:val="000000"/>
          <w:sz w:val="28"/>
        </w:rPr>
        <w:t xml:space="preserve">
      227. Білуге тиіс: </w:t>
      </w:r>
    </w:p>
    <w:bookmarkEnd w:id="337"/>
    <w:p>
      <w:pPr>
        <w:spacing w:after="0"/>
        <w:ind w:left="0"/>
        <w:jc w:val="both"/>
      </w:pPr>
      <w:r>
        <w:rPr>
          <w:rFonts w:ascii="Times New Roman"/>
          <w:b w:val="false"/>
          <w:i w:val="false"/>
          <w:color w:val="000000"/>
          <w:sz w:val="28"/>
        </w:rPr>
        <w:t xml:space="preserve">
      шұжық өнімдерінің ақау және мемлекеттік стандарттарға сәйкестік белгілері; </w:t>
      </w:r>
    </w:p>
    <w:p>
      <w:pPr>
        <w:spacing w:after="0"/>
        <w:ind w:left="0"/>
        <w:jc w:val="both"/>
      </w:pPr>
      <w:r>
        <w:rPr>
          <w:rFonts w:ascii="Times New Roman"/>
          <w:b w:val="false"/>
          <w:i w:val="false"/>
          <w:color w:val="000000"/>
          <w:sz w:val="28"/>
        </w:rPr>
        <w:t xml:space="preserve">
      шұжық өнімдерін қорғау қабаттарымен өңдеу тәсілдері, оларды кептіргеннен кейін дайын болу белгілері. </w:t>
      </w:r>
    </w:p>
    <w:bookmarkStart w:name="z340" w:id="338"/>
    <w:p>
      <w:pPr>
        <w:spacing w:after="0"/>
        <w:ind w:left="0"/>
        <w:jc w:val="left"/>
      </w:pPr>
      <w:r>
        <w:rPr>
          <w:rFonts w:ascii="Times New Roman"/>
          <w:b/>
          <w:i w:val="false"/>
          <w:color w:val="000000"/>
        </w:rPr>
        <w:t xml:space="preserve"> 100-параграф. Шұжық өнімдерін өңдеуші, 3-разряд</w:t>
      </w:r>
    </w:p>
    <w:bookmarkEnd w:id="338"/>
    <w:bookmarkStart w:name="z341" w:id="339"/>
    <w:p>
      <w:pPr>
        <w:spacing w:after="0"/>
        <w:ind w:left="0"/>
        <w:jc w:val="both"/>
      </w:pPr>
      <w:r>
        <w:rPr>
          <w:rFonts w:ascii="Times New Roman"/>
          <w:b w:val="false"/>
          <w:i w:val="false"/>
          <w:color w:val="000000"/>
          <w:sz w:val="28"/>
        </w:rPr>
        <w:t xml:space="preserve">
      228. Жұмыс сипаттамасы: </w:t>
      </w:r>
    </w:p>
    <w:bookmarkEnd w:id="339"/>
    <w:p>
      <w:pPr>
        <w:spacing w:after="0"/>
        <w:ind w:left="0"/>
        <w:jc w:val="both"/>
      </w:pPr>
      <w:r>
        <w:rPr>
          <w:rFonts w:ascii="Times New Roman"/>
          <w:b w:val="false"/>
          <w:i w:val="false"/>
          <w:color w:val="000000"/>
          <w:sz w:val="28"/>
        </w:rPr>
        <w:t>
      шикілей ысталған, жартылай ысталған, пісіріп ысталған шұжықтардың батондарын жіберуге дайындау: кептіру камераларында өлшеу, шұжық батондарының бетіндегі көгерген жерлерін алып тастау;</w:t>
      </w:r>
    </w:p>
    <w:p>
      <w:pPr>
        <w:spacing w:after="0"/>
        <w:ind w:left="0"/>
        <w:jc w:val="both"/>
      </w:pPr>
      <w:r>
        <w:rPr>
          <w:rFonts w:ascii="Times New Roman"/>
          <w:b w:val="false"/>
          <w:i w:val="false"/>
          <w:color w:val="000000"/>
          <w:sz w:val="28"/>
        </w:rPr>
        <w:t>
      ыдысты (жәшіктерді, қораптарды) жұмыс орнына жіберу, ыдысты өлшеу;</w:t>
      </w:r>
    </w:p>
    <w:p>
      <w:pPr>
        <w:spacing w:after="0"/>
        <w:ind w:left="0"/>
        <w:jc w:val="both"/>
      </w:pPr>
      <w:r>
        <w:rPr>
          <w:rFonts w:ascii="Times New Roman"/>
          <w:b w:val="false"/>
          <w:i w:val="false"/>
          <w:color w:val="000000"/>
          <w:sz w:val="28"/>
        </w:rPr>
        <w:t>
      шұжық өнімдерін ыдысқа қалау және оларды өлшеу;</w:t>
      </w:r>
    </w:p>
    <w:p>
      <w:pPr>
        <w:spacing w:after="0"/>
        <w:ind w:left="0"/>
        <w:jc w:val="both"/>
      </w:pPr>
      <w:r>
        <w:rPr>
          <w:rFonts w:ascii="Times New Roman"/>
          <w:b w:val="false"/>
          <w:i w:val="false"/>
          <w:color w:val="000000"/>
          <w:sz w:val="28"/>
        </w:rPr>
        <w:t>
      белгіленген мөлшер бойынша қағаз кесу, қағазды ыдыстың арасына салу;</w:t>
      </w:r>
    </w:p>
    <w:p>
      <w:pPr>
        <w:spacing w:after="0"/>
        <w:ind w:left="0"/>
        <w:jc w:val="both"/>
      </w:pPr>
      <w:r>
        <w:rPr>
          <w:rFonts w:ascii="Times New Roman"/>
          <w:b w:val="false"/>
          <w:i w:val="false"/>
          <w:color w:val="000000"/>
          <w:sz w:val="28"/>
        </w:rPr>
        <w:t>
      шұжық өнімдерін ыдысқа салу, қатарға салу.</w:t>
      </w:r>
    </w:p>
    <w:bookmarkStart w:name="z342" w:id="340"/>
    <w:p>
      <w:pPr>
        <w:spacing w:after="0"/>
        <w:ind w:left="0"/>
        <w:jc w:val="both"/>
      </w:pPr>
      <w:r>
        <w:rPr>
          <w:rFonts w:ascii="Times New Roman"/>
          <w:b w:val="false"/>
          <w:i w:val="false"/>
          <w:color w:val="000000"/>
          <w:sz w:val="28"/>
        </w:rPr>
        <w:t>
      229. Білуге тиіс:</w:t>
      </w:r>
    </w:p>
    <w:bookmarkEnd w:id="340"/>
    <w:p>
      <w:pPr>
        <w:spacing w:after="0"/>
        <w:ind w:left="0"/>
        <w:jc w:val="both"/>
      </w:pPr>
      <w:r>
        <w:rPr>
          <w:rFonts w:ascii="Times New Roman"/>
          <w:b w:val="false"/>
          <w:i w:val="false"/>
          <w:color w:val="000000"/>
          <w:sz w:val="28"/>
        </w:rPr>
        <w:t xml:space="preserve">
      шикілей ысталған, жартылай ысталған және пісіріп ысталған шұжықтарды тиеуге орау және дайындау тәртібі; </w:t>
      </w:r>
    </w:p>
    <w:p>
      <w:pPr>
        <w:spacing w:after="0"/>
        <w:ind w:left="0"/>
        <w:jc w:val="both"/>
      </w:pPr>
      <w:r>
        <w:rPr>
          <w:rFonts w:ascii="Times New Roman"/>
          <w:b w:val="false"/>
          <w:i w:val="false"/>
          <w:color w:val="000000"/>
          <w:sz w:val="28"/>
        </w:rPr>
        <w:t>
      ыдысқа қойылатын талаптар. </w:t>
      </w:r>
    </w:p>
    <w:bookmarkStart w:name="z343" w:id="341"/>
    <w:p>
      <w:pPr>
        <w:spacing w:after="0"/>
        <w:ind w:left="0"/>
        <w:jc w:val="left"/>
      </w:pPr>
      <w:r>
        <w:rPr>
          <w:rFonts w:ascii="Times New Roman"/>
          <w:b/>
          <w:i w:val="false"/>
          <w:color w:val="000000"/>
        </w:rPr>
        <w:t xml:space="preserve"> 101-параграф. Шұжық өнімдерін формалаушы, 1-разряд</w:t>
      </w:r>
    </w:p>
    <w:bookmarkEnd w:id="341"/>
    <w:bookmarkStart w:name="z344" w:id="342"/>
    <w:p>
      <w:pPr>
        <w:spacing w:after="0"/>
        <w:ind w:left="0"/>
        <w:jc w:val="both"/>
      </w:pPr>
      <w:r>
        <w:rPr>
          <w:rFonts w:ascii="Times New Roman"/>
          <w:b w:val="false"/>
          <w:i w:val="false"/>
          <w:color w:val="000000"/>
          <w:sz w:val="28"/>
        </w:rPr>
        <w:t xml:space="preserve">
      230. Жұмыс сипаттамасы: </w:t>
      </w:r>
    </w:p>
    <w:bookmarkEnd w:id="342"/>
    <w:p>
      <w:pPr>
        <w:spacing w:after="0"/>
        <w:ind w:left="0"/>
        <w:jc w:val="both"/>
      </w:pPr>
      <w:r>
        <w:rPr>
          <w:rFonts w:ascii="Times New Roman"/>
          <w:b w:val="false"/>
          <w:i w:val="false"/>
          <w:color w:val="000000"/>
          <w:sz w:val="28"/>
        </w:rPr>
        <w:t xml:space="preserve">
      шұжық өнімдерін байлауға арналған шпагатты айналдыру, қайта орау және жіп кесінділерін кесу. </w:t>
      </w:r>
    </w:p>
    <w:bookmarkStart w:name="z345" w:id="343"/>
    <w:p>
      <w:pPr>
        <w:spacing w:after="0"/>
        <w:ind w:left="0"/>
        <w:jc w:val="both"/>
      </w:pPr>
      <w:r>
        <w:rPr>
          <w:rFonts w:ascii="Times New Roman"/>
          <w:b w:val="false"/>
          <w:i w:val="false"/>
          <w:color w:val="000000"/>
          <w:sz w:val="28"/>
        </w:rPr>
        <w:t>
      231. Білуге тиіс:</w:t>
      </w:r>
    </w:p>
    <w:bookmarkEnd w:id="343"/>
    <w:p>
      <w:pPr>
        <w:spacing w:after="0"/>
        <w:ind w:left="0"/>
        <w:jc w:val="both"/>
      </w:pPr>
      <w:r>
        <w:rPr>
          <w:rFonts w:ascii="Times New Roman"/>
          <w:b w:val="false"/>
          <w:i w:val="false"/>
          <w:color w:val="000000"/>
          <w:sz w:val="28"/>
        </w:rPr>
        <w:t>
      шпагат және жіп сұрыптары;</w:t>
      </w:r>
    </w:p>
    <w:p>
      <w:pPr>
        <w:spacing w:after="0"/>
        <w:ind w:left="0"/>
        <w:jc w:val="both"/>
      </w:pPr>
      <w:r>
        <w:rPr>
          <w:rFonts w:ascii="Times New Roman"/>
          <w:b w:val="false"/>
          <w:i w:val="false"/>
          <w:color w:val="000000"/>
          <w:sz w:val="28"/>
        </w:rPr>
        <w:t>
      шпагат, жіп кесінділерінің мөлшері және шұжық өнімдерінің сұрыбына қарай жіп дайындау тәртібі;</w:t>
      </w:r>
    </w:p>
    <w:p>
      <w:pPr>
        <w:spacing w:after="0"/>
        <w:ind w:left="0"/>
        <w:jc w:val="both"/>
      </w:pPr>
      <w:r>
        <w:rPr>
          <w:rFonts w:ascii="Times New Roman"/>
          <w:b w:val="false"/>
          <w:i w:val="false"/>
          <w:color w:val="000000"/>
          <w:sz w:val="28"/>
        </w:rPr>
        <w:t>
      шұжық өнімдерінің сұрыптарына байланысты.</w:t>
      </w:r>
    </w:p>
    <w:bookmarkStart w:name="z346" w:id="344"/>
    <w:p>
      <w:pPr>
        <w:spacing w:after="0"/>
        <w:ind w:left="0"/>
        <w:jc w:val="left"/>
      </w:pPr>
      <w:r>
        <w:rPr>
          <w:rFonts w:ascii="Times New Roman"/>
          <w:b/>
          <w:i w:val="false"/>
          <w:color w:val="000000"/>
        </w:rPr>
        <w:t xml:space="preserve"> 102-параграф. Шұжық өнімдерін формалаушы, 2-разряд</w:t>
      </w:r>
    </w:p>
    <w:bookmarkEnd w:id="344"/>
    <w:bookmarkStart w:name="z347" w:id="345"/>
    <w:p>
      <w:pPr>
        <w:spacing w:after="0"/>
        <w:ind w:left="0"/>
        <w:jc w:val="both"/>
      </w:pPr>
      <w:r>
        <w:rPr>
          <w:rFonts w:ascii="Times New Roman"/>
          <w:b w:val="false"/>
          <w:i w:val="false"/>
          <w:color w:val="000000"/>
          <w:sz w:val="28"/>
        </w:rPr>
        <w:t xml:space="preserve">
      232. Жұмыс сипаттамасы: </w:t>
      </w:r>
    </w:p>
    <w:bookmarkEnd w:id="345"/>
    <w:p>
      <w:pPr>
        <w:spacing w:after="0"/>
        <w:ind w:left="0"/>
        <w:jc w:val="both"/>
      </w:pPr>
      <w:r>
        <w:rPr>
          <w:rFonts w:ascii="Times New Roman"/>
          <w:b w:val="false"/>
          <w:i w:val="false"/>
          <w:color w:val="000000"/>
          <w:sz w:val="28"/>
        </w:rPr>
        <w:t xml:space="preserve">
      анағұрлым жоғары білікті шұжық өнімдерін формалаушының басшылығымен шприцтеу әдісімен шұжық өнімдерін формалау процесіндегі жекелеген операцияларды орындау; </w:t>
      </w:r>
    </w:p>
    <w:p>
      <w:pPr>
        <w:spacing w:after="0"/>
        <w:ind w:left="0"/>
        <w:jc w:val="both"/>
      </w:pPr>
      <w:r>
        <w:rPr>
          <w:rFonts w:ascii="Times New Roman"/>
          <w:b w:val="false"/>
          <w:i w:val="false"/>
          <w:color w:val="000000"/>
          <w:sz w:val="28"/>
        </w:rPr>
        <w:t xml:space="preserve">
      фаршпен толтыру үшін жіп орауышқа қабат кигізу; </w:t>
      </w:r>
    </w:p>
    <w:p>
      <w:pPr>
        <w:spacing w:after="0"/>
        <w:ind w:left="0"/>
        <w:jc w:val="both"/>
      </w:pPr>
      <w:r>
        <w:rPr>
          <w:rFonts w:ascii="Times New Roman"/>
          <w:b w:val="false"/>
          <w:i w:val="false"/>
          <w:color w:val="000000"/>
          <w:sz w:val="28"/>
        </w:rPr>
        <w:t xml:space="preserve">
      ысталған өнімдерді түйіндеу. </w:t>
      </w:r>
    </w:p>
    <w:bookmarkStart w:name="z348" w:id="346"/>
    <w:p>
      <w:pPr>
        <w:spacing w:after="0"/>
        <w:ind w:left="0"/>
        <w:jc w:val="both"/>
      </w:pPr>
      <w:r>
        <w:rPr>
          <w:rFonts w:ascii="Times New Roman"/>
          <w:b w:val="false"/>
          <w:i w:val="false"/>
          <w:color w:val="000000"/>
          <w:sz w:val="28"/>
        </w:rPr>
        <w:t xml:space="preserve">
      233. Білуге тиіс: </w:t>
      </w:r>
    </w:p>
    <w:bookmarkEnd w:id="346"/>
    <w:p>
      <w:pPr>
        <w:spacing w:after="0"/>
        <w:ind w:left="0"/>
        <w:jc w:val="both"/>
      </w:pPr>
      <w:r>
        <w:rPr>
          <w:rFonts w:ascii="Times New Roman"/>
          <w:b w:val="false"/>
          <w:i w:val="false"/>
          <w:color w:val="000000"/>
          <w:sz w:val="28"/>
        </w:rPr>
        <w:t>
      өңделетін шұжық өнімдері қабықтарының түрлері және мөлшері және пайдалану тәртібі;</w:t>
      </w:r>
    </w:p>
    <w:p>
      <w:pPr>
        <w:spacing w:after="0"/>
        <w:ind w:left="0"/>
        <w:jc w:val="both"/>
      </w:pPr>
      <w:r>
        <w:rPr>
          <w:rFonts w:ascii="Times New Roman"/>
          <w:b w:val="false"/>
          <w:i w:val="false"/>
          <w:color w:val="000000"/>
          <w:sz w:val="28"/>
        </w:rPr>
        <w:t xml:space="preserve">
      ысталған өнімдерді түйіндеу тәртібі. </w:t>
      </w:r>
    </w:p>
    <w:bookmarkStart w:name="z349" w:id="347"/>
    <w:p>
      <w:pPr>
        <w:spacing w:after="0"/>
        <w:ind w:left="0"/>
        <w:jc w:val="left"/>
      </w:pPr>
      <w:r>
        <w:rPr>
          <w:rFonts w:ascii="Times New Roman"/>
          <w:b/>
          <w:i w:val="false"/>
          <w:color w:val="000000"/>
        </w:rPr>
        <w:t xml:space="preserve"> 103-параграф. Шұжық өнімдерін формалаушы, 3-разряд</w:t>
      </w:r>
    </w:p>
    <w:bookmarkEnd w:id="347"/>
    <w:bookmarkStart w:name="z350" w:id="348"/>
    <w:p>
      <w:pPr>
        <w:spacing w:after="0"/>
        <w:ind w:left="0"/>
        <w:jc w:val="both"/>
      </w:pPr>
      <w:r>
        <w:rPr>
          <w:rFonts w:ascii="Times New Roman"/>
          <w:b w:val="false"/>
          <w:i w:val="false"/>
          <w:color w:val="000000"/>
          <w:sz w:val="28"/>
        </w:rPr>
        <w:t xml:space="preserve">
      234. Жұмыс сипаттамасы: </w:t>
      </w:r>
    </w:p>
    <w:bookmarkEnd w:id="348"/>
    <w:p>
      <w:pPr>
        <w:spacing w:after="0"/>
        <w:ind w:left="0"/>
        <w:jc w:val="both"/>
      </w:pPr>
      <w:r>
        <w:rPr>
          <w:rFonts w:ascii="Times New Roman"/>
          <w:b w:val="false"/>
          <w:i w:val="false"/>
          <w:color w:val="000000"/>
          <w:sz w:val="28"/>
        </w:rPr>
        <w:t xml:space="preserve">
      анағұрлым жоғары білікті шұжық өнімдерін формалаушының басшылығымен шприцтеу әдісімен шприцтерде фарш қабығын толтыру арқылы шұжық өнімдерін формалау; </w:t>
      </w:r>
    </w:p>
    <w:p>
      <w:pPr>
        <w:spacing w:after="0"/>
        <w:ind w:left="0"/>
        <w:jc w:val="both"/>
      </w:pPr>
      <w:r>
        <w:rPr>
          <w:rFonts w:ascii="Times New Roman"/>
          <w:b w:val="false"/>
          <w:i w:val="false"/>
          <w:color w:val="000000"/>
          <w:sz w:val="28"/>
        </w:rPr>
        <w:t>
      әрбір шұжық өніміне белгіленген байлау тәсілі, тауар белгісі және шығу нормасына сәйкес форма беру, толтырудың қажетті тығыздығы және батон ұзындығы үшін шұжық өнімдерінің батондары немесе сақиналарын байлау;</w:t>
      </w:r>
    </w:p>
    <w:p>
      <w:pPr>
        <w:spacing w:after="0"/>
        <w:ind w:left="0"/>
        <w:jc w:val="both"/>
      </w:pPr>
      <w:r>
        <w:rPr>
          <w:rFonts w:ascii="Times New Roman"/>
          <w:b w:val="false"/>
          <w:i w:val="false"/>
          <w:color w:val="000000"/>
          <w:sz w:val="28"/>
        </w:rPr>
        <w:t>
      сосискаға, сарделькаларға және шұжық өнімдерінің жекелеген түрлеріне арналған фаршы бар қабықты айналдырып байлау;</w:t>
      </w:r>
    </w:p>
    <w:p>
      <w:pPr>
        <w:spacing w:after="0"/>
        <w:ind w:left="0"/>
        <w:jc w:val="both"/>
      </w:pPr>
      <w:r>
        <w:rPr>
          <w:rFonts w:ascii="Times New Roman"/>
          <w:b w:val="false"/>
          <w:i w:val="false"/>
          <w:color w:val="000000"/>
          <w:sz w:val="28"/>
        </w:rPr>
        <w:t xml:space="preserve">
      ауаны шығару мақсатында батондарды тесу; </w:t>
      </w:r>
    </w:p>
    <w:p>
      <w:pPr>
        <w:spacing w:after="0"/>
        <w:ind w:left="0"/>
        <w:jc w:val="both"/>
      </w:pPr>
      <w:r>
        <w:rPr>
          <w:rFonts w:ascii="Times New Roman"/>
          <w:b w:val="false"/>
          <w:i w:val="false"/>
          <w:color w:val="000000"/>
          <w:sz w:val="28"/>
        </w:rPr>
        <w:t>
      шұжық өнімдері мен ысталған өнімдерді таяқтарға ілу, және оларды рамаларға немесе автоыстағыштарға ілу;</w:t>
      </w:r>
    </w:p>
    <w:p>
      <w:pPr>
        <w:spacing w:after="0"/>
        <w:ind w:left="0"/>
        <w:jc w:val="both"/>
      </w:pPr>
      <w:r>
        <w:rPr>
          <w:rFonts w:ascii="Times New Roman"/>
          <w:b w:val="false"/>
          <w:i w:val="false"/>
          <w:color w:val="000000"/>
          <w:sz w:val="28"/>
        </w:rPr>
        <w:t xml:space="preserve">
      венгер салосын жасау; </w:t>
      </w:r>
    </w:p>
    <w:p>
      <w:pPr>
        <w:spacing w:after="0"/>
        <w:ind w:left="0"/>
        <w:jc w:val="both"/>
      </w:pPr>
      <w:r>
        <w:rPr>
          <w:rFonts w:ascii="Times New Roman"/>
          <w:b w:val="false"/>
          <w:i w:val="false"/>
          <w:color w:val="000000"/>
          <w:sz w:val="28"/>
        </w:rPr>
        <w:t xml:space="preserve">
      шикізат іріктеу, оны өңдеуге жеткізу; </w:t>
      </w:r>
    </w:p>
    <w:p>
      <w:pPr>
        <w:spacing w:after="0"/>
        <w:ind w:left="0"/>
        <w:jc w:val="both"/>
      </w:pPr>
      <w:r>
        <w:rPr>
          <w:rFonts w:ascii="Times New Roman"/>
          <w:b w:val="false"/>
          <w:i w:val="false"/>
          <w:color w:val="000000"/>
          <w:sz w:val="28"/>
        </w:rPr>
        <w:t>
      шпик пластын тазалау және кесу, белгілі форма беру, шпикті бұрышпен ыстау, ыстауға жіберу;</w:t>
      </w:r>
    </w:p>
    <w:p>
      <w:pPr>
        <w:spacing w:after="0"/>
        <w:ind w:left="0"/>
        <w:jc w:val="both"/>
      </w:pPr>
      <w:r>
        <w:rPr>
          <w:rFonts w:ascii="Times New Roman"/>
          <w:b w:val="false"/>
          <w:i w:val="false"/>
          <w:color w:val="000000"/>
          <w:sz w:val="28"/>
        </w:rPr>
        <w:t xml:space="preserve">
      таяқтарға, рамаларға ілмектеу, ілу, және ыдысқа салу. </w:t>
      </w:r>
    </w:p>
    <w:bookmarkStart w:name="z351" w:id="349"/>
    <w:p>
      <w:pPr>
        <w:spacing w:after="0"/>
        <w:ind w:left="0"/>
        <w:jc w:val="both"/>
      </w:pPr>
      <w:r>
        <w:rPr>
          <w:rFonts w:ascii="Times New Roman"/>
          <w:b w:val="false"/>
          <w:i w:val="false"/>
          <w:color w:val="000000"/>
          <w:sz w:val="28"/>
        </w:rPr>
        <w:t xml:space="preserve">
      235. Білуге тиіс: </w:t>
      </w:r>
    </w:p>
    <w:bookmarkEnd w:id="349"/>
    <w:p>
      <w:pPr>
        <w:spacing w:after="0"/>
        <w:ind w:left="0"/>
        <w:jc w:val="both"/>
      </w:pPr>
      <w:r>
        <w:rPr>
          <w:rFonts w:ascii="Times New Roman"/>
          <w:b w:val="false"/>
          <w:i w:val="false"/>
          <w:color w:val="000000"/>
          <w:sz w:val="28"/>
        </w:rPr>
        <w:t>
      шикізат іріктеу тәртібі, оны өңдеуге жеткізу;</w:t>
      </w:r>
    </w:p>
    <w:p>
      <w:pPr>
        <w:spacing w:after="0"/>
        <w:ind w:left="0"/>
        <w:jc w:val="both"/>
      </w:pPr>
      <w:r>
        <w:rPr>
          <w:rFonts w:ascii="Times New Roman"/>
          <w:b w:val="false"/>
          <w:i w:val="false"/>
          <w:color w:val="000000"/>
          <w:sz w:val="28"/>
        </w:rPr>
        <w:t xml:space="preserve">
      шұжық өнімдерінің техникалық шарттары. </w:t>
      </w:r>
    </w:p>
    <w:bookmarkStart w:name="z352" w:id="350"/>
    <w:p>
      <w:pPr>
        <w:spacing w:after="0"/>
        <w:ind w:left="0"/>
        <w:jc w:val="left"/>
      </w:pPr>
      <w:r>
        <w:rPr>
          <w:rFonts w:ascii="Times New Roman"/>
          <w:b/>
          <w:i w:val="false"/>
          <w:color w:val="000000"/>
        </w:rPr>
        <w:t xml:space="preserve"> 104-параграф. Шұжық өнімдерін формалаушы, 4-разряд</w:t>
      </w:r>
    </w:p>
    <w:bookmarkEnd w:id="350"/>
    <w:bookmarkStart w:name="z353" w:id="351"/>
    <w:p>
      <w:pPr>
        <w:spacing w:after="0"/>
        <w:ind w:left="0"/>
        <w:jc w:val="both"/>
      </w:pPr>
      <w:r>
        <w:rPr>
          <w:rFonts w:ascii="Times New Roman"/>
          <w:b w:val="false"/>
          <w:i w:val="false"/>
          <w:color w:val="000000"/>
          <w:sz w:val="28"/>
        </w:rPr>
        <w:t xml:space="preserve">
      236. Жұмыс сипаттамасы: </w:t>
      </w:r>
    </w:p>
    <w:bookmarkEnd w:id="351"/>
    <w:p>
      <w:pPr>
        <w:spacing w:after="0"/>
        <w:ind w:left="0"/>
        <w:jc w:val="both"/>
      </w:pPr>
      <w:r>
        <w:rPr>
          <w:rFonts w:ascii="Times New Roman"/>
          <w:b w:val="false"/>
          <w:i w:val="false"/>
          <w:color w:val="000000"/>
          <w:sz w:val="28"/>
        </w:rPr>
        <w:t xml:space="preserve">
      вакуум щприцтерде және автоматтарда толтырудың қажетті тығыздығы және қабығы мен фарштың шығу нормасын сақтай отырып фарш толтыру арқылы шұжық өнімдерін формалау; </w:t>
      </w:r>
    </w:p>
    <w:p>
      <w:pPr>
        <w:spacing w:after="0"/>
        <w:ind w:left="0"/>
        <w:jc w:val="both"/>
      </w:pPr>
      <w:r>
        <w:rPr>
          <w:rFonts w:ascii="Times New Roman"/>
          <w:b w:val="false"/>
          <w:i w:val="false"/>
          <w:color w:val="000000"/>
          <w:sz w:val="28"/>
        </w:rPr>
        <w:t>
      жіп орауыш орнату және ауыстыру;</w:t>
      </w:r>
    </w:p>
    <w:p>
      <w:pPr>
        <w:spacing w:after="0"/>
        <w:ind w:left="0"/>
        <w:jc w:val="both"/>
      </w:pPr>
      <w:r>
        <w:rPr>
          <w:rFonts w:ascii="Times New Roman"/>
          <w:b w:val="false"/>
          <w:i w:val="false"/>
          <w:color w:val="000000"/>
          <w:sz w:val="28"/>
        </w:rPr>
        <w:t xml:space="preserve">
      қысым және босаған бақылау-өлшеу аспаптарының көрсеткіштері бойынша вакуум шприцтерде реттеу; </w:t>
      </w:r>
    </w:p>
    <w:p>
      <w:pPr>
        <w:spacing w:after="0"/>
        <w:ind w:left="0"/>
        <w:jc w:val="both"/>
      </w:pPr>
      <w:r>
        <w:rPr>
          <w:rFonts w:ascii="Times New Roman"/>
          <w:b w:val="false"/>
          <w:i w:val="false"/>
          <w:color w:val="000000"/>
          <w:sz w:val="28"/>
        </w:rPr>
        <w:t xml:space="preserve">
      рулет, балық және мойнын жасау. </w:t>
      </w:r>
    </w:p>
    <w:bookmarkStart w:name="z354" w:id="352"/>
    <w:p>
      <w:pPr>
        <w:spacing w:after="0"/>
        <w:ind w:left="0"/>
        <w:jc w:val="both"/>
      </w:pPr>
      <w:r>
        <w:rPr>
          <w:rFonts w:ascii="Times New Roman"/>
          <w:b w:val="false"/>
          <w:i w:val="false"/>
          <w:color w:val="000000"/>
          <w:sz w:val="28"/>
        </w:rPr>
        <w:t>
      237. Білуге тиіс:</w:t>
      </w:r>
    </w:p>
    <w:bookmarkEnd w:id="352"/>
    <w:p>
      <w:pPr>
        <w:spacing w:after="0"/>
        <w:ind w:left="0"/>
        <w:jc w:val="both"/>
      </w:pPr>
      <w:r>
        <w:rPr>
          <w:rFonts w:ascii="Times New Roman"/>
          <w:b w:val="false"/>
          <w:i w:val="false"/>
          <w:color w:val="000000"/>
          <w:sz w:val="28"/>
        </w:rPr>
        <w:t>
      қызмет көрсетілетін автоматтардың, вакуум-шприцтердің құрылысы мен пайдалану тәртібі;</w:t>
      </w:r>
    </w:p>
    <w:p>
      <w:pPr>
        <w:spacing w:after="0"/>
        <w:ind w:left="0"/>
        <w:jc w:val="both"/>
      </w:pPr>
      <w:r>
        <w:rPr>
          <w:rFonts w:ascii="Times New Roman"/>
          <w:b w:val="false"/>
          <w:i w:val="false"/>
          <w:color w:val="000000"/>
          <w:sz w:val="28"/>
        </w:rPr>
        <w:t xml:space="preserve">
      шұжық өнімдерінің мөлшері және сұрыбына қарай фаршпен толтыру тығыздығы және сапасына қойылатын талаптар; </w:t>
      </w:r>
    </w:p>
    <w:p>
      <w:pPr>
        <w:spacing w:after="0"/>
        <w:ind w:left="0"/>
        <w:jc w:val="both"/>
      </w:pPr>
      <w:r>
        <w:rPr>
          <w:rFonts w:ascii="Times New Roman"/>
          <w:b w:val="false"/>
          <w:i w:val="false"/>
          <w:color w:val="000000"/>
          <w:sz w:val="28"/>
        </w:rPr>
        <w:t xml:space="preserve">
      қабығы мен фарштың шығу нормасы. </w:t>
      </w:r>
    </w:p>
    <w:bookmarkStart w:name="z355" w:id="353"/>
    <w:p>
      <w:pPr>
        <w:spacing w:after="0"/>
        <w:ind w:left="0"/>
        <w:jc w:val="left"/>
      </w:pPr>
      <w:r>
        <w:rPr>
          <w:rFonts w:ascii="Times New Roman"/>
          <w:b/>
          <w:i w:val="false"/>
          <w:color w:val="000000"/>
        </w:rPr>
        <w:t xml:space="preserve"> 105-параграф. Шұжық өнімдерін формалаушы, 5-разряд</w:t>
      </w:r>
    </w:p>
    <w:bookmarkEnd w:id="353"/>
    <w:bookmarkStart w:name="z356" w:id="354"/>
    <w:p>
      <w:pPr>
        <w:spacing w:after="0"/>
        <w:ind w:left="0"/>
        <w:jc w:val="both"/>
      </w:pPr>
      <w:r>
        <w:rPr>
          <w:rFonts w:ascii="Times New Roman"/>
          <w:b w:val="false"/>
          <w:i w:val="false"/>
          <w:color w:val="000000"/>
          <w:sz w:val="28"/>
        </w:rPr>
        <w:t xml:space="preserve">
      238. Жұмыс сипаттамасы: </w:t>
      </w:r>
    </w:p>
    <w:bookmarkEnd w:id="354"/>
    <w:p>
      <w:pPr>
        <w:spacing w:after="0"/>
        <w:ind w:left="0"/>
        <w:jc w:val="both"/>
      </w:pPr>
      <w:r>
        <w:rPr>
          <w:rFonts w:ascii="Times New Roman"/>
          <w:b w:val="false"/>
          <w:i w:val="false"/>
          <w:color w:val="000000"/>
          <w:sz w:val="28"/>
        </w:rPr>
        <w:t xml:space="preserve">
      вакуум щприцтерде және автоматтарда толтырудың қажетті тығыздығы және қабығы мен фарштың шығу нормасын сақтай отырып фарш толтыру арқылы шұжық өнімдерін формалау; </w:t>
      </w:r>
    </w:p>
    <w:p>
      <w:pPr>
        <w:spacing w:after="0"/>
        <w:ind w:left="0"/>
        <w:jc w:val="both"/>
      </w:pPr>
      <w:r>
        <w:rPr>
          <w:rFonts w:ascii="Times New Roman"/>
          <w:b w:val="false"/>
          <w:i w:val="false"/>
          <w:color w:val="000000"/>
          <w:sz w:val="28"/>
        </w:rPr>
        <w:t xml:space="preserve">
      фаршталған шұжық, ысталған өнім және даналаған өнімдерді (формадағы ветчина, буженина, карбонат және тағы басқа) толық жасау; </w:t>
      </w:r>
    </w:p>
    <w:p>
      <w:pPr>
        <w:spacing w:after="0"/>
        <w:ind w:left="0"/>
        <w:jc w:val="both"/>
      </w:pPr>
      <w:r>
        <w:rPr>
          <w:rFonts w:ascii="Times New Roman"/>
          <w:b w:val="false"/>
          <w:i w:val="false"/>
          <w:color w:val="000000"/>
          <w:sz w:val="28"/>
        </w:rPr>
        <w:t xml:space="preserve">
      шикізатты қарау, шашақтарын кесу, дәмдеуіштермен өңдеу, сүйегі мен сіңірлерін алып тастау; </w:t>
      </w:r>
    </w:p>
    <w:p>
      <w:pPr>
        <w:spacing w:after="0"/>
        <w:ind w:left="0"/>
        <w:jc w:val="both"/>
      </w:pPr>
      <w:r>
        <w:rPr>
          <w:rFonts w:ascii="Times New Roman"/>
          <w:b w:val="false"/>
          <w:i w:val="false"/>
          <w:color w:val="000000"/>
          <w:sz w:val="28"/>
        </w:rPr>
        <w:t xml:space="preserve">
      шпикті пластарға кесу және оны өнімнің сұрыбына қарай мөлшері бойынша ұсақтау, тілін, шошқа етін, бұзау етін, сиыр етін, жұмыртқаны, майда және тағы басқа дайындау; </w:t>
      </w:r>
    </w:p>
    <w:p>
      <w:pPr>
        <w:spacing w:after="0"/>
        <w:ind w:left="0"/>
        <w:jc w:val="both"/>
      </w:pPr>
      <w:r>
        <w:rPr>
          <w:rFonts w:ascii="Times New Roman"/>
          <w:b w:val="false"/>
          <w:i w:val="false"/>
          <w:color w:val="000000"/>
          <w:sz w:val="28"/>
        </w:rPr>
        <w:t xml:space="preserve">
      шұжықты формалау, қабығын кигізу, </w:t>
      </w:r>
    </w:p>
    <w:p>
      <w:pPr>
        <w:spacing w:after="0"/>
        <w:ind w:left="0"/>
        <w:jc w:val="both"/>
      </w:pPr>
      <w:r>
        <w:rPr>
          <w:rFonts w:ascii="Times New Roman"/>
          <w:b w:val="false"/>
          <w:i w:val="false"/>
          <w:color w:val="000000"/>
          <w:sz w:val="28"/>
        </w:rPr>
        <w:t>
      толық орау және байлау;</w:t>
      </w:r>
    </w:p>
    <w:p>
      <w:pPr>
        <w:spacing w:after="0"/>
        <w:ind w:left="0"/>
        <w:jc w:val="both"/>
      </w:pPr>
      <w:r>
        <w:rPr>
          <w:rFonts w:ascii="Times New Roman"/>
          <w:b w:val="false"/>
          <w:i w:val="false"/>
          <w:color w:val="000000"/>
          <w:sz w:val="28"/>
        </w:rPr>
        <w:t xml:space="preserve">
      формаға қалау, пісіруге және одан әрі өңдеуге жіберу; </w:t>
      </w:r>
    </w:p>
    <w:p>
      <w:pPr>
        <w:spacing w:after="0"/>
        <w:ind w:left="0"/>
        <w:jc w:val="both"/>
      </w:pPr>
      <w:r>
        <w:rPr>
          <w:rFonts w:ascii="Times New Roman"/>
          <w:b w:val="false"/>
          <w:i w:val="false"/>
          <w:color w:val="000000"/>
          <w:sz w:val="28"/>
        </w:rPr>
        <w:t xml:space="preserve">
      даяр өнімнің шығу нормасын сақтау. </w:t>
      </w:r>
    </w:p>
    <w:bookmarkStart w:name="z357" w:id="355"/>
    <w:p>
      <w:pPr>
        <w:spacing w:after="0"/>
        <w:ind w:left="0"/>
        <w:jc w:val="both"/>
      </w:pPr>
      <w:r>
        <w:rPr>
          <w:rFonts w:ascii="Times New Roman"/>
          <w:b w:val="false"/>
          <w:i w:val="false"/>
          <w:color w:val="000000"/>
          <w:sz w:val="28"/>
        </w:rPr>
        <w:t>
      239. Білуге тиіс:</w:t>
      </w:r>
    </w:p>
    <w:bookmarkEnd w:id="355"/>
    <w:p>
      <w:pPr>
        <w:spacing w:after="0"/>
        <w:ind w:left="0"/>
        <w:jc w:val="both"/>
      </w:pPr>
      <w:r>
        <w:rPr>
          <w:rFonts w:ascii="Times New Roman"/>
          <w:b w:val="false"/>
          <w:i w:val="false"/>
          <w:color w:val="000000"/>
          <w:sz w:val="28"/>
        </w:rPr>
        <w:t>
      қолданылатын шикізаттың сапалық белгілері мен түрлері;</w:t>
      </w:r>
    </w:p>
    <w:p>
      <w:pPr>
        <w:spacing w:after="0"/>
        <w:ind w:left="0"/>
        <w:jc w:val="both"/>
      </w:pPr>
      <w:r>
        <w:rPr>
          <w:rFonts w:ascii="Times New Roman"/>
          <w:b w:val="false"/>
          <w:i w:val="false"/>
          <w:color w:val="000000"/>
          <w:sz w:val="28"/>
        </w:rPr>
        <w:t xml:space="preserve">
      қабатты шұжықтар және өзге де шұжықтар, ысталған өнімдер мен даналаған өнімдердің фарштауға жартылай фабрикаттар іріктеу тәртібі; </w:t>
      </w:r>
    </w:p>
    <w:p>
      <w:pPr>
        <w:spacing w:after="0"/>
        <w:ind w:left="0"/>
        <w:jc w:val="both"/>
      </w:pPr>
      <w:r>
        <w:rPr>
          <w:rFonts w:ascii="Times New Roman"/>
          <w:b w:val="false"/>
          <w:i w:val="false"/>
          <w:color w:val="000000"/>
          <w:sz w:val="28"/>
        </w:rPr>
        <w:t xml:space="preserve">
      шұжық өнімдерінің техникалық шарттары мен шұжық өнімдерінің шығу нормалары. </w:t>
      </w:r>
    </w:p>
    <w:bookmarkStart w:name="z358" w:id="356"/>
    <w:p>
      <w:pPr>
        <w:spacing w:after="0"/>
        <w:ind w:left="0"/>
        <w:jc w:val="left"/>
      </w:pPr>
      <w:r>
        <w:rPr>
          <w:rFonts w:ascii="Times New Roman"/>
          <w:b/>
          <w:i w:val="false"/>
          <w:color w:val="000000"/>
        </w:rPr>
        <w:t xml:space="preserve"> 106-параграф. Эндокринді-ферменттік шикізат жинаушы, 3-разряд</w:t>
      </w:r>
    </w:p>
    <w:bookmarkEnd w:id="356"/>
    <w:bookmarkStart w:name="z359" w:id="357"/>
    <w:p>
      <w:pPr>
        <w:spacing w:after="0"/>
        <w:ind w:left="0"/>
        <w:jc w:val="both"/>
      </w:pPr>
      <w:r>
        <w:rPr>
          <w:rFonts w:ascii="Times New Roman"/>
          <w:b w:val="false"/>
          <w:i w:val="false"/>
          <w:color w:val="000000"/>
          <w:sz w:val="28"/>
        </w:rPr>
        <w:t xml:space="preserve">
      240. Жұмыс сипаттамасы: </w:t>
      </w:r>
    </w:p>
    <w:bookmarkEnd w:id="357"/>
    <w:p>
      <w:pPr>
        <w:spacing w:after="0"/>
        <w:ind w:left="0"/>
        <w:jc w:val="both"/>
      </w:pPr>
      <w:r>
        <w:rPr>
          <w:rFonts w:ascii="Times New Roman"/>
          <w:b w:val="false"/>
          <w:i w:val="false"/>
          <w:color w:val="000000"/>
          <w:sz w:val="28"/>
        </w:rPr>
        <w:t xml:space="preserve">
      эндокриндік темір, ферменттік шикізатты бөлу және жинау, көзін, миын, ұрық безін, гипофизін және медициналық заттар өндіру үшін өзге де шикізатты ойып алу; </w:t>
      </w:r>
    </w:p>
    <w:p>
      <w:pPr>
        <w:spacing w:after="0"/>
        <w:ind w:left="0"/>
        <w:jc w:val="both"/>
      </w:pPr>
      <w:r>
        <w:rPr>
          <w:rFonts w:ascii="Times New Roman"/>
          <w:b w:val="false"/>
          <w:i w:val="false"/>
          <w:color w:val="000000"/>
          <w:sz w:val="28"/>
        </w:rPr>
        <w:t xml:space="preserve">
      шикізат жинау: майдың пленкасы мен кесінділерін тазалау, ыдысқа салу, химиялық әдіспен консервілеу немесе мұздатуға жіберу; </w:t>
      </w:r>
    </w:p>
    <w:p>
      <w:pPr>
        <w:spacing w:after="0"/>
        <w:ind w:left="0"/>
        <w:jc w:val="both"/>
      </w:pPr>
      <w:r>
        <w:rPr>
          <w:rFonts w:ascii="Times New Roman"/>
          <w:b w:val="false"/>
          <w:i w:val="false"/>
          <w:color w:val="000000"/>
          <w:sz w:val="28"/>
        </w:rPr>
        <w:t xml:space="preserve">
      сойылған малдың алынған көзін жылы сумен немесе перфорирленген барабанда жуу, көзін аршу және қан, көз жанары мен су қоспасынан шыны тәріздес сұйықтықты тазарту; </w:t>
      </w:r>
    </w:p>
    <w:p>
      <w:pPr>
        <w:spacing w:after="0"/>
        <w:ind w:left="0"/>
        <w:jc w:val="both"/>
      </w:pPr>
      <w:r>
        <w:rPr>
          <w:rFonts w:ascii="Times New Roman"/>
          <w:b w:val="false"/>
          <w:i w:val="false"/>
          <w:color w:val="000000"/>
          <w:sz w:val="28"/>
        </w:rPr>
        <w:t xml:space="preserve">
      шикізатты лоток немесе шараларға салу; </w:t>
      </w:r>
    </w:p>
    <w:p>
      <w:pPr>
        <w:spacing w:after="0"/>
        <w:ind w:left="0"/>
        <w:jc w:val="both"/>
      </w:pPr>
      <w:r>
        <w:rPr>
          <w:rFonts w:ascii="Times New Roman"/>
          <w:b w:val="false"/>
          <w:i w:val="false"/>
          <w:color w:val="000000"/>
          <w:sz w:val="28"/>
        </w:rPr>
        <w:t xml:space="preserve">
      мұздату камераларынан эндокринді-ферменттік шикізатты салу және түсіру; </w:t>
      </w:r>
    </w:p>
    <w:p>
      <w:pPr>
        <w:spacing w:after="0"/>
        <w:ind w:left="0"/>
        <w:jc w:val="both"/>
      </w:pPr>
      <w:r>
        <w:rPr>
          <w:rFonts w:ascii="Times New Roman"/>
          <w:b w:val="false"/>
          <w:i w:val="false"/>
          <w:color w:val="000000"/>
          <w:sz w:val="28"/>
        </w:rPr>
        <w:t>
      эндокриндік және өзге де шикізатты мұздатылғаннан кейін орау, сақтау, түсіру немесе өңдеуге арналған тоңазытқыш камераларына орау және тапсыру;</w:t>
      </w:r>
    </w:p>
    <w:p>
      <w:pPr>
        <w:spacing w:after="0"/>
        <w:ind w:left="0"/>
        <w:jc w:val="both"/>
      </w:pPr>
      <w:r>
        <w:rPr>
          <w:rFonts w:ascii="Times New Roman"/>
          <w:b w:val="false"/>
          <w:i w:val="false"/>
          <w:color w:val="000000"/>
          <w:sz w:val="28"/>
        </w:rPr>
        <w:t xml:space="preserve">
      пышақтарды қайрау және түзету. </w:t>
      </w:r>
    </w:p>
    <w:bookmarkStart w:name="z360" w:id="358"/>
    <w:p>
      <w:pPr>
        <w:spacing w:after="0"/>
        <w:ind w:left="0"/>
        <w:jc w:val="both"/>
      </w:pPr>
      <w:r>
        <w:rPr>
          <w:rFonts w:ascii="Times New Roman"/>
          <w:b w:val="false"/>
          <w:i w:val="false"/>
          <w:color w:val="000000"/>
          <w:sz w:val="28"/>
        </w:rPr>
        <w:t xml:space="preserve">
      241. Білуге тиіс: </w:t>
      </w:r>
    </w:p>
    <w:bookmarkEnd w:id="358"/>
    <w:p>
      <w:pPr>
        <w:spacing w:after="0"/>
        <w:ind w:left="0"/>
        <w:jc w:val="both"/>
      </w:pPr>
      <w:r>
        <w:rPr>
          <w:rFonts w:ascii="Times New Roman"/>
          <w:b w:val="false"/>
          <w:i w:val="false"/>
          <w:color w:val="000000"/>
          <w:sz w:val="28"/>
        </w:rPr>
        <w:t xml:space="preserve">
      ферменттік, арнайы шикізат және эндокриндік темір түрлері, олардың орналасуы; </w:t>
      </w:r>
    </w:p>
    <w:p>
      <w:pPr>
        <w:spacing w:after="0"/>
        <w:ind w:left="0"/>
        <w:jc w:val="both"/>
      </w:pPr>
      <w:r>
        <w:rPr>
          <w:rFonts w:ascii="Times New Roman"/>
          <w:b w:val="false"/>
          <w:i w:val="false"/>
          <w:color w:val="000000"/>
          <w:sz w:val="28"/>
        </w:rPr>
        <w:t xml:space="preserve">
      шикізаттың белсенділігін сақтауды қамтамасыз ететін бөлу, препараттау және консервілеу тәртібі. </w:t>
      </w:r>
    </w:p>
    <w:bookmarkStart w:name="z361" w:id="359"/>
    <w:p>
      <w:pPr>
        <w:spacing w:after="0"/>
        <w:ind w:left="0"/>
        <w:jc w:val="left"/>
      </w:pPr>
      <w:r>
        <w:rPr>
          <w:rFonts w:ascii="Times New Roman"/>
          <w:b/>
          <w:i w:val="false"/>
          <w:color w:val="000000"/>
        </w:rPr>
        <w:t xml:space="preserve"> 107-параграф. Эпителий жинаушы, 3-разряд</w:t>
      </w:r>
    </w:p>
    <w:bookmarkEnd w:id="359"/>
    <w:bookmarkStart w:name="z362" w:id="360"/>
    <w:p>
      <w:pPr>
        <w:spacing w:after="0"/>
        <w:ind w:left="0"/>
        <w:jc w:val="both"/>
      </w:pPr>
      <w:r>
        <w:rPr>
          <w:rFonts w:ascii="Times New Roman"/>
          <w:b w:val="false"/>
          <w:i w:val="false"/>
          <w:color w:val="000000"/>
          <w:sz w:val="28"/>
        </w:rPr>
        <w:t xml:space="preserve">
      242. Жұмыс сипаттамасы: </w:t>
      </w:r>
    </w:p>
    <w:bookmarkEnd w:id="360"/>
    <w:p>
      <w:pPr>
        <w:spacing w:after="0"/>
        <w:ind w:left="0"/>
        <w:jc w:val="both"/>
      </w:pPr>
      <w:r>
        <w:rPr>
          <w:rFonts w:ascii="Times New Roman"/>
          <w:b w:val="false"/>
          <w:i w:val="false"/>
          <w:color w:val="000000"/>
          <w:sz w:val="28"/>
        </w:rPr>
        <w:t xml:space="preserve">
      ірі қара малдың тілінен зарарсыздандыру бокста эпителий алу; </w:t>
      </w:r>
    </w:p>
    <w:p>
      <w:pPr>
        <w:spacing w:after="0"/>
        <w:ind w:left="0"/>
        <w:jc w:val="both"/>
      </w:pPr>
      <w:r>
        <w:rPr>
          <w:rFonts w:ascii="Times New Roman"/>
          <w:b w:val="false"/>
          <w:i w:val="false"/>
          <w:color w:val="000000"/>
          <w:sz w:val="28"/>
        </w:rPr>
        <w:t>
      эпителий алуға жарамды тілді іріктеу, оларды өңдеу бөлімшелеріне жеткізу, түрлі құрылғылар арқылы жуу және тазарту, конвейер үстеліне жіберу;</w:t>
      </w:r>
    </w:p>
    <w:p>
      <w:pPr>
        <w:spacing w:after="0"/>
        <w:ind w:left="0"/>
        <w:jc w:val="both"/>
      </w:pPr>
      <w:r>
        <w:rPr>
          <w:rFonts w:ascii="Times New Roman"/>
          <w:b w:val="false"/>
          <w:i w:val="false"/>
          <w:color w:val="000000"/>
          <w:sz w:val="28"/>
        </w:rPr>
        <w:t>
      конвейерді жұмысқа дайындау және оны іске қосу, бактерицидті шамды іске қосу, жылы судың түрлі құрылғыларға жіберілуін реттеу;</w:t>
      </w:r>
    </w:p>
    <w:p>
      <w:pPr>
        <w:spacing w:after="0"/>
        <w:ind w:left="0"/>
        <w:jc w:val="both"/>
      </w:pPr>
      <w:r>
        <w:rPr>
          <w:rFonts w:ascii="Times New Roman"/>
          <w:b w:val="false"/>
          <w:i w:val="false"/>
          <w:color w:val="000000"/>
          <w:sz w:val="28"/>
        </w:rPr>
        <w:t>
      тілдерді барабанда бекіту және оларды конвейерге орнату;</w:t>
      </w:r>
    </w:p>
    <w:p>
      <w:pPr>
        <w:spacing w:after="0"/>
        <w:ind w:left="0"/>
        <w:jc w:val="both"/>
      </w:pPr>
      <w:r>
        <w:rPr>
          <w:rFonts w:ascii="Times New Roman"/>
          <w:b w:val="false"/>
          <w:i w:val="false"/>
          <w:color w:val="000000"/>
          <w:sz w:val="28"/>
        </w:rPr>
        <w:t xml:space="preserve">
      өңделген тілдерді конвейерден алу және оны ыдысқа салу. </w:t>
      </w:r>
    </w:p>
    <w:bookmarkStart w:name="z363" w:id="361"/>
    <w:p>
      <w:pPr>
        <w:spacing w:after="0"/>
        <w:ind w:left="0"/>
        <w:jc w:val="both"/>
      </w:pPr>
      <w:r>
        <w:rPr>
          <w:rFonts w:ascii="Times New Roman"/>
          <w:b w:val="false"/>
          <w:i w:val="false"/>
          <w:color w:val="000000"/>
          <w:sz w:val="28"/>
        </w:rPr>
        <w:t xml:space="preserve">
      243. Білуге тиіс: </w:t>
      </w:r>
    </w:p>
    <w:bookmarkEnd w:id="361"/>
    <w:p>
      <w:pPr>
        <w:spacing w:after="0"/>
        <w:ind w:left="0"/>
        <w:jc w:val="both"/>
      </w:pPr>
      <w:r>
        <w:rPr>
          <w:rFonts w:ascii="Times New Roman"/>
          <w:b w:val="false"/>
          <w:i w:val="false"/>
          <w:color w:val="000000"/>
          <w:sz w:val="28"/>
        </w:rPr>
        <w:t>
      тіл және эпителийдің сапасына қойылатын талаптар;</w:t>
      </w:r>
    </w:p>
    <w:p>
      <w:pPr>
        <w:spacing w:after="0"/>
        <w:ind w:left="0"/>
        <w:jc w:val="both"/>
      </w:pPr>
      <w:r>
        <w:rPr>
          <w:rFonts w:ascii="Times New Roman"/>
          <w:b w:val="false"/>
          <w:i w:val="false"/>
          <w:color w:val="000000"/>
          <w:sz w:val="28"/>
        </w:rPr>
        <w:t xml:space="preserve">
      қызмет көрсетілетін жабдықты пайдалану және санитарлық өңдеу тәртібі. </w:t>
      </w:r>
    </w:p>
    <w:bookmarkStart w:name="z364" w:id="362"/>
    <w:p>
      <w:pPr>
        <w:spacing w:after="0"/>
        <w:ind w:left="0"/>
        <w:jc w:val="left"/>
      </w:pPr>
      <w:r>
        <w:rPr>
          <w:rFonts w:ascii="Times New Roman"/>
          <w:b/>
          <w:i w:val="false"/>
          <w:color w:val="000000"/>
        </w:rPr>
        <w:t xml:space="preserve"> 108-параграф. Эпителий жинаушы, 4-разряд</w:t>
      </w:r>
    </w:p>
    <w:bookmarkEnd w:id="362"/>
    <w:bookmarkStart w:name="z365" w:id="363"/>
    <w:p>
      <w:pPr>
        <w:spacing w:after="0"/>
        <w:ind w:left="0"/>
        <w:jc w:val="both"/>
      </w:pPr>
      <w:r>
        <w:rPr>
          <w:rFonts w:ascii="Times New Roman"/>
          <w:b w:val="false"/>
          <w:i w:val="false"/>
          <w:color w:val="000000"/>
          <w:sz w:val="28"/>
        </w:rPr>
        <w:t xml:space="preserve">
      244. Жұмыс сипаттамасы: </w:t>
      </w:r>
    </w:p>
    <w:bookmarkEnd w:id="363"/>
    <w:p>
      <w:pPr>
        <w:spacing w:after="0"/>
        <w:ind w:left="0"/>
        <w:jc w:val="both"/>
      </w:pPr>
      <w:r>
        <w:rPr>
          <w:rFonts w:ascii="Times New Roman"/>
          <w:b w:val="false"/>
          <w:i w:val="false"/>
          <w:color w:val="000000"/>
          <w:sz w:val="28"/>
        </w:rPr>
        <w:t>
      ірі қара малдың тілінен желілік конвейерлерде эпителий алу;</w:t>
      </w:r>
    </w:p>
    <w:p>
      <w:pPr>
        <w:spacing w:after="0"/>
        <w:ind w:left="0"/>
        <w:jc w:val="both"/>
      </w:pPr>
      <w:r>
        <w:rPr>
          <w:rFonts w:ascii="Times New Roman"/>
          <w:b w:val="false"/>
          <w:i w:val="false"/>
          <w:color w:val="000000"/>
          <w:sz w:val="28"/>
        </w:rPr>
        <w:t>
      консервілеу банкісіне эпителий жинау, банкаларды герметикалық түрде жабу;</w:t>
      </w:r>
    </w:p>
    <w:p>
      <w:pPr>
        <w:spacing w:after="0"/>
        <w:ind w:left="0"/>
        <w:jc w:val="both"/>
      </w:pPr>
      <w:r>
        <w:rPr>
          <w:rFonts w:ascii="Times New Roman"/>
          <w:b w:val="false"/>
          <w:i w:val="false"/>
          <w:color w:val="000000"/>
          <w:sz w:val="28"/>
        </w:rPr>
        <w:t xml:space="preserve">
      банкаларды өлшеу және тоңазыту шкафына орнату; </w:t>
      </w:r>
    </w:p>
    <w:p>
      <w:pPr>
        <w:spacing w:after="0"/>
        <w:ind w:left="0"/>
        <w:jc w:val="both"/>
      </w:pPr>
      <w:r>
        <w:rPr>
          <w:rFonts w:ascii="Times New Roman"/>
          <w:b w:val="false"/>
          <w:i w:val="false"/>
          <w:color w:val="000000"/>
          <w:sz w:val="28"/>
        </w:rPr>
        <w:t xml:space="preserve">
      арнайы қайрау құрылғысы арқылы дискілік пышақты жинау, қайрау. </w:t>
      </w:r>
    </w:p>
    <w:bookmarkStart w:name="z366" w:id="364"/>
    <w:p>
      <w:pPr>
        <w:spacing w:after="0"/>
        <w:ind w:left="0"/>
        <w:jc w:val="both"/>
      </w:pPr>
      <w:r>
        <w:rPr>
          <w:rFonts w:ascii="Times New Roman"/>
          <w:b w:val="false"/>
          <w:i w:val="false"/>
          <w:color w:val="000000"/>
          <w:sz w:val="28"/>
        </w:rPr>
        <w:t xml:space="preserve">
      245. Білуге тиіс: </w:t>
      </w:r>
    </w:p>
    <w:bookmarkEnd w:id="364"/>
    <w:p>
      <w:pPr>
        <w:spacing w:after="0"/>
        <w:ind w:left="0"/>
        <w:jc w:val="both"/>
      </w:pPr>
      <w:r>
        <w:rPr>
          <w:rFonts w:ascii="Times New Roman"/>
          <w:b w:val="false"/>
          <w:i w:val="false"/>
          <w:color w:val="000000"/>
          <w:sz w:val="28"/>
        </w:rPr>
        <w:t xml:space="preserve">
      эпителийдің шығу нормасы, тіл және эпителий өңдеу режимдері. </w:t>
      </w:r>
    </w:p>
    <w:bookmarkStart w:name="z367" w:id="365"/>
    <w:p>
      <w:pPr>
        <w:spacing w:after="0"/>
        <w:ind w:left="0"/>
        <w:jc w:val="left"/>
      </w:pPr>
      <w:r>
        <w:rPr>
          <w:rFonts w:ascii="Times New Roman"/>
          <w:b/>
          <w:i w:val="false"/>
          <w:color w:val="000000"/>
        </w:rPr>
        <w:t xml:space="preserve"> 3-тарау. Құс және қоян өңдеу өндірісінің жұмыстарына арналған разрядтар бойынша жұмысшы кәсіптерінің тарифтік-біліктілік сипаттамалары</w:t>
      </w:r>
    </w:p>
    <w:bookmarkEnd w:id="365"/>
    <w:bookmarkStart w:name="z368" w:id="366"/>
    <w:p>
      <w:pPr>
        <w:spacing w:after="0"/>
        <w:ind w:left="0"/>
        <w:jc w:val="left"/>
      </w:pPr>
      <w:r>
        <w:rPr>
          <w:rFonts w:ascii="Times New Roman"/>
          <w:b/>
          <w:i w:val="false"/>
          <w:color w:val="000000"/>
        </w:rPr>
        <w:t xml:space="preserve"> 109-параграф. Балауыз массасын регенерациялау аппаратшысы, 3-разряд</w:t>
      </w:r>
    </w:p>
    <w:bookmarkEnd w:id="366"/>
    <w:bookmarkStart w:name="z369" w:id="367"/>
    <w:p>
      <w:pPr>
        <w:spacing w:after="0"/>
        <w:ind w:left="0"/>
        <w:jc w:val="both"/>
      </w:pPr>
      <w:r>
        <w:rPr>
          <w:rFonts w:ascii="Times New Roman"/>
          <w:b w:val="false"/>
          <w:i w:val="false"/>
          <w:color w:val="000000"/>
          <w:sz w:val="28"/>
        </w:rPr>
        <w:t xml:space="preserve">
      246. Жұмыс сипаттамасы: </w:t>
      </w:r>
    </w:p>
    <w:bookmarkEnd w:id="367"/>
    <w:p>
      <w:pPr>
        <w:spacing w:after="0"/>
        <w:ind w:left="0"/>
        <w:jc w:val="both"/>
      </w:pPr>
      <w:r>
        <w:rPr>
          <w:rFonts w:ascii="Times New Roman"/>
          <w:b w:val="false"/>
          <w:i w:val="false"/>
          <w:color w:val="000000"/>
          <w:sz w:val="28"/>
        </w:rPr>
        <w:t xml:space="preserve">
      бумен сумен қызатын қазандықтарда балауыз массасын әзірлеу және регенерациялау процесін жүргізу; </w:t>
      </w:r>
    </w:p>
    <w:p>
      <w:pPr>
        <w:spacing w:after="0"/>
        <w:ind w:left="0"/>
        <w:jc w:val="both"/>
      </w:pPr>
      <w:r>
        <w:rPr>
          <w:rFonts w:ascii="Times New Roman"/>
          <w:b w:val="false"/>
          <w:i w:val="false"/>
          <w:color w:val="000000"/>
          <w:sz w:val="28"/>
        </w:rPr>
        <w:t xml:space="preserve">
      өңделген ластанған балауыз массаны қазандыққа жіберу, балауыз массаны қыздыру және араластыру; </w:t>
      </w:r>
    </w:p>
    <w:p>
      <w:pPr>
        <w:spacing w:after="0"/>
        <w:ind w:left="0"/>
        <w:jc w:val="both"/>
      </w:pPr>
      <w:r>
        <w:rPr>
          <w:rFonts w:ascii="Times New Roman"/>
          <w:b w:val="false"/>
          <w:i w:val="false"/>
          <w:color w:val="000000"/>
          <w:sz w:val="28"/>
        </w:rPr>
        <w:t xml:space="preserve">
      балқытылған балауыз массаны ластықтардан центрифугада тазалау, таза балауыз массаны сақтау немесе балауыздау үшін бұлауға жіберу, центрифуганы тазалау және жуу; </w:t>
      </w:r>
    </w:p>
    <w:p>
      <w:pPr>
        <w:spacing w:after="0"/>
        <w:ind w:left="0"/>
        <w:jc w:val="both"/>
      </w:pPr>
      <w:r>
        <w:rPr>
          <w:rFonts w:ascii="Times New Roman"/>
          <w:b w:val="false"/>
          <w:i w:val="false"/>
          <w:color w:val="000000"/>
          <w:sz w:val="28"/>
        </w:rPr>
        <w:t xml:space="preserve">
      балауыз массасын жіберу және ұсақтау, оны қазандыққа салу, балауыз массаны талап етілген температураға дейін қыздыру және тұтас еттерді балауыздауға арналған даярлық параметрлерін айқындау, даяр балауыз массаны сақтау немесе балауыздау бұлауына жіберу; </w:t>
      </w:r>
    </w:p>
    <w:p>
      <w:pPr>
        <w:spacing w:after="0"/>
        <w:ind w:left="0"/>
        <w:jc w:val="both"/>
      </w:pPr>
      <w:r>
        <w:rPr>
          <w:rFonts w:ascii="Times New Roman"/>
          <w:b w:val="false"/>
          <w:i w:val="false"/>
          <w:color w:val="000000"/>
          <w:sz w:val="28"/>
        </w:rPr>
        <w:t xml:space="preserve">
      су немесе будың қазандыққа жіберілуін реттеу; </w:t>
      </w:r>
    </w:p>
    <w:p>
      <w:pPr>
        <w:spacing w:after="0"/>
        <w:ind w:left="0"/>
        <w:jc w:val="both"/>
      </w:pPr>
      <w:r>
        <w:rPr>
          <w:rFonts w:ascii="Times New Roman"/>
          <w:b w:val="false"/>
          <w:i w:val="false"/>
          <w:color w:val="000000"/>
          <w:sz w:val="28"/>
        </w:rPr>
        <w:t xml:space="preserve">
      даяр балауыз массасының температурасын өлшеу. </w:t>
      </w:r>
    </w:p>
    <w:bookmarkStart w:name="z370" w:id="368"/>
    <w:p>
      <w:pPr>
        <w:spacing w:after="0"/>
        <w:ind w:left="0"/>
        <w:jc w:val="both"/>
      </w:pPr>
      <w:r>
        <w:rPr>
          <w:rFonts w:ascii="Times New Roman"/>
          <w:b w:val="false"/>
          <w:i w:val="false"/>
          <w:color w:val="000000"/>
          <w:sz w:val="28"/>
        </w:rPr>
        <w:t xml:space="preserve">
      247. Білуге тиіс: </w:t>
      </w:r>
    </w:p>
    <w:bookmarkEnd w:id="368"/>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балауыз массасын әзірлеу және регенерациялау процесінің технологиясы; </w:t>
      </w:r>
    </w:p>
    <w:p>
      <w:pPr>
        <w:spacing w:after="0"/>
        <w:ind w:left="0"/>
        <w:jc w:val="both"/>
      </w:pPr>
      <w:r>
        <w:rPr>
          <w:rFonts w:ascii="Times New Roman"/>
          <w:b w:val="false"/>
          <w:i w:val="false"/>
          <w:color w:val="000000"/>
          <w:sz w:val="28"/>
        </w:rPr>
        <w:t xml:space="preserve">
      балауыз массасының физикалық-химиялық қасиеттері; </w:t>
      </w:r>
    </w:p>
    <w:p>
      <w:pPr>
        <w:spacing w:after="0"/>
        <w:ind w:left="0"/>
        <w:jc w:val="both"/>
      </w:pPr>
      <w:r>
        <w:rPr>
          <w:rFonts w:ascii="Times New Roman"/>
          <w:b w:val="false"/>
          <w:i w:val="false"/>
          <w:color w:val="000000"/>
          <w:sz w:val="28"/>
        </w:rPr>
        <w:t>
      балауыз массасының қызметі және оны әзірлеудің технологиялық режимі.</w:t>
      </w:r>
    </w:p>
    <w:bookmarkStart w:name="z371" w:id="369"/>
    <w:p>
      <w:pPr>
        <w:spacing w:after="0"/>
        <w:ind w:left="0"/>
        <w:jc w:val="left"/>
      </w:pPr>
      <w:r>
        <w:rPr>
          <w:rFonts w:ascii="Times New Roman"/>
          <w:b/>
          <w:i w:val="false"/>
          <w:color w:val="000000"/>
        </w:rPr>
        <w:t xml:space="preserve"> 110-параграф. Балауыз массасын регенерациялау аппаратшысы, 4-разряд</w:t>
      </w:r>
    </w:p>
    <w:bookmarkEnd w:id="369"/>
    <w:bookmarkStart w:name="z372" w:id="370"/>
    <w:p>
      <w:pPr>
        <w:spacing w:after="0"/>
        <w:ind w:left="0"/>
        <w:jc w:val="both"/>
      </w:pPr>
      <w:r>
        <w:rPr>
          <w:rFonts w:ascii="Times New Roman"/>
          <w:b w:val="false"/>
          <w:i w:val="false"/>
          <w:color w:val="000000"/>
          <w:sz w:val="28"/>
        </w:rPr>
        <w:t xml:space="preserve">
      248. Жұмыс сипаттамасы: </w:t>
      </w:r>
    </w:p>
    <w:bookmarkEnd w:id="370"/>
    <w:p>
      <w:pPr>
        <w:spacing w:after="0"/>
        <w:ind w:left="0"/>
        <w:jc w:val="both"/>
      </w:pPr>
      <w:r>
        <w:rPr>
          <w:rFonts w:ascii="Times New Roman"/>
          <w:b w:val="false"/>
          <w:i w:val="false"/>
          <w:color w:val="000000"/>
          <w:sz w:val="28"/>
        </w:rPr>
        <w:t xml:space="preserve">
      температуралық режимді автоматты басқарылатын аппараттарда балауыз массасын әзірлеу және регенерациялау процесін жүргізу, сондай-ақ бұлауды балауыз массасы деңгейін толтыру; </w:t>
      </w:r>
    </w:p>
    <w:p>
      <w:pPr>
        <w:spacing w:after="0"/>
        <w:ind w:left="0"/>
        <w:jc w:val="both"/>
      </w:pPr>
      <w:r>
        <w:rPr>
          <w:rFonts w:ascii="Times New Roman"/>
          <w:b w:val="false"/>
          <w:i w:val="false"/>
          <w:color w:val="000000"/>
          <w:sz w:val="28"/>
        </w:rPr>
        <w:t xml:space="preserve">
      ұсақталған балауыз массасын бу немесе сумен қызатын аппараттарға балқытуға ұсақталған балауыз массасын жіберуді реттеу, су немесе бу жіберуді реттеу; </w:t>
      </w:r>
    </w:p>
    <w:p>
      <w:pPr>
        <w:spacing w:after="0"/>
        <w:ind w:left="0"/>
        <w:jc w:val="both"/>
      </w:pPr>
      <w:r>
        <w:rPr>
          <w:rFonts w:ascii="Times New Roman"/>
          <w:b w:val="false"/>
          <w:i w:val="false"/>
          <w:color w:val="000000"/>
          <w:sz w:val="28"/>
        </w:rPr>
        <w:t xml:space="preserve">
      бақылау-өлшеу аспаптарының көрсеткіштері бойынша балауыз массасының температурасы мен өзге де технологиялық режим параметрлерін бақылау; </w:t>
      </w:r>
    </w:p>
    <w:p>
      <w:pPr>
        <w:spacing w:after="0"/>
        <w:ind w:left="0"/>
        <w:jc w:val="both"/>
      </w:pPr>
      <w:r>
        <w:rPr>
          <w:rFonts w:ascii="Times New Roman"/>
          <w:b w:val="false"/>
          <w:i w:val="false"/>
          <w:color w:val="000000"/>
          <w:sz w:val="28"/>
        </w:rPr>
        <w:t xml:space="preserve">
      даяр балауыз массасын сақтау немесе балауыздау бұлауларына сорғылардың көмегімен айдау; </w:t>
      </w:r>
    </w:p>
    <w:p>
      <w:pPr>
        <w:spacing w:after="0"/>
        <w:ind w:left="0"/>
        <w:jc w:val="both"/>
      </w:pPr>
      <w:r>
        <w:rPr>
          <w:rFonts w:ascii="Times New Roman"/>
          <w:b w:val="false"/>
          <w:i w:val="false"/>
          <w:color w:val="000000"/>
          <w:sz w:val="28"/>
        </w:rPr>
        <w:t>
      тұтас етті табиғи тұндыру немесе центрифугалау әдісімен алынған балауыз массасын оларды ластықтан тазарту мақсатында регенерациялау жөніндегі жұмыстарды орындау;</w:t>
      </w:r>
    </w:p>
    <w:p>
      <w:pPr>
        <w:spacing w:after="0"/>
        <w:ind w:left="0"/>
        <w:jc w:val="both"/>
      </w:pPr>
      <w:r>
        <w:rPr>
          <w:rFonts w:ascii="Times New Roman"/>
          <w:b w:val="false"/>
          <w:i w:val="false"/>
          <w:color w:val="000000"/>
          <w:sz w:val="28"/>
        </w:rPr>
        <w:t xml:space="preserve">
      өңделген балауыз массаны қолмен немесе транспортермен регенерациялауға жіберу; </w:t>
      </w:r>
    </w:p>
    <w:p>
      <w:pPr>
        <w:spacing w:after="0"/>
        <w:ind w:left="0"/>
        <w:jc w:val="both"/>
      </w:pPr>
      <w:r>
        <w:rPr>
          <w:rFonts w:ascii="Times New Roman"/>
          <w:b w:val="false"/>
          <w:i w:val="false"/>
          <w:color w:val="000000"/>
          <w:sz w:val="28"/>
        </w:rPr>
        <w:t xml:space="preserve">
      тазарту процесін қадағалау; </w:t>
      </w:r>
    </w:p>
    <w:p>
      <w:pPr>
        <w:spacing w:after="0"/>
        <w:ind w:left="0"/>
        <w:jc w:val="both"/>
      </w:pPr>
      <w:r>
        <w:rPr>
          <w:rFonts w:ascii="Times New Roman"/>
          <w:b w:val="false"/>
          <w:i w:val="false"/>
          <w:color w:val="000000"/>
          <w:sz w:val="28"/>
        </w:rPr>
        <w:t>
      сақтау немесе балауыз бұлауларға балауыз массасын таза балауыз масса жіберу;</w:t>
      </w:r>
    </w:p>
    <w:p>
      <w:pPr>
        <w:spacing w:after="0"/>
        <w:ind w:left="0"/>
        <w:jc w:val="both"/>
      </w:pPr>
      <w:r>
        <w:rPr>
          <w:rFonts w:ascii="Times New Roman"/>
          <w:b w:val="false"/>
          <w:i w:val="false"/>
          <w:color w:val="000000"/>
          <w:sz w:val="28"/>
        </w:rPr>
        <w:t xml:space="preserve">
      жабдықтарды жөндеуге жіберу және жөндеуден қабылдап алу. </w:t>
      </w:r>
    </w:p>
    <w:bookmarkStart w:name="z373" w:id="371"/>
    <w:p>
      <w:pPr>
        <w:spacing w:after="0"/>
        <w:ind w:left="0"/>
        <w:jc w:val="both"/>
      </w:pPr>
      <w:r>
        <w:rPr>
          <w:rFonts w:ascii="Times New Roman"/>
          <w:b w:val="false"/>
          <w:i w:val="false"/>
          <w:color w:val="000000"/>
          <w:sz w:val="28"/>
        </w:rPr>
        <w:t xml:space="preserve">
      249. Білуге тиіс: </w:t>
      </w:r>
    </w:p>
    <w:bookmarkEnd w:id="371"/>
    <w:p>
      <w:pPr>
        <w:spacing w:after="0"/>
        <w:ind w:left="0"/>
        <w:jc w:val="both"/>
      </w:pPr>
      <w:r>
        <w:rPr>
          <w:rFonts w:ascii="Times New Roman"/>
          <w:b w:val="false"/>
          <w:i w:val="false"/>
          <w:color w:val="000000"/>
          <w:sz w:val="28"/>
        </w:rPr>
        <w:t xml:space="preserve">
      балауыз массасын әзірлеу және регенерациялау процесінің технологиясы; </w:t>
      </w:r>
    </w:p>
    <w:p>
      <w:pPr>
        <w:spacing w:after="0"/>
        <w:ind w:left="0"/>
        <w:jc w:val="both"/>
      </w:pPr>
      <w:r>
        <w:rPr>
          <w:rFonts w:ascii="Times New Roman"/>
          <w:b w:val="false"/>
          <w:i w:val="false"/>
          <w:color w:val="000000"/>
          <w:sz w:val="28"/>
        </w:rPr>
        <w:t>
      қызмет көрсетілетін жабдықтың құрылымы, қолдану принципі және пайдалану тәртібі;</w:t>
      </w:r>
    </w:p>
    <w:p>
      <w:pPr>
        <w:spacing w:after="0"/>
        <w:ind w:left="0"/>
        <w:jc w:val="both"/>
      </w:pPr>
      <w:r>
        <w:rPr>
          <w:rFonts w:ascii="Times New Roman"/>
          <w:b w:val="false"/>
          <w:i w:val="false"/>
          <w:color w:val="000000"/>
          <w:sz w:val="28"/>
        </w:rPr>
        <w:t xml:space="preserve">
      балауыз массасының физикалық-химиялық қасиеті және қызметі. </w:t>
      </w:r>
    </w:p>
    <w:bookmarkStart w:name="z374" w:id="372"/>
    <w:p>
      <w:pPr>
        <w:spacing w:after="0"/>
        <w:ind w:left="0"/>
        <w:jc w:val="left"/>
      </w:pPr>
      <w:r>
        <w:rPr>
          <w:rFonts w:ascii="Times New Roman"/>
          <w:b/>
          <w:i w:val="false"/>
          <w:color w:val="000000"/>
        </w:rPr>
        <w:t xml:space="preserve"> 111-параграф. Жұмыртқа қабылдаушы, 4-разряд</w:t>
      </w:r>
    </w:p>
    <w:bookmarkEnd w:id="372"/>
    <w:bookmarkStart w:name="z375" w:id="373"/>
    <w:p>
      <w:pPr>
        <w:spacing w:after="0"/>
        <w:ind w:left="0"/>
        <w:jc w:val="both"/>
      </w:pPr>
      <w:r>
        <w:rPr>
          <w:rFonts w:ascii="Times New Roman"/>
          <w:b w:val="false"/>
          <w:i w:val="false"/>
          <w:color w:val="000000"/>
          <w:sz w:val="28"/>
        </w:rPr>
        <w:t xml:space="preserve">
      250. Жұмыс сипаттамасы: </w:t>
      </w:r>
    </w:p>
    <w:bookmarkEnd w:id="373"/>
    <w:p>
      <w:pPr>
        <w:spacing w:after="0"/>
        <w:ind w:left="0"/>
        <w:jc w:val="both"/>
      </w:pPr>
      <w:r>
        <w:rPr>
          <w:rFonts w:ascii="Times New Roman"/>
          <w:b w:val="false"/>
          <w:i w:val="false"/>
          <w:color w:val="000000"/>
          <w:sz w:val="28"/>
        </w:rPr>
        <w:t xml:space="preserve">
      тапсырушылардан жұмыртқаларды санына және сапасына қарай қабылдап алу; </w:t>
      </w:r>
    </w:p>
    <w:p>
      <w:pPr>
        <w:spacing w:after="0"/>
        <w:ind w:left="0"/>
        <w:jc w:val="both"/>
      </w:pPr>
      <w:r>
        <w:rPr>
          <w:rFonts w:ascii="Times New Roman"/>
          <w:b w:val="false"/>
          <w:i w:val="false"/>
          <w:color w:val="000000"/>
          <w:sz w:val="28"/>
        </w:rPr>
        <w:t>
      жұмыртқаның әрбір санатынан олардың партиясының жалпы санынан 10 пайыз орау бірліктерін іріктеу;</w:t>
      </w:r>
    </w:p>
    <w:p>
      <w:pPr>
        <w:spacing w:after="0"/>
        <w:ind w:left="0"/>
        <w:jc w:val="both"/>
      </w:pPr>
      <w:r>
        <w:rPr>
          <w:rFonts w:ascii="Times New Roman"/>
          <w:b w:val="false"/>
          <w:i w:val="false"/>
          <w:color w:val="000000"/>
          <w:sz w:val="28"/>
        </w:rPr>
        <w:t xml:space="preserve">
      техникалық құжаттамада көзделген көрсеткіштер бойынша жұмыртқаның санатын және сапасын айқындау: қабығының және ауа камерасының жағдайы, ақуыз және сарыуыз сапасын, жұмыртқа массасын; </w:t>
      </w:r>
    </w:p>
    <w:p>
      <w:pPr>
        <w:spacing w:after="0"/>
        <w:ind w:left="0"/>
        <w:jc w:val="both"/>
      </w:pPr>
      <w:r>
        <w:rPr>
          <w:rFonts w:ascii="Times New Roman"/>
          <w:b w:val="false"/>
          <w:i w:val="false"/>
          <w:color w:val="000000"/>
          <w:sz w:val="28"/>
        </w:rPr>
        <w:t xml:space="preserve">
      тағамдық толық емес жұмыртқаны, техникалық ақаулықтарын сандық айқындау; </w:t>
      </w:r>
    </w:p>
    <w:p>
      <w:pPr>
        <w:spacing w:after="0"/>
        <w:ind w:left="0"/>
        <w:jc w:val="both"/>
      </w:pPr>
      <w:r>
        <w:rPr>
          <w:rFonts w:ascii="Times New Roman"/>
          <w:b w:val="false"/>
          <w:i w:val="false"/>
          <w:color w:val="000000"/>
          <w:sz w:val="28"/>
        </w:rPr>
        <w:t xml:space="preserve">
      ыдысқа орау, таңбалау сапасын, жағдайын тексеру. </w:t>
      </w:r>
    </w:p>
    <w:bookmarkStart w:name="z376" w:id="374"/>
    <w:p>
      <w:pPr>
        <w:spacing w:after="0"/>
        <w:ind w:left="0"/>
        <w:jc w:val="both"/>
      </w:pPr>
      <w:r>
        <w:rPr>
          <w:rFonts w:ascii="Times New Roman"/>
          <w:b w:val="false"/>
          <w:i w:val="false"/>
          <w:color w:val="000000"/>
          <w:sz w:val="28"/>
        </w:rPr>
        <w:t xml:space="preserve">
      251. Білуге тиіс: </w:t>
      </w:r>
    </w:p>
    <w:bookmarkEnd w:id="374"/>
    <w:p>
      <w:pPr>
        <w:spacing w:after="0"/>
        <w:ind w:left="0"/>
        <w:jc w:val="both"/>
      </w:pPr>
      <w:r>
        <w:rPr>
          <w:rFonts w:ascii="Times New Roman"/>
          <w:b w:val="false"/>
          <w:i w:val="false"/>
          <w:color w:val="000000"/>
          <w:sz w:val="28"/>
        </w:rPr>
        <w:t>
      тағамдық тауық жұмыртқаға қойылатын талаптары;</w:t>
      </w:r>
    </w:p>
    <w:p>
      <w:pPr>
        <w:spacing w:after="0"/>
        <w:ind w:left="0"/>
        <w:jc w:val="both"/>
      </w:pPr>
      <w:r>
        <w:rPr>
          <w:rFonts w:ascii="Times New Roman"/>
          <w:b w:val="false"/>
          <w:i w:val="false"/>
          <w:color w:val="000000"/>
          <w:sz w:val="28"/>
        </w:rPr>
        <w:t>
      жұмыртқа қабылдау тәртібі және олардың сапасын тексеру әдістері;</w:t>
      </w:r>
    </w:p>
    <w:p>
      <w:pPr>
        <w:spacing w:after="0"/>
        <w:ind w:left="0"/>
        <w:jc w:val="both"/>
      </w:pPr>
      <w:r>
        <w:rPr>
          <w:rFonts w:ascii="Times New Roman"/>
          <w:b w:val="false"/>
          <w:i w:val="false"/>
          <w:color w:val="000000"/>
          <w:sz w:val="28"/>
        </w:rPr>
        <w:t>
      жұмыртқаның тағамдық және техникалық ақаулық түрлері;</w:t>
      </w:r>
    </w:p>
    <w:p>
      <w:pPr>
        <w:spacing w:after="0"/>
        <w:ind w:left="0"/>
        <w:jc w:val="both"/>
      </w:pPr>
      <w:r>
        <w:rPr>
          <w:rFonts w:ascii="Times New Roman"/>
          <w:b w:val="false"/>
          <w:i w:val="false"/>
          <w:color w:val="000000"/>
          <w:sz w:val="28"/>
        </w:rPr>
        <w:t xml:space="preserve">
      қажетті құжаттарды толтыру және ресімдеу тәртібі. </w:t>
      </w:r>
    </w:p>
    <w:bookmarkStart w:name="z377" w:id="375"/>
    <w:p>
      <w:pPr>
        <w:spacing w:after="0"/>
        <w:ind w:left="0"/>
        <w:jc w:val="left"/>
      </w:pPr>
      <w:r>
        <w:rPr>
          <w:rFonts w:ascii="Times New Roman"/>
          <w:b/>
          <w:i w:val="false"/>
          <w:color w:val="000000"/>
        </w:rPr>
        <w:t xml:space="preserve"> 112-параграф. Қауырсын түбіт бұйым жасаушы, 3-разряд</w:t>
      </w:r>
    </w:p>
    <w:bookmarkEnd w:id="375"/>
    <w:bookmarkStart w:name="z378" w:id="376"/>
    <w:p>
      <w:pPr>
        <w:spacing w:after="0"/>
        <w:ind w:left="0"/>
        <w:jc w:val="both"/>
      </w:pPr>
      <w:r>
        <w:rPr>
          <w:rFonts w:ascii="Times New Roman"/>
          <w:b w:val="false"/>
          <w:i w:val="false"/>
          <w:color w:val="000000"/>
          <w:sz w:val="28"/>
        </w:rPr>
        <w:t xml:space="preserve">
      252. Жұмыс сипаттамасы: </w:t>
      </w:r>
    </w:p>
    <w:bookmarkEnd w:id="376"/>
    <w:p>
      <w:pPr>
        <w:spacing w:after="0"/>
        <w:ind w:left="0"/>
        <w:jc w:val="both"/>
      </w:pPr>
      <w:r>
        <w:rPr>
          <w:rFonts w:ascii="Times New Roman"/>
          <w:b w:val="false"/>
          <w:i w:val="false"/>
          <w:color w:val="000000"/>
          <w:sz w:val="28"/>
        </w:rPr>
        <w:t xml:space="preserve">
      берілген массаны мөлшерлей отырып автоматтар мен жартылай автоматтарда қауырсын түбіт толтырғыштармен жастық және көрпе тыстарын толтыру; </w:t>
      </w:r>
    </w:p>
    <w:p>
      <w:pPr>
        <w:spacing w:after="0"/>
        <w:ind w:left="0"/>
        <w:jc w:val="both"/>
      </w:pPr>
      <w:r>
        <w:rPr>
          <w:rFonts w:ascii="Times New Roman"/>
          <w:b w:val="false"/>
          <w:i w:val="false"/>
          <w:color w:val="000000"/>
          <w:sz w:val="28"/>
        </w:rPr>
        <w:t xml:space="preserve">
      тыстарды алдын ала өлшеу; </w:t>
      </w:r>
    </w:p>
    <w:p>
      <w:pPr>
        <w:spacing w:after="0"/>
        <w:ind w:left="0"/>
        <w:jc w:val="both"/>
      </w:pPr>
      <w:r>
        <w:rPr>
          <w:rFonts w:ascii="Times New Roman"/>
          <w:b w:val="false"/>
          <w:i w:val="false"/>
          <w:color w:val="000000"/>
          <w:sz w:val="28"/>
        </w:rPr>
        <w:t xml:space="preserve">
      жастықтардың, көрпе және тыс массаларының атауларына (артикулдарына) сәйкес мөлшерлеу автоматтарында толықтырған массасын орнату; </w:t>
      </w:r>
    </w:p>
    <w:p>
      <w:pPr>
        <w:spacing w:after="0"/>
        <w:ind w:left="0"/>
        <w:jc w:val="both"/>
      </w:pPr>
      <w:r>
        <w:rPr>
          <w:rFonts w:ascii="Times New Roman"/>
          <w:b w:val="false"/>
          <w:i w:val="false"/>
          <w:color w:val="000000"/>
          <w:sz w:val="28"/>
        </w:rPr>
        <w:t>
      мөлшерлегіш автоматтардың жұмысын бақылау, жұмыс процесінде таразы балансын реттеу;</w:t>
      </w:r>
    </w:p>
    <w:p>
      <w:pPr>
        <w:spacing w:after="0"/>
        <w:ind w:left="0"/>
        <w:jc w:val="both"/>
      </w:pPr>
      <w:r>
        <w:rPr>
          <w:rFonts w:ascii="Times New Roman"/>
          <w:b w:val="false"/>
          <w:i w:val="false"/>
          <w:color w:val="000000"/>
          <w:sz w:val="28"/>
        </w:rPr>
        <w:t>
      жастық және көрпелерді тігуге жіберу;</w:t>
      </w:r>
    </w:p>
    <w:p>
      <w:pPr>
        <w:spacing w:after="0"/>
        <w:ind w:left="0"/>
        <w:jc w:val="both"/>
      </w:pPr>
      <w:r>
        <w:rPr>
          <w:rFonts w:ascii="Times New Roman"/>
          <w:b w:val="false"/>
          <w:i w:val="false"/>
          <w:color w:val="000000"/>
          <w:sz w:val="28"/>
        </w:rPr>
        <w:t xml:space="preserve">
      тыстың ашық жағын тігу және әмбебап тігу машиналарында мата жапсырманы қайыптап тігу; </w:t>
      </w:r>
    </w:p>
    <w:p>
      <w:pPr>
        <w:spacing w:after="0"/>
        <w:ind w:left="0"/>
        <w:jc w:val="both"/>
      </w:pPr>
      <w:r>
        <w:rPr>
          <w:rFonts w:ascii="Times New Roman"/>
          <w:b w:val="false"/>
          <w:i w:val="false"/>
          <w:color w:val="000000"/>
          <w:sz w:val="28"/>
        </w:rPr>
        <w:t xml:space="preserve">
      қауырсын түбіт толтырғыштарды мөлшерлегіш автоматтарға және тыстарға жіберудің пневматикалық құрылғысының жұмысын қадағалау; </w:t>
      </w:r>
    </w:p>
    <w:p>
      <w:pPr>
        <w:spacing w:after="0"/>
        <w:ind w:left="0"/>
        <w:jc w:val="both"/>
      </w:pPr>
      <w:r>
        <w:rPr>
          <w:rFonts w:ascii="Times New Roman"/>
          <w:b w:val="false"/>
          <w:i w:val="false"/>
          <w:color w:val="000000"/>
          <w:sz w:val="28"/>
        </w:rPr>
        <w:t xml:space="preserve">
      толтырылған жастықтар мен көрпелерді арнайы щеткелі машиналармен және қолмен тазалау; </w:t>
      </w:r>
    </w:p>
    <w:p>
      <w:pPr>
        <w:spacing w:after="0"/>
        <w:ind w:left="0"/>
        <w:jc w:val="both"/>
      </w:pPr>
      <w:r>
        <w:rPr>
          <w:rFonts w:ascii="Times New Roman"/>
          <w:b w:val="false"/>
          <w:i w:val="false"/>
          <w:color w:val="000000"/>
          <w:sz w:val="28"/>
        </w:rPr>
        <w:t xml:space="preserve">
      жіп үзілген жерінен түйін жасау; </w:t>
      </w:r>
    </w:p>
    <w:p>
      <w:pPr>
        <w:spacing w:after="0"/>
        <w:ind w:left="0"/>
        <w:jc w:val="both"/>
      </w:pPr>
      <w:r>
        <w:rPr>
          <w:rFonts w:ascii="Times New Roman"/>
          <w:b w:val="false"/>
          <w:i w:val="false"/>
          <w:color w:val="000000"/>
          <w:sz w:val="28"/>
        </w:rPr>
        <w:t xml:space="preserve">
      жастықтар мен көрпелерді мата қаптарға орау: көрпе және жастықтарды байластыру, оларды қаптарға қалау; тігін машинасында қапты тігу, қапты таңбалау; </w:t>
      </w:r>
    </w:p>
    <w:p>
      <w:pPr>
        <w:spacing w:after="0"/>
        <w:ind w:left="0"/>
        <w:jc w:val="both"/>
      </w:pPr>
      <w:r>
        <w:rPr>
          <w:rFonts w:ascii="Times New Roman"/>
          <w:b w:val="false"/>
          <w:i w:val="false"/>
          <w:color w:val="000000"/>
          <w:sz w:val="28"/>
        </w:rPr>
        <w:t xml:space="preserve">
      оралған жастықтар мен көрпелерді штабельге қалау; </w:t>
      </w:r>
    </w:p>
    <w:p>
      <w:pPr>
        <w:spacing w:after="0"/>
        <w:ind w:left="0"/>
        <w:jc w:val="both"/>
      </w:pPr>
      <w:r>
        <w:rPr>
          <w:rFonts w:ascii="Times New Roman"/>
          <w:b w:val="false"/>
          <w:i w:val="false"/>
          <w:color w:val="000000"/>
          <w:sz w:val="28"/>
        </w:rPr>
        <w:t>
      жабдықтардың жұмысындағы ұсақ ақаулықтарды жою;</w:t>
      </w:r>
    </w:p>
    <w:bookmarkStart w:name="z379" w:id="377"/>
    <w:p>
      <w:pPr>
        <w:spacing w:after="0"/>
        <w:ind w:left="0"/>
        <w:jc w:val="both"/>
      </w:pPr>
      <w:r>
        <w:rPr>
          <w:rFonts w:ascii="Times New Roman"/>
          <w:b w:val="false"/>
          <w:i w:val="false"/>
          <w:color w:val="000000"/>
          <w:sz w:val="28"/>
        </w:rPr>
        <w:t xml:space="preserve">
      253. Білуге тиіс: </w:t>
      </w:r>
    </w:p>
    <w:bookmarkEnd w:id="377"/>
    <w:p>
      <w:pPr>
        <w:spacing w:after="0"/>
        <w:ind w:left="0"/>
        <w:jc w:val="both"/>
      </w:pPr>
      <w:r>
        <w:rPr>
          <w:rFonts w:ascii="Times New Roman"/>
          <w:b w:val="false"/>
          <w:i w:val="false"/>
          <w:color w:val="000000"/>
          <w:sz w:val="28"/>
        </w:rPr>
        <w:t xml:space="preserve">
      пневматикалық жабдықтардың, таразы автоматтардың, тігін машиналары мен бұйымдарды тазалау машиналарының құрылысы, жұмыс принципі, пайдалану және ерттеу тәртібі; </w:t>
      </w:r>
    </w:p>
    <w:p>
      <w:pPr>
        <w:spacing w:after="0"/>
        <w:ind w:left="0"/>
        <w:jc w:val="both"/>
      </w:pPr>
      <w:r>
        <w:rPr>
          <w:rFonts w:ascii="Times New Roman"/>
          <w:b w:val="false"/>
          <w:i w:val="false"/>
          <w:color w:val="000000"/>
          <w:sz w:val="28"/>
        </w:rPr>
        <w:t xml:space="preserve">
      технологиялық операцияларды орындау тәсілдері мен әдістері; </w:t>
      </w:r>
    </w:p>
    <w:p>
      <w:pPr>
        <w:spacing w:after="0"/>
        <w:ind w:left="0"/>
        <w:jc w:val="both"/>
      </w:pPr>
      <w:r>
        <w:rPr>
          <w:rFonts w:ascii="Times New Roman"/>
          <w:b w:val="false"/>
          <w:i w:val="false"/>
          <w:color w:val="000000"/>
          <w:sz w:val="28"/>
        </w:rPr>
        <w:t xml:space="preserve">
      қауырсын түбіт бұйымдардың техникалық шарттары. </w:t>
      </w:r>
    </w:p>
    <w:bookmarkStart w:name="z380" w:id="378"/>
    <w:p>
      <w:pPr>
        <w:spacing w:after="0"/>
        <w:ind w:left="0"/>
        <w:jc w:val="left"/>
      </w:pPr>
      <w:r>
        <w:rPr>
          <w:rFonts w:ascii="Times New Roman"/>
          <w:b/>
          <w:i w:val="false"/>
          <w:color w:val="000000"/>
        </w:rPr>
        <w:t xml:space="preserve"> 113-параграф. Қауырсын түбіт бұйым жасаушы, 4-разряд</w:t>
      </w:r>
    </w:p>
    <w:bookmarkEnd w:id="378"/>
    <w:bookmarkStart w:name="z381" w:id="379"/>
    <w:p>
      <w:pPr>
        <w:spacing w:after="0"/>
        <w:ind w:left="0"/>
        <w:jc w:val="both"/>
      </w:pPr>
      <w:r>
        <w:rPr>
          <w:rFonts w:ascii="Times New Roman"/>
          <w:b w:val="false"/>
          <w:i w:val="false"/>
          <w:color w:val="000000"/>
          <w:sz w:val="28"/>
        </w:rPr>
        <w:t xml:space="preserve">
      254. Жұмыс сипаттамасы: </w:t>
      </w:r>
    </w:p>
    <w:bookmarkEnd w:id="379"/>
    <w:p>
      <w:pPr>
        <w:spacing w:after="0"/>
        <w:ind w:left="0"/>
        <w:jc w:val="both"/>
      </w:pPr>
      <w:r>
        <w:rPr>
          <w:rFonts w:ascii="Times New Roman"/>
          <w:b w:val="false"/>
          <w:i w:val="false"/>
          <w:color w:val="000000"/>
          <w:sz w:val="28"/>
        </w:rPr>
        <w:t xml:space="preserve">
      түбіт, жартылай түбіт және қауырсын көрпе жасау жөніндегі жұмыстарды орындау; </w:t>
      </w:r>
    </w:p>
    <w:p>
      <w:pPr>
        <w:spacing w:after="0"/>
        <w:ind w:left="0"/>
        <w:jc w:val="both"/>
      </w:pPr>
      <w:r>
        <w:rPr>
          <w:rFonts w:ascii="Times New Roman"/>
          <w:b w:val="false"/>
          <w:i w:val="false"/>
          <w:color w:val="000000"/>
          <w:sz w:val="28"/>
        </w:rPr>
        <w:t xml:space="preserve">
      көрпелерді рамаларға арнайы үстелде бекіту және созу; </w:t>
      </w:r>
    </w:p>
    <w:p>
      <w:pPr>
        <w:spacing w:after="0"/>
        <w:ind w:left="0"/>
        <w:jc w:val="both"/>
      </w:pPr>
      <w:r>
        <w:rPr>
          <w:rFonts w:ascii="Times New Roman"/>
          <w:b w:val="false"/>
          <w:i w:val="false"/>
          <w:color w:val="000000"/>
          <w:sz w:val="28"/>
        </w:rPr>
        <w:t xml:space="preserve">
      көрпенің бойына толтырғышты біркелкі етіп бөлу; </w:t>
      </w:r>
    </w:p>
    <w:p>
      <w:pPr>
        <w:spacing w:after="0"/>
        <w:ind w:left="0"/>
        <w:jc w:val="both"/>
      </w:pPr>
      <w:r>
        <w:rPr>
          <w:rFonts w:ascii="Times New Roman"/>
          <w:b w:val="false"/>
          <w:i w:val="false"/>
          <w:color w:val="000000"/>
          <w:sz w:val="28"/>
        </w:rPr>
        <w:t xml:space="preserve">
      көрпелерді қабу автоматында трафарет көшірме бойынша немесе арнайы қабу машинасында сурет бойынша қабу; </w:t>
      </w:r>
    </w:p>
    <w:p>
      <w:pPr>
        <w:spacing w:after="0"/>
        <w:ind w:left="0"/>
        <w:jc w:val="both"/>
      </w:pPr>
      <w:r>
        <w:rPr>
          <w:rFonts w:ascii="Times New Roman"/>
          <w:b w:val="false"/>
          <w:i w:val="false"/>
          <w:color w:val="000000"/>
          <w:sz w:val="28"/>
        </w:rPr>
        <w:t xml:space="preserve">
      дұрыс қабылуын және орындалатын суреттің симметриялығын қадағалау, жіптің үзілген жерін жалғау, шпульді ауыстыру, жіптің созылуын және тігу жиілігін реттеу; </w:t>
      </w:r>
    </w:p>
    <w:p>
      <w:pPr>
        <w:spacing w:after="0"/>
        <w:ind w:left="0"/>
        <w:jc w:val="both"/>
      </w:pPr>
      <w:r>
        <w:rPr>
          <w:rFonts w:ascii="Times New Roman"/>
          <w:b w:val="false"/>
          <w:i w:val="false"/>
          <w:color w:val="000000"/>
          <w:sz w:val="28"/>
        </w:rPr>
        <w:t>
      рамадан көрпені алу;</w:t>
      </w:r>
    </w:p>
    <w:p>
      <w:pPr>
        <w:spacing w:after="0"/>
        <w:ind w:left="0"/>
        <w:jc w:val="both"/>
      </w:pPr>
      <w:r>
        <w:rPr>
          <w:rFonts w:ascii="Times New Roman"/>
          <w:b w:val="false"/>
          <w:i w:val="false"/>
          <w:color w:val="000000"/>
          <w:sz w:val="28"/>
        </w:rPr>
        <w:t xml:space="preserve">
      матрацтарды шпагат инемен қабу, түйреген жерлерге кнопка бекіту; </w:t>
      </w:r>
    </w:p>
    <w:p>
      <w:pPr>
        <w:spacing w:after="0"/>
        <w:ind w:left="0"/>
        <w:jc w:val="both"/>
      </w:pPr>
      <w:r>
        <w:rPr>
          <w:rFonts w:ascii="Times New Roman"/>
          <w:b w:val="false"/>
          <w:i w:val="false"/>
          <w:color w:val="000000"/>
          <w:sz w:val="28"/>
        </w:rPr>
        <w:t xml:space="preserve">
      матрацтың барлық жеріне толтырғышты біркелкі етіп бөлу. </w:t>
      </w:r>
    </w:p>
    <w:bookmarkStart w:name="z382" w:id="380"/>
    <w:p>
      <w:pPr>
        <w:spacing w:after="0"/>
        <w:ind w:left="0"/>
        <w:jc w:val="both"/>
      </w:pPr>
      <w:r>
        <w:rPr>
          <w:rFonts w:ascii="Times New Roman"/>
          <w:b w:val="false"/>
          <w:i w:val="false"/>
          <w:color w:val="000000"/>
          <w:sz w:val="28"/>
        </w:rPr>
        <w:t>
      255. Білуге тиіс:</w:t>
      </w:r>
    </w:p>
    <w:bookmarkEnd w:id="380"/>
    <w:p>
      <w:pPr>
        <w:spacing w:after="0"/>
        <w:ind w:left="0"/>
        <w:jc w:val="both"/>
      </w:pPr>
      <w:r>
        <w:rPr>
          <w:rFonts w:ascii="Times New Roman"/>
          <w:b w:val="false"/>
          <w:i w:val="false"/>
          <w:color w:val="000000"/>
          <w:sz w:val="28"/>
        </w:rPr>
        <w:t xml:space="preserve">
      қабу машиналары мен автоматтардың құрылысы, реттеу және ұсақ жөндеу тәртібі; </w:t>
      </w:r>
    </w:p>
    <w:p>
      <w:pPr>
        <w:spacing w:after="0"/>
        <w:ind w:left="0"/>
        <w:jc w:val="both"/>
      </w:pPr>
      <w:r>
        <w:rPr>
          <w:rFonts w:ascii="Times New Roman"/>
          <w:b w:val="false"/>
          <w:i w:val="false"/>
          <w:color w:val="000000"/>
          <w:sz w:val="28"/>
        </w:rPr>
        <w:t xml:space="preserve">
      көрпелерді рамаларға салу тәсілдері мен тәртібі; </w:t>
      </w:r>
    </w:p>
    <w:p>
      <w:pPr>
        <w:spacing w:after="0"/>
        <w:ind w:left="0"/>
        <w:jc w:val="both"/>
      </w:pPr>
      <w:r>
        <w:rPr>
          <w:rFonts w:ascii="Times New Roman"/>
          <w:b w:val="false"/>
          <w:i w:val="false"/>
          <w:color w:val="000000"/>
          <w:sz w:val="28"/>
        </w:rPr>
        <w:t xml:space="preserve">
      түрлі күрделіктегі трафареттерді пайдалану тәсілдері; </w:t>
      </w:r>
    </w:p>
    <w:p>
      <w:pPr>
        <w:spacing w:after="0"/>
        <w:ind w:left="0"/>
        <w:jc w:val="both"/>
      </w:pPr>
      <w:r>
        <w:rPr>
          <w:rFonts w:ascii="Times New Roman"/>
          <w:b w:val="false"/>
          <w:i w:val="false"/>
          <w:color w:val="000000"/>
          <w:sz w:val="28"/>
        </w:rPr>
        <w:t xml:space="preserve">
      көрпе қабу суреттерін орындау тәсілдері; </w:t>
      </w:r>
    </w:p>
    <w:p>
      <w:pPr>
        <w:spacing w:after="0"/>
        <w:ind w:left="0"/>
        <w:jc w:val="both"/>
      </w:pPr>
      <w:r>
        <w:rPr>
          <w:rFonts w:ascii="Times New Roman"/>
          <w:b w:val="false"/>
          <w:i w:val="false"/>
          <w:color w:val="000000"/>
          <w:sz w:val="28"/>
        </w:rPr>
        <w:t xml:space="preserve">
      қауырсын түбіт көрпе жасаудың техникалық шарттары. </w:t>
      </w:r>
    </w:p>
    <w:bookmarkStart w:name="z383" w:id="381"/>
    <w:p>
      <w:pPr>
        <w:spacing w:after="0"/>
        <w:ind w:left="0"/>
        <w:jc w:val="left"/>
      </w:pPr>
      <w:r>
        <w:rPr>
          <w:rFonts w:ascii="Times New Roman"/>
          <w:b/>
          <w:i w:val="false"/>
          <w:color w:val="000000"/>
        </w:rPr>
        <w:t xml:space="preserve"> 114-параграф. Қауырсын түбіт қоспа жасаушы, 4-разряд</w:t>
      </w:r>
    </w:p>
    <w:bookmarkEnd w:id="381"/>
    <w:bookmarkStart w:name="z384" w:id="382"/>
    <w:p>
      <w:pPr>
        <w:spacing w:after="0"/>
        <w:ind w:left="0"/>
        <w:jc w:val="both"/>
      </w:pPr>
      <w:r>
        <w:rPr>
          <w:rFonts w:ascii="Times New Roman"/>
          <w:b w:val="false"/>
          <w:i w:val="false"/>
          <w:color w:val="000000"/>
          <w:sz w:val="28"/>
        </w:rPr>
        <w:t xml:space="preserve">
      256. Жұмыс сипаттамасы: </w:t>
      </w:r>
    </w:p>
    <w:bookmarkEnd w:id="382"/>
    <w:p>
      <w:pPr>
        <w:spacing w:after="0"/>
        <w:ind w:left="0"/>
        <w:jc w:val="both"/>
      </w:pPr>
      <w:r>
        <w:rPr>
          <w:rFonts w:ascii="Times New Roman"/>
          <w:b w:val="false"/>
          <w:i w:val="false"/>
          <w:color w:val="000000"/>
          <w:sz w:val="28"/>
        </w:rPr>
        <w:t xml:space="preserve">
      түрлі қауырсын түбіт шикізаттан жасалған қауырсын түбіт бұйымдарға арналған толтырудың белгіленген рецептуралық салмақтық ара қатынаста технологиялық процесін жүргізу; </w:t>
      </w:r>
    </w:p>
    <w:p>
      <w:pPr>
        <w:spacing w:after="0"/>
        <w:ind w:left="0"/>
        <w:jc w:val="both"/>
      </w:pPr>
      <w:r>
        <w:rPr>
          <w:rFonts w:ascii="Times New Roman"/>
          <w:b w:val="false"/>
          <w:i w:val="false"/>
          <w:color w:val="000000"/>
          <w:sz w:val="28"/>
        </w:rPr>
        <w:t xml:space="preserve">
      автоматика, бақылау-өлшеу аспаптары арқылы ағынды механизацияланған желі жабдықтарының технологиялық режимдерінің сақталуын және үздіксіз жұмыс істеуін қамтамасыз ету; </w:t>
      </w:r>
    </w:p>
    <w:p>
      <w:pPr>
        <w:spacing w:after="0"/>
        <w:ind w:left="0"/>
        <w:jc w:val="both"/>
      </w:pPr>
      <w:r>
        <w:rPr>
          <w:rFonts w:ascii="Times New Roman"/>
          <w:b w:val="false"/>
          <w:i w:val="false"/>
          <w:color w:val="000000"/>
          <w:sz w:val="28"/>
        </w:rPr>
        <w:t xml:space="preserve">
      жартылай фабрикаттардың түрлері бойынша толтырғыштардың жекелеген компоненттерінің салмақтық ара қатынасын есептеу; </w:t>
      </w:r>
    </w:p>
    <w:p>
      <w:pPr>
        <w:spacing w:after="0"/>
        <w:ind w:left="0"/>
        <w:jc w:val="both"/>
      </w:pPr>
      <w:r>
        <w:rPr>
          <w:rFonts w:ascii="Times New Roman"/>
          <w:b w:val="false"/>
          <w:i w:val="false"/>
          <w:color w:val="000000"/>
          <w:sz w:val="28"/>
        </w:rPr>
        <w:t>
      автомат таразыларда толтырғыштың жекелеген компоненттерін өлшеу.</w:t>
      </w:r>
    </w:p>
    <w:bookmarkStart w:name="z385" w:id="383"/>
    <w:p>
      <w:pPr>
        <w:spacing w:after="0"/>
        <w:ind w:left="0"/>
        <w:jc w:val="both"/>
      </w:pPr>
      <w:r>
        <w:rPr>
          <w:rFonts w:ascii="Times New Roman"/>
          <w:b w:val="false"/>
          <w:i w:val="false"/>
          <w:color w:val="000000"/>
          <w:sz w:val="28"/>
        </w:rPr>
        <w:t xml:space="preserve">
      257. Білуге тиіс: </w:t>
      </w:r>
    </w:p>
    <w:bookmarkEnd w:id="383"/>
    <w:p>
      <w:pPr>
        <w:spacing w:after="0"/>
        <w:ind w:left="0"/>
        <w:jc w:val="both"/>
      </w:pPr>
      <w:r>
        <w:rPr>
          <w:rFonts w:ascii="Times New Roman"/>
          <w:b w:val="false"/>
          <w:i w:val="false"/>
          <w:color w:val="000000"/>
          <w:sz w:val="28"/>
        </w:rPr>
        <w:t>
      таразылардың, автомат таразылардың құрылымы және жұмыс істеу принципі;</w:t>
      </w:r>
    </w:p>
    <w:p>
      <w:pPr>
        <w:spacing w:after="0"/>
        <w:ind w:left="0"/>
        <w:jc w:val="both"/>
      </w:pPr>
      <w:r>
        <w:rPr>
          <w:rFonts w:ascii="Times New Roman"/>
          <w:b w:val="false"/>
          <w:i w:val="false"/>
          <w:color w:val="000000"/>
          <w:sz w:val="28"/>
        </w:rPr>
        <w:t xml:space="preserve">
      барлық қауырсын түбіт шикізаттар, жартылай фабрикаттардың сапасын органолептикалық түрде айқындау тәсілдері, барлық артикул жастықшаларын толтырғыш рецептурасы; </w:t>
      </w:r>
    </w:p>
    <w:p>
      <w:pPr>
        <w:spacing w:after="0"/>
        <w:ind w:left="0"/>
        <w:jc w:val="both"/>
      </w:pPr>
      <w:r>
        <w:rPr>
          <w:rFonts w:ascii="Times New Roman"/>
          <w:b w:val="false"/>
          <w:i w:val="false"/>
          <w:color w:val="000000"/>
          <w:sz w:val="28"/>
        </w:rPr>
        <w:t xml:space="preserve">
      қауырсын түбіт бұйымдар үшін толтырғыштың техникалық шарттары; </w:t>
      </w:r>
    </w:p>
    <w:p>
      <w:pPr>
        <w:spacing w:after="0"/>
        <w:ind w:left="0"/>
        <w:jc w:val="both"/>
      </w:pPr>
      <w:r>
        <w:rPr>
          <w:rFonts w:ascii="Times New Roman"/>
          <w:b w:val="false"/>
          <w:i w:val="false"/>
          <w:color w:val="000000"/>
          <w:sz w:val="28"/>
        </w:rPr>
        <w:t xml:space="preserve">
      жартылай фабрикаттар жіберу желдеткіштерінің құрылымы; </w:t>
      </w:r>
    </w:p>
    <w:p>
      <w:pPr>
        <w:spacing w:after="0"/>
        <w:ind w:left="0"/>
        <w:jc w:val="both"/>
      </w:pPr>
      <w:r>
        <w:rPr>
          <w:rFonts w:ascii="Times New Roman"/>
          <w:b w:val="false"/>
          <w:i w:val="false"/>
          <w:color w:val="000000"/>
          <w:sz w:val="28"/>
        </w:rPr>
        <w:t xml:space="preserve">
      жартылай фабрикаттардың қоректену толтырғыштардан таразыға дейінгі немесе араластырғыштарға дейінгі қозғалысы схемасы; </w:t>
      </w:r>
    </w:p>
    <w:p>
      <w:pPr>
        <w:spacing w:after="0"/>
        <w:ind w:left="0"/>
        <w:jc w:val="both"/>
      </w:pPr>
      <w:r>
        <w:rPr>
          <w:rFonts w:ascii="Times New Roman"/>
          <w:b w:val="false"/>
          <w:i w:val="false"/>
          <w:color w:val="000000"/>
          <w:sz w:val="28"/>
        </w:rPr>
        <w:t xml:space="preserve">
      басқару пультынан берілетін қауырсын түбіт бұйымдардың толтырғыштарын жасау бағдарламалары. </w:t>
      </w:r>
    </w:p>
    <w:bookmarkStart w:name="z386" w:id="384"/>
    <w:p>
      <w:pPr>
        <w:spacing w:after="0"/>
        <w:ind w:left="0"/>
        <w:jc w:val="left"/>
      </w:pPr>
      <w:r>
        <w:rPr>
          <w:rFonts w:ascii="Times New Roman"/>
          <w:b/>
          <w:i w:val="false"/>
          <w:color w:val="000000"/>
        </w:rPr>
        <w:t xml:space="preserve"> 115-параграф. Қауырсын түбіт өңдеу машинасының машинисі, 4-разряд</w:t>
      </w:r>
    </w:p>
    <w:bookmarkEnd w:id="384"/>
    <w:bookmarkStart w:name="z387" w:id="385"/>
    <w:p>
      <w:pPr>
        <w:spacing w:after="0"/>
        <w:ind w:left="0"/>
        <w:jc w:val="both"/>
      </w:pPr>
      <w:r>
        <w:rPr>
          <w:rFonts w:ascii="Times New Roman"/>
          <w:b w:val="false"/>
          <w:i w:val="false"/>
          <w:color w:val="000000"/>
          <w:sz w:val="28"/>
        </w:rPr>
        <w:t xml:space="preserve">
      258. Жұмыс сипаттамасы: </w:t>
      </w:r>
    </w:p>
    <w:bookmarkEnd w:id="385"/>
    <w:p>
      <w:pPr>
        <w:spacing w:after="0"/>
        <w:ind w:left="0"/>
        <w:jc w:val="both"/>
      </w:pPr>
      <w:r>
        <w:rPr>
          <w:rFonts w:ascii="Times New Roman"/>
          <w:b w:val="false"/>
          <w:i w:val="false"/>
          <w:color w:val="000000"/>
          <w:sz w:val="28"/>
        </w:rPr>
        <w:t xml:space="preserve">
      шикізатты жууға, кептіруге, шаңнан арылтуға және ұсақтауға арналған машиналарда қауырсын түбіт шикізаттарын өңдеу процесін жүргізу; </w:t>
      </w:r>
    </w:p>
    <w:p>
      <w:pPr>
        <w:spacing w:after="0"/>
        <w:ind w:left="0"/>
        <w:jc w:val="both"/>
      </w:pPr>
      <w:r>
        <w:rPr>
          <w:rFonts w:ascii="Times New Roman"/>
          <w:b w:val="false"/>
          <w:i w:val="false"/>
          <w:color w:val="000000"/>
          <w:sz w:val="28"/>
        </w:rPr>
        <w:t xml:space="preserve">
      автоматика, бақылау-өлшеу аспаптарының көмегімен машиналардың технологиялық режимін және үздіксіз жұмыс істеуін қамтамасыз ету, оларды баптау және ұсақ жөндеу; </w:t>
      </w:r>
    </w:p>
    <w:p>
      <w:pPr>
        <w:spacing w:after="0"/>
        <w:ind w:left="0"/>
        <w:jc w:val="both"/>
      </w:pPr>
      <w:r>
        <w:rPr>
          <w:rFonts w:ascii="Times New Roman"/>
          <w:b w:val="false"/>
          <w:i w:val="false"/>
          <w:color w:val="000000"/>
          <w:sz w:val="28"/>
        </w:rPr>
        <w:t xml:space="preserve">
      қауырсын түбіт шикізатты қолмен немесе механизмдердің көмегімен салу; </w:t>
      </w:r>
    </w:p>
    <w:p>
      <w:pPr>
        <w:spacing w:after="0"/>
        <w:ind w:left="0"/>
        <w:jc w:val="both"/>
      </w:pPr>
      <w:r>
        <w:rPr>
          <w:rFonts w:ascii="Times New Roman"/>
          <w:b w:val="false"/>
          <w:i w:val="false"/>
          <w:color w:val="000000"/>
          <w:sz w:val="28"/>
        </w:rPr>
        <w:t xml:space="preserve">
      жуатын заттар мен антистатик ерітінділерін жасау, оларды мөлшерлегіштердің көмегімен немесе қолмен машиналарға салу; </w:t>
      </w:r>
    </w:p>
    <w:p>
      <w:pPr>
        <w:spacing w:after="0"/>
        <w:ind w:left="0"/>
        <w:jc w:val="both"/>
      </w:pPr>
      <w:r>
        <w:rPr>
          <w:rFonts w:ascii="Times New Roman"/>
          <w:b w:val="false"/>
          <w:i w:val="false"/>
          <w:color w:val="000000"/>
          <w:sz w:val="28"/>
        </w:rPr>
        <w:t>
      қауырсын түбіт шикізатты жуу және шаю, жуу режимін, температураны және ерітінді концентрациясын, сұйық модульдың жұмыс істеу параметрлерін реттеу;</w:t>
      </w:r>
    </w:p>
    <w:p>
      <w:pPr>
        <w:spacing w:after="0"/>
        <w:ind w:left="0"/>
        <w:jc w:val="both"/>
      </w:pPr>
      <w:r>
        <w:rPr>
          <w:rFonts w:ascii="Times New Roman"/>
          <w:b w:val="false"/>
          <w:i w:val="false"/>
          <w:color w:val="000000"/>
          <w:sz w:val="28"/>
        </w:rPr>
        <w:t xml:space="preserve">
      қауырсын түбіт шикізатты ішінара құрғату жөніндегі жұмыстарды орындау; </w:t>
      </w:r>
    </w:p>
    <w:p>
      <w:pPr>
        <w:spacing w:after="0"/>
        <w:ind w:left="0"/>
        <w:jc w:val="both"/>
      </w:pPr>
      <w:r>
        <w:rPr>
          <w:rFonts w:ascii="Times New Roman"/>
          <w:b w:val="false"/>
          <w:i w:val="false"/>
          <w:color w:val="000000"/>
          <w:sz w:val="28"/>
        </w:rPr>
        <w:t>
      қауырсын түбіт шикізатты кептіру және дезинфекциялау, оны салу массасын, будың қысымын, іске қосу уақыты және кептіргіштегі антистатик және антисептиктің санын, кептіру ұзақтығын бақылау;</w:t>
      </w:r>
    </w:p>
    <w:p>
      <w:pPr>
        <w:spacing w:after="0"/>
        <w:ind w:left="0"/>
        <w:jc w:val="both"/>
      </w:pPr>
      <w:r>
        <w:rPr>
          <w:rFonts w:ascii="Times New Roman"/>
          <w:b w:val="false"/>
          <w:i w:val="false"/>
          <w:color w:val="000000"/>
          <w:sz w:val="28"/>
        </w:rPr>
        <w:t xml:space="preserve">
      қауырсын түбіт шикізатты тозаңнан арылту; </w:t>
      </w:r>
    </w:p>
    <w:p>
      <w:pPr>
        <w:spacing w:after="0"/>
        <w:ind w:left="0"/>
        <w:jc w:val="both"/>
      </w:pPr>
      <w:r>
        <w:rPr>
          <w:rFonts w:ascii="Times New Roman"/>
          <w:b w:val="false"/>
          <w:i w:val="false"/>
          <w:color w:val="000000"/>
          <w:sz w:val="28"/>
        </w:rPr>
        <w:t xml:space="preserve">
      сүзгілеу құрылғыларының жұмыс режимін бақылау және реттеу; </w:t>
      </w:r>
    </w:p>
    <w:p>
      <w:pPr>
        <w:spacing w:after="0"/>
        <w:ind w:left="0"/>
        <w:jc w:val="both"/>
      </w:pPr>
      <w:r>
        <w:rPr>
          <w:rFonts w:ascii="Times New Roman"/>
          <w:b w:val="false"/>
          <w:i w:val="false"/>
          <w:color w:val="000000"/>
          <w:sz w:val="28"/>
        </w:rPr>
        <w:t xml:space="preserve">
      фильтрлерді тозаңнан тазарту және босату; </w:t>
      </w:r>
    </w:p>
    <w:p>
      <w:pPr>
        <w:spacing w:after="0"/>
        <w:ind w:left="0"/>
        <w:jc w:val="both"/>
      </w:pPr>
      <w:r>
        <w:rPr>
          <w:rFonts w:ascii="Times New Roman"/>
          <w:b w:val="false"/>
          <w:i w:val="false"/>
          <w:color w:val="000000"/>
          <w:sz w:val="28"/>
        </w:rPr>
        <w:t xml:space="preserve">
      техникалық өнім бөліміне қалдықтарды тасымалдау; </w:t>
      </w:r>
    </w:p>
    <w:p>
      <w:pPr>
        <w:spacing w:after="0"/>
        <w:ind w:left="0"/>
        <w:jc w:val="both"/>
      </w:pPr>
      <w:r>
        <w:rPr>
          <w:rFonts w:ascii="Times New Roman"/>
          <w:b w:val="false"/>
          <w:i w:val="false"/>
          <w:color w:val="000000"/>
          <w:sz w:val="28"/>
        </w:rPr>
        <w:t>
      құстың барлық түрінің ірі қауырсындарын ұсақтау, ұсақтау режимін сақтау, машиналар мен жабдықтарды тазалау;</w:t>
      </w:r>
    </w:p>
    <w:p>
      <w:pPr>
        <w:spacing w:after="0"/>
        <w:ind w:left="0"/>
        <w:jc w:val="both"/>
      </w:pPr>
      <w:r>
        <w:rPr>
          <w:rFonts w:ascii="Times New Roman"/>
          <w:b w:val="false"/>
          <w:i w:val="false"/>
          <w:color w:val="000000"/>
          <w:sz w:val="28"/>
        </w:rPr>
        <w:t xml:space="preserve">
      өңделетін қауырсын мен түбітті механизмдерді пайдаланып және қолмен қаптарға салу; </w:t>
      </w:r>
    </w:p>
    <w:p>
      <w:pPr>
        <w:spacing w:after="0"/>
        <w:ind w:left="0"/>
        <w:jc w:val="both"/>
      </w:pPr>
      <w:r>
        <w:rPr>
          <w:rFonts w:ascii="Times New Roman"/>
          <w:b w:val="false"/>
          <w:i w:val="false"/>
          <w:color w:val="000000"/>
          <w:sz w:val="28"/>
        </w:rPr>
        <w:t xml:space="preserve">
      салынған қаптарды штабельге қалау немесе одан әрі өңдеуге жіберу. </w:t>
      </w:r>
    </w:p>
    <w:bookmarkStart w:name="z388" w:id="386"/>
    <w:p>
      <w:pPr>
        <w:spacing w:after="0"/>
        <w:ind w:left="0"/>
        <w:jc w:val="both"/>
      </w:pPr>
      <w:r>
        <w:rPr>
          <w:rFonts w:ascii="Times New Roman"/>
          <w:b w:val="false"/>
          <w:i w:val="false"/>
          <w:color w:val="000000"/>
          <w:sz w:val="28"/>
        </w:rPr>
        <w:t xml:space="preserve">
      259. Білуге тиіс: </w:t>
      </w:r>
    </w:p>
    <w:bookmarkEnd w:id="386"/>
    <w:p>
      <w:pPr>
        <w:spacing w:after="0"/>
        <w:ind w:left="0"/>
        <w:jc w:val="both"/>
      </w:pPr>
      <w:r>
        <w:rPr>
          <w:rFonts w:ascii="Times New Roman"/>
          <w:b w:val="false"/>
          <w:i w:val="false"/>
          <w:color w:val="000000"/>
          <w:sz w:val="28"/>
        </w:rPr>
        <w:t xml:space="preserve">
      қауырсын түбіт шикізаттың түрі және құрамы бойынша сыныптауышы; </w:t>
      </w:r>
    </w:p>
    <w:p>
      <w:pPr>
        <w:spacing w:after="0"/>
        <w:ind w:left="0"/>
        <w:jc w:val="both"/>
      </w:pPr>
      <w:r>
        <w:rPr>
          <w:rFonts w:ascii="Times New Roman"/>
          <w:b w:val="false"/>
          <w:i w:val="false"/>
          <w:color w:val="000000"/>
          <w:sz w:val="28"/>
        </w:rPr>
        <w:t xml:space="preserve">
      түрлі үлгідегі қауырсын тазалағыш, жуу, кептіру және кесу машиналарының, тозаңнан арылту камераларының, қолданылатын бақылау-өлшеу аспаптарының, желдеткіштер мен пневмосымдардың құрылысы, қолдану принципі; </w:t>
      </w:r>
    </w:p>
    <w:p>
      <w:pPr>
        <w:spacing w:after="0"/>
        <w:ind w:left="0"/>
        <w:jc w:val="both"/>
      </w:pPr>
      <w:r>
        <w:rPr>
          <w:rFonts w:ascii="Times New Roman"/>
          <w:b w:val="false"/>
          <w:i w:val="false"/>
          <w:color w:val="000000"/>
          <w:sz w:val="28"/>
        </w:rPr>
        <w:t>
      қызмет көрсетілетін жабдықты іске қосу және тоқтату тәртібі;</w:t>
      </w:r>
    </w:p>
    <w:p>
      <w:pPr>
        <w:spacing w:after="0"/>
        <w:ind w:left="0"/>
        <w:jc w:val="both"/>
      </w:pPr>
      <w:r>
        <w:rPr>
          <w:rFonts w:ascii="Times New Roman"/>
          <w:b w:val="false"/>
          <w:i w:val="false"/>
          <w:color w:val="000000"/>
          <w:sz w:val="28"/>
        </w:rPr>
        <w:t xml:space="preserve">
      жуатын ерітінділердің құрамы және жасау тәсілі; </w:t>
      </w:r>
    </w:p>
    <w:p>
      <w:pPr>
        <w:spacing w:after="0"/>
        <w:ind w:left="0"/>
        <w:jc w:val="both"/>
      </w:pPr>
      <w:r>
        <w:rPr>
          <w:rFonts w:ascii="Times New Roman"/>
          <w:b w:val="false"/>
          <w:i w:val="false"/>
          <w:color w:val="000000"/>
          <w:sz w:val="28"/>
        </w:rPr>
        <w:t xml:space="preserve">
      шикізатты тозаңнан арылту және оны тасымалдау кезінде ауа ағынының күшін реттеу тәсілдері. </w:t>
      </w:r>
    </w:p>
    <w:bookmarkStart w:name="z389" w:id="387"/>
    <w:p>
      <w:pPr>
        <w:spacing w:after="0"/>
        <w:ind w:left="0"/>
        <w:jc w:val="left"/>
      </w:pPr>
      <w:r>
        <w:rPr>
          <w:rFonts w:ascii="Times New Roman"/>
          <w:b/>
          <w:i w:val="false"/>
          <w:color w:val="000000"/>
        </w:rPr>
        <w:t xml:space="preserve"> 116-параграф. Қауырсын түбіт өңдеу машинасының машинисі, 5-разряд</w:t>
      </w:r>
    </w:p>
    <w:bookmarkEnd w:id="387"/>
    <w:bookmarkStart w:name="z390" w:id="388"/>
    <w:p>
      <w:pPr>
        <w:spacing w:after="0"/>
        <w:ind w:left="0"/>
        <w:jc w:val="both"/>
      </w:pPr>
      <w:r>
        <w:rPr>
          <w:rFonts w:ascii="Times New Roman"/>
          <w:b w:val="false"/>
          <w:i w:val="false"/>
          <w:color w:val="000000"/>
          <w:sz w:val="28"/>
        </w:rPr>
        <w:t xml:space="preserve">
      260. Жұмыс сипаттамасы: </w:t>
      </w:r>
    </w:p>
    <w:bookmarkEnd w:id="388"/>
    <w:p>
      <w:pPr>
        <w:spacing w:after="0"/>
        <w:ind w:left="0"/>
        <w:jc w:val="both"/>
      </w:pPr>
      <w:r>
        <w:rPr>
          <w:rFonts w:ascii="Times New Roman"/>
          <w:b w:val="false"/>
          <w:i w:val="false"/>
          <w:color w:val="000000"/>
          <w:sz w:val="28"/>
        </w:rPr>
        <w:t>
      түрлі құрылымдағы сұрыптау машиналарында қауырсын түбіт шикізатты сұрыптаудың технологиялық процесін жүргізу;</w:t>
      </w:r>
    </w:p>
    <w:p>
      <w:pPr>
        <w:spacing w:after="0"/>
        <w:ind w:left="0"/>
        <w:jc w:val="both"/>
      </w:pPr>
      <w:r>
        <w:rPr>
          <w:rFonts w:ascii="Times New Roman"/>
          <w:b w:val="false"/>
          <w:i w:val="false"/>
          <w:color w:val="000000"/>
          <w:sz w:val="28"/>
        </w:rPr>
        <w:t>
      машиналардың қабылдау цилиндрлеріне шикізат жіберу;</w:t>
      </w:r>
    </w:p>
    <w:p>
      <w:pPr>
        <w:spacing w:after="0"/>
        <w:ind w:left="0"/>
        <w:jc w:val="both"/>
      </w:pPr>
      <w:r>
        <w:rPr>
          <w:rFonts w:ascii="Times New Roman"/>
          <w:b w:val="false"/>
          <w:i w:val="false"/>
          <w:color w:val="000000"/>
          <w:sz w:val="28"/>
        </w:rPr>
        <w:t xml:space="preserve">
      шикізаттың түріне және физикалық-химиялық көрсеткіштеріне қарай желдеткіштің дроссельді қалқалағышының немесе жылжымалы қабырғасының көмегімен машинада ауа ағынының жылдамдығын реттеу; </w:t>
      </w:r>
    </w:p>
    <w:p>
      <w:pPr>
        <w:spacing w:after="0"/>
        <w:ind w:left="0"/>
        <w:jc w:val="both"/>
      </w:pPr>
      <w:r>
        <w:rPr>
          <w:rFonts w:ascii="Times New Roman"/>
          <w:b w:val="false"/>
          <w:i w:val="false"/>
          <w:color w:val="000000"/>
          <w:sz w:val="28"/>
        </w:rPr>
        <w:t xml:space="preserve">
      шикізатты қажеттігіне қарай стандартты ылғалдыққа жеткізу; </w:t>
      </w:r>
    </w:p>
    <w:p>
      <w:pPr>
        <w:spacing w:after="0"/>
        <w:ind w:left="0"/>
        <w:jc w:val="both"/>
      </w:pPr>
      <w:r>
        <w:rPr>
          <w:rFonts w:ascii="Times New Roman"/>
          <w:b w:val="false"/>
          <w:i w:val="false"/>
          <w:color w:val="000000"/>
          <w:sz w:val="28"/>
        </w:rPr>
        <w:t>
      сұрыптау процесінің аяқталғанын айқындау;</w:t>
      </w:r>
    </w:p>
    <w:p>
      <w:pPr>
        <w:spacing w:after="0"/>
        <w:ind w:left="0"/>
        <w:jc w:val="both"/>
      </w:pPr>
      <w:r>
        <w:rPr>
          <w:rFonts w:ascii="Times New Roman"/>
          <w:b w:val="false"/>
          <w:i w:val="false"/>
          <w:color w:val="000000"/>
          <w:sz w:val="28"/>
        </w:rPr>
        <w:t xml:space="preserve">
      жабдықтарды қауырсын және тозаң қалдықтарынан кезеңімен тазарту; </w:t>
      </w:r>
    </w:p>
    <w:p>
      <w:pPr>
        <w:spacing w:after="0"/>
        <w:ind w:left="0"/>
        <w:jc w:val="both"/>
      </w:pPr>
      <w:r>
        <w:rPr>
          <w:rFonts w:ascii="Times New Roman"/>
          <w:b w:val="false"/>
          <w:i w:val="false"/>
          <w:color w:val="000000"/>
          <w:sz w:val="28"/>
        </w:rPr>
        <w:t xml:space="preserve">
      сұрыптау машинасы баптау және ұсақ жөндеу. </w:t>
      </w:r>
    </w:p>
    <w:bookmarkStart w:name="z391" w:id="389"/>
    <w:p>
      <w:pPr>
        <w:spacing w:after="0"/>
        <w:ind w:left="0"/>
        <w:jc w:val="both"/>
      </w:pPr>
      <w:r>
        <w:rPr>
          <w:rFonts w:ascii="Times New Roman"/>
          <w:b w:val="false"/>
          <w:i w:val="false"/>
          <w:color w:val="000000"/>
          <w:sz w:val="28"/>
        </w:rPr>
        <w:t xml:space="preserve">
      261. Білуге тиіс: </w:t>
      </w:r>
    </w:p>
    <w:bookmarkEnd w:id="389"/>
    <w:p>
      <w:pPr>
        <w:spacing w:after="0"/>
        <w:ind w:left="0"/>
        <w:jc w:val="both"/>
      </w:pPr>
      <w:r>
        <w:rPr>
          <w:rFonts w:ascii="Times New Roman"/>
          <w:b w:val="false"/>
          <w:i w:val="false"/>
          <w:color w:val="000000"/>
          <w:sz w:val="28"/>
        </w:rPr>
        <w:t xml:space="preserve">
      сұрыптау машиналарының құрылымы және баптау тәртібі; </w:t>
      </w:r>
    </w:p>
    <w:p>
      <w:pPr>
        <w:spacing w:after="0"/>
        <w:ind w:left="0"/>
        <w:jc w:val="both"/>
      </w:pPr>
      <w:r>
        <w:rPr>
          <w:rFonts w:ascii="Times New Roman"/>
          <w:b w:val="false"/>
          <w:i w:val="false"/>
          <w:color w:val="000000"/>
          <w:sz w:val="28"/>
        </w:rPr>
        <w:t xml:space="preserve">
      қауырсын түбіт шикізатының түріне және құрамына қарай сыныпталуын; </w:t>
      </w:r>
    </w:p>
    <w:p>
      <w:pPr>
        <w:spacing w:after="0"/>
        <w:ind w:left="0"/>
        <w:jc w:val="both"/>
      </w:pPr>
      <w:r>
        <w:rPr>
          <w:rFonts w:ascii="Times New Roman"/>
          <w:b w:val="false"/>
          <w:i w:val="false"/>
          <w:color w:val="000000"/>
          <w:sz w:val="28"/>
        </w:rPr>
        <w:t>
      шикізатты бөлуде ауа ағынының жылдамдығын реттеу тәсілдері;</w:t>
      </w:r>
    </w:p>
    <w:p>
      <w:pPr>
        <w:spacing w:after="0"/>
        <w:ind w:left="0"/>
        <w:jc w:val="both"/>
      </w:pPr>
      <w:r>
        <w:rPr>
          <w:rFonts w:ascii="Times New Roman"/>
          <w:b w:val="false"/>
          <w:i w:val="false"/>
          <w:color w:val="000000"/>
          <w:sz w:val="28"/>
        </w:rPr>
        <w:t xml:space="preserve">
      қауырсын түбіт шикізатты және жұмыс нұсқаулықтарын сұрыптаудың технологиялық процесінің режимдері; </w:t>
      </w:r>
    </w:p>
    <w:p>
      <w:pPr>
        <w:spacing w:after="0"/>
        <w:ind w:left="0"/>
        <w:jc w:val="both"/>
      </w:pPr>
      <w:r>
        <w:rPr>
          <w:rFonts w:ascii="Times New Roman"/>
          <w:b w:val="false"/>
          <w:i w:val="false"/>
          <w:color w:val="000000"/>
          <w:sz w:val="28"/>
        </w:rPr>
        <w:t xml:space="preserve">
      қауырсын түбіт шикізаттың физикалық-механикалық және физикалық-химиялық қасиеттері; </w:t>
      </w:r>
    </w:p>
    <w:p>
      <w:pPr>
        <w:spacing w:after="0"/>
        <w:ind w:left="0"/>
        <w:jc w:val="both"/>
      </w:pPr>
      <w:r>
        <w:rPr>
          <w:rFonts w:ascii="Times New Roman"/>
          <w:b w:val="false"/>
          <w:i w:val="false"/>
          <w:color w:val="000000"/>
          <w:sz w:val="28"/>
        </w:rPr>
        <w:t xml:space="preserve">
      қолтық асты, түбіт, қауырсын түбіт және қауырсынды сұрыптағаннан кейін алынған жартылай фабрикаттардың сапасына қойылатын талаптар. </w:t>
      </w:r>
    </w:p>
    <w:bookmarkStart w:name="z392" w:id="390"/>
    <w:p>
      <w:pPr>
        <w:spacing w:after="0"/>
        <w:ind w:left="0"/>
        <w:jc w:val="left"/>
      </w:pPr>
      <w:r>
        <w:rPr>
          <w:rFonts w:ascii="Times New Roman"/>
          <w:b/>
          <w:i w:val="false"/>
          <w:color w:val="000000"/>
        </w:rPr>
        <w:t xml:space="preserve"> 117-параграф. Қауырсын түбіт шикізат кептіруші, 4-разряд</w:t>
      </w:r>
    </w:p>
    <w:bookmarkEnd w:id="390"/>
    <w:bookmarkStart w:name="z393" w:id="391"/>
    <w:p>
      <w:pPr>
        <w:spacing w:after="0"/>
        <w:ind w:left="0"/>
        <w:jc w:val="both"/>
      </w:pPr>
      <w:r>
        <w:rPr>
          <w:rFonts w:ascii="Times New Roman"/>
          <w:b w:val="false"/>
          <w:i w:val="false"/>
          <w:color w:val="000000"/>
          <w:sz w:val="28"/>
        </w:rPr>
        <w:t xml:space="preserve">
      262. Жұмыс сипаттамасы: </w:t>
      </w:r>
    </w:p>
    <w:bookmarkEnd w:id="391"/>
    <w:p>
      <w:pPr>
        <w:spacing w:after="0"/>
        <w:ind w:left="0"/>
        <w:jc w:val="both"/>
      </w:pPr>
      <w:r>
        <w:rPr>
          <w:rFonts w:ascii="Times New Roman"/>
          <w:b w:val="false"/>
          <w:i w:val="false"/>
          <w:color w:val="000000"/>
          <w:sz w:val="28"/>
        </w:rPr>
        <w:t>
      түрлі үлгідегі кептіргіштерде қауырсын кептіру процесін жүргізу;</w:t>
      </w:r>
    </w:p>
    <w:p>
      <w:pPr>
        <w:spacing w:after="0"/>
        <w:ind w:left="0"/>
        <w:jc w:val="both"/>
      </w:pPr>
      <w:r>
        <w:rPr>
          <w:rFonts w:ascii="Times New Roman"/>
          <w:b w:val="false"/>
          <w:i w:val="false"/>
          <w:color w:val="000000"/>
          <w:sz w:val="28"/>
        </w:rPr>
        <w:t xml:space="preserve">
      центрифугалардағы қауырсынның суын шығару, шаю және сығып шығару; </w:t>
      </w:r>
    </w:p>
    <w:p>
      <w:pPr>
        <w:spacing w:after="0"/>
        <w:ind w:left="0"/>
        <w:jc w:val="both"/>
      </w:pPr>
      <w:r>
        <w:rPr>
          <w:rFonts w:ascii="Times New Roman"/>
          <w:b w:val="false"/>
          <w:i w:val="false"/>
          <w:color w:val="000000"/>
          <w:sz w:val="28"/>
        </w:rPr>
        <w:t>
      қауырсынды кептіргішке алып бару және толтыру;</w:t>
      </w:r>
    </w:p>
    <w:p>
      <w:pPr>
        <w:spacing w:after="0"/>
        <w:ind w:left="0"/>
        <w:jc w:val="both"/>
      </w:pPr>
      <w:r>
        <w:rPr>
          <w:rFonts w:ascii="Times New Roman"/>
          <w:b w:val="false"/>
          <w:i w:val="false"/>
          <w:color w:val="000000"/>
          <w:sz w:val="28"/>
        </w:rPr>
        <w:t>
      бақылау-өлшеу аспаптарының көрсеткіштері бойынша қауырсынды кептірудің температуралық режимін, кептіру сапасын, өзекшесін және жұмсақ бөлігіне зақым келтірмей кептіргіш желдеткіш құрылымдарының жұмысын бақылау, реттеу және стандартты ылғалдық қауырсынның шығуын қамтамасыз ету;</w:t>
      </w:r>
    </w:p>
    <w:p>
      <w:pPr>
        <w:spacing w:after="0"/>
        <w:ind w:left="0"/>
        <w:jc w:val="both"/>
      </w:pPr>
      <w:r>
        <w:rPr>
          <w:rFonts w:ascii="Times New Roman"/>
          <w:b w:val="false"/>
          <w:i w:val="false"/>
          <w:color w:val="000000"/>
          <w:sz w:val="28"/>
        </w:rPr>
        <w:t>
      қауырсын түбіт шикізаттың түріне және тауарлық сапасына қарай кептірудің аяқталу сәтін органолептикалық түрде айқындау;</w:t>
      </w:r>
    </w:p>
    <w:p>
      <w:pPr>
        <w:spacing w:after="0"/>
        <w:ind w:left="0"/>
        <w:jc w:val="both"/>
      </w:pPr>
      <w:r>
        <w:rPr>
          <w:rFonts w:ascii="Times New Roman"/>
          <w:b w:val="false"/>
          <w:i w:val="false"/>
          <w:color w:val="000000"/>
          <w:sz w:val="28"/>
        </w:rPr>
        <w:t xml:space="preserve">
      қауырсынды конвейер таспада біркелкі етіп салу, қауырсынды бөгде қоспалар мен ірі қауырсындардан тазарту; </w:t>
      </w:r>
    </w:p>
    <w:p>
      <w:pPr>
        <w:spacing w:after="0"/>
        <w:ind w:left="0"/>
        <w:jc w:val="both"/>
      </w:pPr>
      <w:r>
        <w:rPr>
          <w:rFonts w:ascii="Times New Roman"/>
          <w:b w:val="false"/>
          <w:i w:val="false"/>
          <w:color w:val="000000"/>
          <w:sz w:val="28"/>
        </w:rPr>
        <w:t xml:space="preserve">
      желдеткіштің көмегімен жинағыштарға құрғақ қауырсынды түсіру; </w:t>
      </w:r>
    </w:p>
    <w:p>
      <w:pPr>
        <w:spacing w:after="0"/>
        <w:ind w:left="0"/>
        <w:jc w:val="both"/>
      </w:pPr>
      <w:r>
        <w:rPr>
          <w:rFonts w:ascii="Times New Roman"/>
          <w:b w:val="false"/>
          <w:i w:val="false"/>
          <w:color w:val="000000"/>
          <w:sz w:val="28"/>
        </w:rPr>
        <w:t xml:space="preserve">
      ептірілген қауырсынды қолмен қаптарға салу және толтырылған қаптарды штабельге қалау. </w:t>
      </w:r>
    </w:p>
    <w:bookmarkStart w:name="z394" w:id="392"/>
    <w:p>
      <w:pPr>
        <w:spacing w:after="0"/>
        <w:ind w:left="0"/>
        <w:jc w:val="both"/>
      </w:pPr>
      <w:r>
        <w:rPr>
          <w:rFonts w:ascii="Times New Roman"/>
          <w:b w:val="false"/>
          <w:i w:val="false"/>
          <w:color w:val="000000"/>
          <w:sz w:val="28"/>
        </w:rPr>
        <w:t xml:space="preserve">
      263. Білуге тиіс: </w:t>
      </w:r>
    </w:p>
    <w:bookmarkEnd w:id="392"/>
    <w:p>
      <w:pPr>
        <w:spacing w:after="0"/>
        <w:ind w:left="0"/>
        <w:jc w:val="both"/>
      </w:pPr>
      <w:r>
        <w:rPr>
          <w:rFonts w:ascii="Times New Roman"/>
          <w:b w:val="false"/>
          <w:i w:val="false"/>
          <w:color w:val="000000"/>
          <w:sz w:val="28"/>
        </w:rPr>
        <w:t xml:space="preserve">
      кептіргіштер мен қосалқы жабдықтардың құрылымы және жұмыс істеу принципі; </w:t>
      </w:r>
    </w:p>
    <w:p>
      <w:pPr>
        <w:spacing w:after="0"/>
        <w:ind w:left="0"/>
        <w:jc w:val="both"/>
      </w:pPr>
      <w:r>
        <w:rPr>
          <w:rFonts w:ascii="Times New Roman"/>
          <w:b w:val="false"/>
          <w:i w:val="false"/>
          <w:color w:val="000000"/>
          <w:sz w:val="28"/>
        </w:rPr>
        <w:t>
      қауырсын түрлері және оның тауарлық қасиеттері;</w:t>
      </w:r>
    </w:p>
    <w:p>
      <w:pPr>
        <w:spacing w:after="0"/>
        <w:ind w:left="0"/>
        <w:jc w:val="both"/>
      </w:pPr>
      <w:r>
        <w:rPr>
          <w:rFonts w:ascii="Times New Roman"/>
          <w:b w:val="false"/>
          <w:i w:val="false"/>
          <w:color w:val="000000"/>
          <w:sz w:val="28"/>
        </w:rPr>
        <w:t>
      қауырсын және түбітті кептірудің технологиялық процесі;</w:t>
      </w:r>
    </w:p>
    <w:p>
      <w:pPr>
        <w:spacing w:after="0"/>
        <w:ind w:left="0"/>
        <w:jc w:val="both"/>
      </w:pPr>
      <w:r>
        <w:rPr>
          <w:rFonts w:ascii="Times New Roman"/>
          <w:b w:val="false"/>
          <w:i w:val="false"/>
          <w:color w:val="000000"/>
          <w:sz w:val="28"/>
        </w:rPr>
        <w:t>
      қауырсын мен түбітті кептіру процесінің аяқталғанын айқындау тәсілдері. </w:t>
      </w:r>
    </w:p>
    <w:bookmarkStart w:name="z395" w:id="393"/>
    <w:p>
      <w:pPr>
        <w:spacing w:after="0"/>
        <w:ind w:left="0"/>
        <w:jc w:val="left"/>
      </w:pPr>
      <w:r>
        <w:rPr>
          <w:rFonts w:ascii="Times New Roman"/>
          <w:b/>
          <w:i w:val="false"/>
          <w:color w:val="000000"/>
        </w:rPr>
        <w:t xml:space="preserve"> 118-параграф. Қауырсын түбіт шикізатты қабылдаушы, 4-разряд</w:t>
      </w:r>
    </w:p>
    <w:bookmarkEnd w:id="393"/>
    <w:bookmarkStart w:name="z396" w:id="394"/>
    <w:p>
      <w:pPr>
        <w:spacing w:after="0"/>
        <w:ind w:left="0"/>
        <w:jc w:val="both"/>
      </w:pPr>
      <w:r>
        <w:rPr>
          <w:rFonts w:ascii="Times New Roman"/>
          <w:b w:val="false"/>
          <w:i w:val="false"/>
          <w:color w:val="000000"/>
          <w:sz w:val="28"/>
        </w:rPr>
        <w:t xml:space="preserve">
      264. Жұмыс сипаттамасы: </w:t>
      </w:r>
    </w:p>
    <w:bookmarkEnd w:id="394"/>
    <w:p>
      <w:pPr>
        <w:spacing w:after="0"/>
        <w:ind w:left="0"/>
        <w:jc w:val="both"/>
      </w:pPr>
      <w:r>
        <w:rPr>
          <w:rFonts w:ascii="Times New Roman"/>
          <w:b w:val="false"/>
          <w:i w:val="false"/>
          <w:color w:val="000000"/>
          <w:sz w:val="28"/>
        </w:rPr>
        <w:t xml:space="preserve">
      қауырсын түбіт шикізаттың қолданыстағы нормативтік-техникалық құжаттамасына сәйкес қауырсын түбіт шикізатын санына және сапасына қарай партия қабылдаушылардан қабылдап алу; </w:t>
      </w:r>
    </w:p>
    <w:p>
      <w:pPr>
        <w:spacing w:after="0"/>
        <w:ind w:left="0"/>
        <w:jc w:val="both"/>
      </w:pPr>
      <w:r>
        <w:rPr>
          <w:rFonts w:ascii="Times New Roman"/>
          <w:b w:val="false"/>
          <w:i w:val="false"/>
          <w:color w:val="000000"/>
          <w:sz w:val="28"/>
        </w:rPr>
        <w:t xml:space="preserve">
      қабылдау актісін ресімдеу және шикізат есебін жүргізу; </w:t>
      </w:r>
    </w:p>
    <w:p>
      <w:pPr>
        <w:spacing w:after="0"/>
        <w:ind w:left="0"/>
        <w:jc w:val="both"/>
      </w:pPr>
      <w:r>
        <w:rPr>
          <w:rFonts w:ascii="Times New Roman"/>
          <w:b w:val="false"/>
          <w:i w:val="false"/>
          <w:color w:val="000000"/>
          <w:sz w:val="28"/>
        </w:rPr>
        <w:t xml:space="preserve">
      қауырсын түбіт шикізатын (тауық, қаз, үйрек) түріне және мазмұнына (қауырсын, ет, түбіт) қарай сұрыптау; </w:t>
      </w:r>
    </w:p>
    <w:p>
      <w:pPr>
        <w:spacing w:after="0"/>
        <w:ind w:left="0"/>
        <w:jc w:val="both"/>
      </w:pPr>
      <w:r>
        <w:rPr>
          <w:rFonts w:ascii="Times New Roman"/>
          <w:b w:val="false"/>
          <w:i w:val="false"/>
          <w:color w:val="000000"/>
          <w:sz w:val="28"/>
        </w:rPr>
        <w:t xml:space="preserve">
      өңдеуге жіберу үшін шикізат партияларын іріктеу. </w:t>
      </w:r>
    </w:p>
    <w:bookmarkStart w:name="z397" w:id="395"/>
    <w:p>
      <w:pPr>
        <w:spacing w:after="0"/>
        <w:ind w:left="0"/>
        <w:jc w:val="both"/>
      </w:pPr>
      <w:r>
        <w:rPr>
          <w:rFonts w:ascii="Times New Roman"/>
          <w:b w:val="false"/>
          <w:i w:val="false"/>
          <w:color w:val="000000"/>
          <w:sz w:val="28"/>
        </w:rPr>
        <w:t xml:space="preserve">
      265. Білуге тиіс: </w:t>
      </w:r>
    </w:p>
    <w:bookmarkEnd w:id="395"/>
    <w:p>
      <w:pPr>
        <w:spacing w:after="0"/>
        <w:ind w:left="0"/>
        <w:jc w:val="both"/>
      </w:pPr>
      <w:r>
        <w:rPr>
          <w:rFonts w:ascii="Times New Roman"/>
          <w:b w:val="false"/>
          <w:i w:val="false"/>
          <w:color w:val="000000"/>
          <w:sz w:val="28"/>
        </w:rPr>
        <w:t xml:space="preserve">
      қауырсын түбіт шикізатына қойылатын талаптар; </w:t>
      </w:r>
    </w:p>
    <w:p>
      <w:pPr>
        <w:spacing w:after="0"/>
        <w:ind w:left="0"/>
        <w:jc w:val="both"/>
      </w:pPr>
      <w:r>
        <w:rPr>
          <w:rFonts w:ascii="Times New Roman"/>
          <w:b w:val="false"/>
          <w:i w:val="false"/>
          <w:color w:val="000000"/>
          <w:sz w:val="28"/>
        </w:rPr>
        <w:t xml:space="preserve">
      шикізат қабылдау тәртібі және оның сапасын тексеру әдістері; </w:t>
      </w:r>
    </w:p>
    <w:p>
      <w:pPr>
        <w:spacing w:after="0"/>
        <w:ind w:left="0"/>
        <w:jc w:val="both"/>
      </w:pPr>
      <w:r>
        <w:rPr>
          <w:rFonts w:ascii="Times New Roman"/>
          <w:b w:val="false"/>
          <w:i w:val="false"/>
          <w:color w:val="000000"/>
          <w:sz w:val="28"/>
        </w:rPr>
        <w:t xml:space="preserve">
      ылғалдық өлшегіш құрылымы және оны пайдалану тәртібі; </w:t>
      </w:r>
    </w:p>
    <w:p>
      <w:pPr>
        <w:spacing w:after="0"/>
        <w:ind w:left="0"/>
        <w:jc w:val="both"/>
      </w:pPr>
      <w:r>
        <w:rPr>
          <w:rFonts w:ascii="Times New Roman"/>
          <w:b w:val="false"/>
          <w:i w:val="false"/>
          <w:color w:val="000000"/>
          <w:sz w:val="28"/>
        </w:rPr>
        <w:t>
      қажетті құжаттарды толтыру және ресімдеу тәртібі. </w:t>
      </w:r>
    </w:p>
    <w:bookmarkStart w:name="z398" w:id="396"/>
    <w:p>
      <w:pPr>
        <w:spacing w:after="0"/>
        <w:ind w:left="0"/>
        <w:jc w:val="left"/>
      </w:pPr>
      <w:r>
        <w:rPr>
          <w:rFonts w:ascii="Times New Roman"/>
          <w:b/>
          <w:i w:val="false"/>
          <w:color w:val="000000"/>
        </w:rPr>
        <w:t xml:space="preserve"> 119-параграф. Қауырсын түбіт шикізатын өңдеу желісінің операторы, 3-разряд</w:t>
      </w:r>
    </w:p>
    <w:bookmarkEnd w:id="396"/>
    <w:bookmarkStart w:name="z399" w:id="397"/>
    <w:p>
      <w:pPr>
        <w:spacing w:after="0"/>
        <w:ind w:left="0"/>
        <w:jc w:val="both"/>
      </w:pPr>
      <w:r>
        <w:rPr>
          <w:rFonts w:ascii="Times New Roman"/>
          <w:b w:val="false"/>
          <w:i w:val="false"/>
          <w:color w:val="000000"/>
          <w:sz w:val="28"/>
        </w:rPr>
        <w:t xml:space="preserve">
      266. Жұмыс сипаттамасы: </w:t>
      </w:r>
    </w:p>
    <w:bookmarkEnd w:id="397"/>
    <w:p>
      <w:pPr>
        <w:spacing w:after="0"/>
        <w:ind w:left="0"/>
        <w:jc w:val="both"/>
      </w:pPr>
      <w:r>
        <w:rPr>
          <w:rFonts w:ascii="Times New Roman"/>
          <w:b w:val="false"/>
          <w:i w:val="false"/>
          <w:color w:val="000000"/>
          <w:sz w:val="28"/>
        </w:rPr>
        <w:t xml:space="preserve">
      қауырсын түбіт шикізатты өңдеудің механизацияланған ағын желісінің вакуумды кабиналарына қызмет көрсету; </w:t>
      </w:r>
    </w:p>
    <w:p>
      <w:pPr>
        <w:spacing w:after="0"/>
        <w:ind w:left="0"/>
        <w:jc w:val="both"/>
      </w:pPr>
      <w:r>
        <w:rPr>
          <w:rFonts w:ascii="Times New Roman"/>
          <w:b w:val="false"/>
          <w:i w:val="false"/>
          <w:color w:val="000000"/>
          <w:sz w:val="28"/>
        </w:rPr>
        <w:t>
      қаптарды даяр сұрыпталған түбітпен, қауырсынмен және қалдықтарымен толтыру жөніндегі вакуумды кабиналардың дабыл қаққыш құрылғыларын қадағалау;</w:t>
      </w:r>
    </w:p>
    <w:p>
      <w:pPr>
        <w:spacing w:after="0"/>
        <w:ind w:left="0"/>
        <w:jc w:val="both"/>
      </w:pPr>
      <w:r>
        <w:rPr>
          <w:rFonts w:ascii="Times New Roman"/>
          <w:b w:val="false"/>
          <w:i w:val="false"/>
          <w:color w:val="000000"/>
          <w:sz w:val="28"/>
        </w:rPr>
        <w:t>
      кабиналардан қаптарды түсіру, байлау, өлшеу, қаптарды қауырсын түбіт жартылай фабрикаттардың түрлері бойынша таңбалау және оларды одан әрі өңдеуге жіберу;</w:t>
      </w:r>
    </w:p>
    <w:p>
      <w:pPr>
        <w:spacing w:after="0"/>
        <w:ind w:left="0"/>
        <w:jc w:val="both"/>
      </w:pPr>
      <w:r>
        <w:rPr>
          <w:rFonts w:ascii="Times New Roman"/>
          <w:b w:val="false"/>
          <w:i w:val="false"/>
          <w:color w:val="000000"/>
          <w:sz w:val="28"/>
        </w:rPr>
        <w:t xml:space="preserve">
      даяр жартылай фабрикат сапасын бақылау; </w:t>
      </w:r>
    </w:p>
    <w:p>
      <w:pPr>
        <w:spacing w:after="0"/>
        <w:ind w:left="0"/>
        <w:jc w:val="both"/>
      </w:pPr>
      <w:r>
        <w:rPr>
          <w:rFonts w:ascii="Times New Roman"/>
          <w:b w:val="false"/>
          <w:i w:val="false"/>
          <w:color w:val="000000"/>
          <w:sz w:val="28"/>
        </w:rPr>
        <w:t xml:space="preserve">
      қоймалау орнына қалдықтарды жіберу; </w:t>
      </w:r>
    </w:p>
    <w:p>
      <w:pPr>
        <w:spacing w:after="0"/>
        <w:ind w:left="0"/>
        <w:jc w:val="both"/>
      </w:pPr>
      <w:r>
        <w:rPr>
          <w:rFonts w:ascii="Times New Roman"/>
          <w:b w:val="false"/>
          <w:i w:val="false"/>
          <w:color w:val="000000"/>
          <w:sz w:val="28"/>
        </w:rPr>
        <w:t xml:space="preserve">
      вакуум кабиналардың жұмысын тексеру, олардың ақаулықтарын анықтау және жою. </w:t>
      </w:r>
    </w:p>
    <w:bookmarkStart w:name="z400" w:id="398"/>
    <w:p>
      <w:pPr>
        <w:spacing w:after="0"/>
        <w:ind w:left="0"/>
        <w:jc w:val="both"/>
      </w:pPr>
      <w:r>
        <w:rPr>
          <w:rFonts w:ascii="Times New Roman"/>
          <w:b w:val="false"/>
          <w:i w:val="false"/>
          <w:color w:val="000000"/>
          <w:sz w:val="28"/>
        </w:rPr>
        <w:t xml:space="preserve">
      267. Білуге тиіс: </w:t>
      </w:r>
    </w:p>
    <w:bookmarkEnd w:id="398"/>
    <w:p>
      <w:pPr>
        <w:spacing w:after="0"/>
        <w:ind w:left="0"/>
        <w:jc w:val="both"/>
      </w:pPr>
      <w:r>
        <w:rPr>
          <w:rFonts w:ascii="Times New Roman"/>
          <w:b w:val="false"/>
          <w:i w:val="false"/>
          <w:color w:val="000000"/>
          <w:sz w:val="28"/>
        </w:rPr>
        <w:t xml:space="preserve">
      ағынды механизацияланған желінің жұмыс істеу принципі; </w:t>
      </w:r>
    </w:p>
    <w:p>
      <w:pPr>
        <w:spacing w:after="0"/>
        <w:ind w:left="0"/>
        <w:jc w:val="both"/>
      </w:pPr>
      <w:r>
        <w:rPr>
          <w:rFonts w:ascii="Times New Roman"/>
          <w:b w:val="false"/>
          <w:i w:val="false"/>
          <w:color w:val="000000"/>
          <w:sz w:val="28"/>
        </w:rPr>
        <w:t xml:space="preserve">
      түбіт, қауырсын және қалдықтарды жіберетін желдеткіштердің, вакуумды кабиналардың құрылысы; </w:t>
      </w:r>
    </w:p>
    <w:p>
      <w:pPr>
        <w:spacing w:after="0"/>
        <w:ind w:left="0"/>
        <w:jc w:val="both"/>
      </w:pPr>
      <w:r>
        <w:rPr>
          <w:rFonts w:ascii="Times New Roman"/>
          <w:b w:val="false"/>
          <w:i w:val="false"/>
          <w:color w:val="000000"/>
          <w:sz w:val="28"/>
        </w:rPr>
        <w:t xml:space="preserve">
      вакуумды кабиналарға ағынды механизацияланған желілердің машиналарынан шикізатты жылжыту схемасы; </w:t>
      </w:r>
    </w:p>
    <w:p>
      <w:pPr>
        <w:spacing w:after="0"/>
        <w:ind w:left="0"/>
        <w:jc w:val="both"/>
      </w:pPr>
      <w:r>
        <w:rPr>
          <w:rFonts w:ascii="Times New Roman"/>
          <w:b w:val="false"/>
          <w:i w:val="false"/>
          <w:color w:val="000000"/>
          <w:sz w:val="28"/>
        </w:rPr>
        <w:t>
      түрлері мен құрамы бойынша түптеу шикізатының жіктелуі;</w:t>
      </w:r>
    </w:p>
    <w:p>
      <w:pPr>
        <w:spacing w:after="0"/>
        <w:ind w:left="0"/>
        <w:jc w:val="both"/>
      </w:pPr>
      <w:r>
        <w:rPr>
          <w:rFonts w:ascii="Times New Roman"/>
          <w:b w:val="false"/>
          <w:i w:val="false"/>
          <w:color w:val="000000"/>
          <w:sz w:val="28"/>
        </w:rPr>
        <w:t xml:space="preserve">
      түбіт қауырсын шикізатының сапасына қойылатын талаптар. </w:t>
      </w:r>
    </w:p>
    <w:bookmarkStart w:name="z401" w:id="399"/>
    <w:p>
      <w:pPr>
        <w:spacing w:after="0"/>
        <w:ind w:left="0"/>
        <w:jc w:val="left"/>
      </w:pPr>
      <w:r>
        <w:rPr>
          <w:rFonts w:ascii="Times New Roman"/>
          <w:b/>
          <w:i w:val="false"/>
          <w:color w:val="000000"/>
        </w:rPr>
        <w:t xml:space="preserve"> 120-параграф. Қауырсын түбіт шикізатын өңдеу желісінің операторы, 4-разряд</w:t>
      </w:r>
    </w:p>
    <w:bookmarkEnd w:id="399"/>
    <w:bookmarkStart w:name="z402" w:id="400"/>
    <w:p>
      <w:pPr>
        <w:spacing w:after="0"/>
        <w:ind w:left="0"/>
        <w:jc w:val="both"/>
      </w:pPr>
      <w:r>
        <w:rPr>
          <w:rFonts w:ascii="Times New Roman"/>
          <w:b w:val="false"/>
          <w:i w:val="false"/>
          <w:color w:val="000000"/>
          <w:sz w:val="28"/>
        </w:rPr>
        <w:t xml:space="preserve">
      268. Жұмыс сипаттамасы: </w:t>
      </w:r>
    </w:p>
    <w:bookmarkEnd w:id="400"/>
    <w:p>
      <w:pPr>
        <w:spacing w:after="0"/>
        <w:ind w:left="0"/>
        <w:jc w:val="both"/>
      </w:pPr>
      <w:r>
        <w:rPr>
          <w:rFonts w:ascii="Times New Roman"/>
          <w:b w:val="false"/>
          <w:i w:val="false"/>
          <w:color w:val="000000"/>
          <w:sz w:val="28"/>
        </w:rPr>
        <w:t xml:space="preserve">
      ағынды механизацияланған желіні басқару пультімен түбіт және қауырсынды өңдеу процесін жүргізу; </w:t>
      </w:r>
    </w:p>
    <w:p>
      <w:pPr>
        <w:spacing w:after="0"/>
        <w:ind w:left="0"/>
        <w:jc w:val="both"/>
      </w:pPr>
      <w:r>
        <w:rPr>
          <w:rFonts w:ascii="Times New Roman"/>
          <w:b w:val="false"/>
          <w:i w:val="false"/>
          <w:color w:val="000000"/>
          <w:sz w:val="28"/>
        </w:rPr>
        <w:t xml:space="preserve">
      ағынды механизацияланған желі машиналары мен жабдықтарының технологиялық режимдері мен үздіксіз істеуін автоматика, бақылау-өлшеу аспаптарының, бағдарламалық карталардың көмегімен қамтамасыз ету; </w:t>
      </w:r>
    </w:p>
    <w:p>
      <w:pPr>
        <w:spacing w:after="0"/>
        <w:ind w:left="0"/>
        <w:jc w:val="both"/>
      </w:pPr>
      <w:r>
        <w:rPr>
          <w:rFonts w:ascii="Times New Roman"/>
          <w:b w:val="false"/>
          <w:i w:val="false"/>
          <w:color w:val="000000"/>
          <w:sz w:val="28"/>
        </w:rPr>
        <w:t>
      машиналар мен жабдықтарды жұмыс процесінде баптау;</w:t>
      </w:r>
    </w:p>
    <w:p>
      <w:pPr>
        <w:spacing w:after="0"/>
        <w:ind w:left="0"/>
        <w:jc w:val="both"/>
      </w:pPr>
      <w:r>
        <w:rPr>
          <w:rFonts w:ascii="Times New Roman"/>
          <w:b w:val="false"/>
          <w:i w:val="false"/>
          <w:color w:val="000000"/>
          <w:sz w:val="28"/>
        </w:rPr>
        <w:t xml:space="preserve">
      белгіленген технологиялық режимнен ауытқудың алдын алу және себептерін жою. </w:t>
      </w:r>
    </w:p>
    <w:bookmarkStart w:name="z403" w:id="401"/>
    <w:p>
      <w:pPr>
        <w:spacing w:after="0"/>
        <w:ind w:left="0"/>
        <w:jc w:val="both"/>
      </w:pPr>
      <w:r>
        <w:rPr>
          <w:rFonts w:ascii="Times New Roman"/>
          <w:b w:val="false"/>
          <w:i w:val="false"/>
          <w:color w:val="000000"/>
          <w:sz w:val="28"/>
        </w:rPr>
        <w:t xml:space="preserve">
      269. Білуге тиіс: </w:t>
      </w:r>
    </w:p>
    <w:bookmarkEnd w:id="401"/>
    <w:p>
      <w:pPr>
        <w:spacing w:after="0"/>
        <w:ind w:left="0"/>
        <w:jc w:val="both"/>
      </w:pPr>
      <w:r>
        <w:rPr>
          <w:rFonts w:ascii="Times New Roman"/>
          <w:b w:val="false"/>
          <w:i w:val="false"/>
          <w:color w:val="000000"/>
          <w:sz w:val="28"/>
        </w:rPr>
        <w:t xml:space="preserve">
      түбіт қауырсын шикізатын өңдеу жөніндегі ағынды механизацияланған желінің құрылысы; </w:t>
      </w:r>
    </w:p>
    <w:p>
      <w:pPr>
        <w:spacing w:after="0"/>
        <w:ind w:left="0"/>
        <w:jc w:val="both"/>
      </w:pPr>
      <w:r>
        <w:rPr>
          <w:rFonts w:ascii="Times New Roman"/>
          <w:b w:val="false"/>
          <w:i w:val="false"/>
          <w:color w:val="000000"/>
          <w:sz w:val="28"/>
        </w:rPr>
        <w:t xml:space="preserve">
      қолданылатын бақылау-өлшеу аспаптарын пайдалану тәртібі; </w:t>
      </w:r>
    </w:p>
    <w:p>
      <w:pPr>
        <w:spacing w:after="0"/>
        <w:ind w:left="0"/>
        <w:jc w:val="both"/>
      </w:pPr>
      <w:r>
        <w:rPr>
          <w:rFonts w:ascii="Times New Roman"/>
          <w:b w:val="false"/>
          <w:i w:val="false"/>
          <w:color w:val="000000"/>
          <w:sz w:val="28"/>
        </w:rPr>
        <w:t xml:space="preserve">
      желі машиналарын баптау тәртібі; </w:t>
      </w:r>
    </w:p>
    <w:p>
      <w:pPr>
        <w:spacing w:after="0"/>
        <w:ind w:left="0"/>
        <w:jc w:val="both"/>
      </w:pPr>
      <w:r>
        <w:rPr>
          <w:rFonts w:ascii="Times New Roman"/>
          <w:b w:val="false"/>
          <w:i w:val="false"/>
          <w:color w:val="000000"/>
          <w:sz w:val="28"/>
        </w:rPr>
        <w:t xml:space="preserve">
      қызмет көрсетілетін жабдықтың жекелеген түрлерінің жұмысындағы ақаулықтарды анықтау және жою тәсілдері; </w:t>
      </w:r>
    </w:p>
    <w:p>
      <w:pPr>
        <w:spacing w:after="0"/>
        <w:ind w:left="0"/>
        <w:jc w:val="both"/>
      </w:pPr>
      <w:r>
        <w:rPr>
          <w:rFonts w:ascii="Times New Roman"/>
          <w:b w:val="false"/>
          <w:i w:val="false"/>
          <w:color w:val="000000"/>
          <w:sz w:val="28"/>
        </w:rPr>
        <w:t>
      қолданылатын шикізаттың физикалық-химиялық қасиеті;</w:t>
      </w:r>
    </w:p>
    <w:p>
      <w:pPr>
        <w:spacing w:after="0"/>
        <w:ind w:left="0"/>
        <w:jc w:val="both"/>
      </w:pPr>
      <w:r>
        <w:rPr>
          <w:rFonts w:ascii="Times New Roman"/>
          <w:b w:val="false"/>
          <w:i w:val="false"/>
          <w:color w:val="000000"/>
          <w:sz w:val="28"/>
        </w:rPr>
        <w:t xml:space="preserve">
      түбіт және қауырсынның сапасына қойылатын талаптар. </w:t>
      </w:r>
    </w:p>
    <w:bookmarkStart w:name="z404" w:id="402"/>
    <w:p>
      <w:pPr>
        <w:spacing w:after="0"/>
        <w:ind w:left="0"/>
        <w:jc w:val="left"/>
      </w:pPr>
      <w:r>
        <w:rPr>
          <w:rFonts w:ascii="Times New Roman"/>
          <w:b/>
          <w:i w:val="false"/>
          <w:color w:val="000000"/>
        </w:rPr>
        <w:t xml:space="preserve"> 121-параграф. Қоян өңдеуші, 2-разряд</w:t>
      </w:r>
    </w:p>
    <w:bookmarkEnd w:id="402"/>
    <w:bookmarkStart w:name="z405" w:id="403"/>
    <w:p>
      <w:pPr>
        <w:spacing w:after="0"/>
        <w:ind w:left="0"/>
        <w:jc w:val="both"/>
      </w:pPr>
      <w:r>
        <w:rPr>
          <w:rFonts w:ascii="Times New Roman"/>
          <w:b w:val="false"/>
          <w:i w:val="false"/>
          <w:color w:val="000000"/>
          <w:sz w:val="28"/>
        </w:rPr>
        <w:t xml:space="preserve">
      270. Жұмыс сипаттамасы: </w:t>
      </w:r>
    </w:p>
    <w:bookmarkEnd w:id="403"/>
    <w:p>
      <w:pPr>
        <w:spacing w:after="0"/>
        <w:ind w:left="0"/>
        <w:jc w:val="both"/>
      </w:pPr>
      <w:r>
        <w:rPr>
          <w:rFonts w:ascii="Times New Roman"/>
          <w:b w:val="false"/>
          <w:i w:val="false"/>
          <w:color w:val="000000"/>
          <w:sz w:val="28"/>
        </w:rPr>
        <w:t xml:space="preserve">
      қоян ұшасының етің өңдеу процесін жүргізу: ұшасын жүннен және ластықтан тазарту; </w:t>
      </w:r>
    </w:p>
    <w:p>
      <w:pPr>
        <w:spacing w:after="0"/>
        <w:ind w:left="0"/>
        <w:jc w:val="both"/>
      </w:pPr>
      <w:r>
        <w:rPr>
          <w:rFonts w:ascii="Times New Roman"/>
          <w:b w:val="false"/>
          <w:i w:val="false"/>
          <w:color w:val="000000"/>
          <w:sz w:val="28"/>
        </w:rPr>
        <w:t xml:space="preserve">
      ұрылған жерлерін, өңешін, қанмен бүлінген жерлерін алып тастау; </w:t>
      </w:r>
    </w:p>
    <w:p>
      <w:pPr>
        <w:spacing w:after="0"/>
        <w:ind w:left="0"/>
        <w:jc w:val="both"/>
      </w:pPr>
      <w:r>
        <w:rPr>
          <w:rFonts w:ascii="Times New Roman"/>
          <w:b w:val="false"/>
          <w:i w:val="false"/>
          <w:color w:val="000000"/>
          <w:sz w:val="28"/>
        </w:rPr>
        <w:t xml:space="preserve">
      мойынының кесілген жерін, клоак қалдықтарын тазалау; </w:t>
      </w:r>
    </w:p>
    <w:p>
      <w:pPr>
        <w:spacing w:after="0"/>
        <w:ind w:left="0"/>
        <w:jc w:val="both"/>
      </w:pPr>
      <w:r>
        <w:rPr>
          <w:rFonts w:ascii="Times New Roman"/>
          <w:b w:val="false"/>
          <w:i w:val="false"/>
          <w:color w:val="000000"/>
          <w:sz w:val="28"/>
        </w:rPr>
        <w:t>
      ұшадағы қан және жүн қалдықтарын жуу.</w:t>
      </w:r>
    </w:p>
    <w:bookmarkStart w:name="z406" w:id="404"/>
    <w:p>
      <w:pPr>
        <w:spacing w:after="0"/>
        <w:ind w:left="0"/>
        <w:jc w:val="both"/>
      </w:pPr>
      <w:r>
        <w:rPr>
          <w:rFonts w:ascii="Times New Roman"/>
          <w:b w:val="false"/>
          <w:i w:val="false"/>
          <w:color w:val="000000"/>
          <w:sz w:val="28"/>
        </w:rPr>
        <w:t xml:space="preserve">
      271. Білуге тиіс: </w:t>
      </w:r>
    </w:p>
    <w:bookmarkEnd w:id="404"/>
    <w:p>
      <w:pPr>
        <w:spacing w:after="0"/>
        <w:ind w:left="0"/>
        <w:jc w:val="both"/>
      </w:pPr>
      <w:r>
        <w:rPr>
          <w:rFonts w:ascii="Times New Roman"/>
          <w:b w:val="false"/>
          <w:i w:val="false"/>
          <w:color w:val="000000"/>
          <w:sz w:val="28"/>
        </w:rPr>
        <w:t xml:space="preserve">
      қоян ұшасын өңдеу тәртібі; </w:t>
      </w:r>
    </w:p>
    <w:p>
      <w:pPr>
        <w:spacing w:after="0"/>
        <w:ind w:left="0"/>
        <w:jc w:val="both"/>
      </w:pPr>
      <w:r>
        <w:rPr>
          <w:rFonts w:ascii="Times New Roman"/>
          <w:b w:val="false"/>
          <w:i w:val="false"/>
          <w:color w:val="000000"/>
          <w:sz w:val="28"/>
        </w:rPr>
        <w:t xml:space="preserve">
      қоянның өңделген ұшасын етке мемлекеттік стандарттар. </w:t>
      </w:r>
    </w:p>
    <w:bookmarkStart w:name="z407" w:id="405"/>
    <w:p>
      <w:pPr>
        <w:spacing w:after="0"/>
        <w:ind w:left="0"/>
        <w:jc w:val="left"/>
      </w:pPr>
      <w:r>
        <w:rPr>
          <w:rFonts w:ascii="Times New Roman"/>
          <w:b/>
          <w:i w:val="false"/>
          <w:color w:val="000000"/>
        </w:rPr>
        <w:t xml:space="preserve"> 122-параграф. Қоян өңдеуші, 3-разряд</w:t>
      </w:r>
    </w:p>
    <w:bookmarkEnd w:id="405"/>
    <w:bookmarkStart w:name="z408" w:id="406"/>
    <w:p>
      <w:pPr>
        <w:spacing w:after="0"/>
        <w:ind w:left="0"/>
        <w:jc w:val="both"/>
      </w:pPr>
      <w:r>
        <w:rPr>
          <w:rFonts w:ascii="Times New Roman"/>
          <w:b w:val="false"/>
          <w:i w:val="false"/>
          <w:color w:val="000000"/>
          <w:sz w:val="28"/>
        </w:rPr>
        <w:t xml:space="preserve">
      272. Жұмыс сипаттамасы: </w:t>
      </w:r>
    </w:p>
    <w:bookmarkEnd w:id="406"/>
    <w:p>
      <w:pPr>
        <w:spacing w:after="0"/>
        <w:ind w:left="0"/>
        <w:jc w:val="both"/>
      </w:pPr>
      <w:r>
        <w:rPr>
          <w:rFonts w:ascii="Times New Roman"/>
          <w:b w:val="false"/>
          <w:i w:val="false"/>
          <w:color w:val="000000"/>
          <w:sz w:val="28"/>
        </w:rPr>
        <w:t xml:space="preserve">
      тауарлық түр беру үшін соңғы операцияларда қоян ұшасын өңдеу жөніндегі жұмыстарды орындау, түрлі конструкциядағы машиналарда аяқтарын, басын ажырату, тұшаларды қолмен формалау; </w:t>
      </w:r>
    </w:p>
    <w:p>
      <w:pPr>
        <w:spacing w:after="0"/>
        <w:ind w:left="0"/>
        <w:jc w:val="both"/>
      </w:pPr>
      <w:r>
        <w:rPr>
          <w:rFonts w:ascii="Times New Roman"/>
          <w:b w:val="false"/>
          <w:i w:val="false"/>
          <w:color w:val="000000"/>
          <w:sz w:val="28"/>
        </w:rPr>
        <w:t xml:space="preserve">
      ұшаларды формалауда – көкірек клеткасын пышақпен тесу және ұшасының алдыңғы аяқтарын көкірек клеткасының кесігіне салу, артқы аяқтарын ұшасының сыртқы жағына аяғын аудара отырып секіру буынының арасына біріктіру; </w:t>
      </w:r>
    </w:p>
    <w:p>
      <w:pPr>
        <w:spacing w:after="0"/>
        <w:ind w:left="0"/>
        <w:jc w:val="both"/>
      </w:pPr>
      <w:r>
        <w:rPr>
          <w:rFonts w:ascii="Times New Roman"/>
          <w:b w:val="false"/>
          <w:i w:val="false"/>
          <w:color w:val="000000"/>
          <w:sz w:val="28"/>
        </w:rPr>
        <w:t xml:space="preserve">
      қояндарды конвейерлерге ілу. </w:t>
      </w:r>
    </w:p>
    <w:bookmarkStart w:name="z409" w:id="407"/>
    <w:p>
      <w:pPr>
        <w:spacing w:after="0"/>
        <w:ind w:left="0"/>
        <w:jc w:val="both"/>
      </w:pPr>
      <w:r>
        <w:rPr>
          <w:rFonts w:ascii="Times New Roman"/>
          <w:b w:val="false"/>
          <w:i w:val="false"/>
          <w:color w:val="000000"/>
          <w:sz w:val="28"/>
        </w:rPr>
        <w:t xml:space="preserve">
      273. Білуге тиіс: </w:t>
      </w:r>
    </w:p>
    <w:bookmarkEnd w:id="407"/>
    <w:p>
      <w:pPr>
        <w:spacing w:after="0"/>
        <w:ind w:left="0"/>
        <w:jc w:val="both"/>
      </w:pPr>
      <w:r>
        <w:rPr>
          <w:rFonts w:ascii="Times New Roman"/>
          <w:b w:val="false"/>
          <w:i w:val="false"/>
          <w:color w:val="000000"/>
          <w:sz w:val="28"/>
        </w:rPr>
        <w:t xml:space="preserve">
      қоян ұшасының мемлекеттік стандарттары; </w:t>
      </w:r>
    </w:p>
    <w:p>
      <w:pPr>
        <w:spacing w:after="0"/>
        <w:ind w:left="0"/>
        <w:jc w:val="both"/>
      </w:pPr>
      <w:r>
        <w:rPr>
          <w:rFonts w:ascii="Times New Roman"/>
          <w:b w:val="false"/>
          <w:i w:val="false"/>
          <w:color w:val="000000"/>
          <w:sz w:val="28"/>
        </w:rPr>
        <w:t xml:space="preserve">
      қоян ұшасының тауарлық түр беру үшін формалау тәсілдері. </w:t>
      </w:r>
    </w:p>
    <w:bookmarkStart w:name="z410" w:id="408"/>
    <w:p>
      <w:pPr>
        <w:spacing w:after="0"/>
        <w:ind w:left="0"/>
        <w:jc w:val="left"/>
      </w:pPr>
      <w:r>
        <w:rPr>
          <w:rFonts w:ascii="Times New Roman"/>
          <w:b/>
          <w:i w:val="false"/>
          <w:color w:val="000000"/>
        </w:rPr>
        <w:t xml:space="preserve"> 123-параграф. Қоян өңдеуші, 4-разряд</w:t>
      </w:r>
    </w:p>
    <w:bookmarkEnd w:id="408"/>
    <w:bookmarkStart w:name="z411" w:id="409"/>
    <w:p>
      <w:pPr>
        <w:spacing w:after="0"/>
        <w:ind w:left="0"/>
        <w:jc w:val="both"/>
      </w:pPr>
      <w:r>
        <w:rPr>
          <w:rFonts w:ascii="Times New Roman"/>
          <w:b w:val="false"/>
          <w:i w:val="false"/>
          <w:color w:val="000000"/>
          <w:sz w:val="28"/>
        </w:rPr>
        <w:t xml:space="preserve">
      274. Жұмыс сипаттамасы: </w:t>
      </w:r>
    </w:p>
    <w:bookmarkEnd w:id="409"/>
    <w:p>
      <w:pPr>
        <w:spacing w:after="0"/>
        <w:ind w:left="0"/>
        <w:jc w:val="both"/>
      </w:pPr>
      <w:r>
        <w:rPr>
          <w:rFonts w:ascii="Times New Roman"/>
          <w:b w:val="false"/>
          <w:i w:val="false"/>
          <w:color w:val="000000"/>
          <w:sz w:val="28"/>
        </w:rPr>
        <w:t>
      конвейер желіде қоян сою және өңдеу процесін жүргізу;</w:t>
      </w:r>
    </w:p>
    <w:p>
      <w:pPr>
        <w:spacing w:after="0"/>
        <w:ind w:left="0"/>
        <w:jc w:val="both"/>
      </w:pPr>
      <w:r>
        <w:rPr>
          <w:rFonts w:ascii="Times New Roman"/>
          <w:b w:val="false"/>
          <w:i w:val="false"/>
          <w:color w:val="000000"/>
          <w:sz w:val="28"/>
        </w:rPr>
        <w:t>
      түрлі жүйедегі электр аппараттармен немесе қолмен қояндарды есеңгірету;</w:t>
      </w:r>
    </w:p>
    <w:p>
      <w:pPr>
        <w:spacing w:after="0"/>
        <w:ind w:left="0"/>
        <w:jc w:val="both"/>
      </w:pPr>
      <w:r>
        <w:rPr>
          <w:rFonts w:ascii="Times New Roman"/>
          <w:b w:val="false"/>
          <w:i w:val="false"/>
          <w:color w:val="000000"/>
          <w:sz w:val="28"/>
        </w:rPr>
        <w:t xml:space="preserve">
      қояндарды машинада ұйқы артерияларын кесіп немесе басын бөлу жолымен сою; </w:t>
      </w:r>
    </w:p>
    <w:p>
      <w:pPr>
        <w:spacing w:after="0"/>
        <w:ind w:left="0"/>
        <w:jc w:val="both"/>
      </w:pPr>
      <w:r>
        <w:rPr>
          <w:rFonts w:ascii="Times New Roman"/>
          <w:b w:val="false"/>
          <w:i w:val="false"/>
          <w:color w:val="000000"/>
          <w:sz w:val="28"/>
        </w:rPr>
        <w:t xml:space="preserve">
      түтікшемен теріні ағарту және шешу: ұшасының артқы аяқтарының секіру буынының айналасындағы теріні дөңгелетіп кесу, артқы аяқтарының секіру буындарының ішкі жағын, құйрығының төменгі жақтарын қиықтап кесу; </w:t>
      </w:r>
    </w:p>
    <w:p>
      <w:pPr>
        <w:spacing w:after="0"/>
        <w:ind w:left="0"/>
        <w:jc w:val="both"/>
      </w:pPr>
      <w:r>
        <w:rPr>
          <w:rFonts w:ascii="Times New Roman"/>
          <w:b w:val="false"/>
          <w:i w:val="false"/>
          <w:color w:val="000000"/>
          <w:sz w:val="28"/>
        </w:rPr>
        <w:t xml:space="preserve">
      теріні бір уақытта майлы жерлерін кесе отырып созғылау; </w:t>
      </w:r>
    </w:p>
    <w:p>
      <w:pPr>
        <w:spacing w:after="0"/>
        <w:ind w:left="0"/>
        <w:jc w:val="both"/>
      </w:pPr>
      <w:r>
        <w:rPr>
          <w:rFonts w:ascii="Times New Roman"/>
          <w:b w:val="false"/>
          <w:i w:val="false"/>
          <w:color w:val="000000"/>
          <w:sz w:val="28"/>
        </w:rPr>
        <w:t xml:space="preserve">
      қоян тұшаларын нутрлау және ливерлеу: көкірек сүйегіне дейін ақ сызығы бойынша тұшаны кесу, анатын, ішектерін, асқазанын, қуық және өт жолдарын ажырату, диафрагмасын кесу, жүрегін, өкпесін, сондай-ақ бауырын алып тастау; </w:t>
      </w:r>
    </w:p>
    <w:p>
      <w:pPr>
        <w:spacing w:after="0"/>
        <w:ind w:left="0"/>
        <w:jc w:val="both"/>
      </w:pPr>
      <w:r>
        <w:rPr>
          <w:rFonts w:ascii="Times New Roman"/>
          <w:b w:val="false"/>
          <w:i w:val="false"/>
          <w:color w:val="000000"/>
          <w:sz w:val="28"/>
        </w:rPr>
        <w:t xml:space="preserve">
      өкпе-бауырды шараға жинау; </w:t>
      </w:r>
    </w:p>
    <w:p>
      <w:pPr>
        <w:spacing w:after="0"/>
        <w:ind w:left="0"/>
        <w:jc w:val="both"/>
      </w:pPr>
      <w:r>
        <w:rPr>
          <w:rFonts w:ascii="Times New Roman"/>
          <w:b w:val="false"/>
          <w:i w:val="false"/>
          <w:color w:val="000000"/>
          <w:sz w:val="28"/>
        </w:rPr>
        <w:t xml:space="preserve">
      пышақтарды қайрау және түзету. </w:t>
      </w:r>
    </w:p>
    <w:bookmarkStart w:name="z412" w:id="410"/>
    <w:p>
      <w:pPr>
        <w:spacing w:after="0"/>
        <w:ind w:left="0"/>
        <w:jc w:val="both"/>
      </w:pPr>
      <w:r>
        <w:rPr>
          <w:rFonts w:ascii="Times New Roman"/>
          <w:b w:val="false"/>
          <w:i w:val="false"/>
          <w:color w:val="000000"/>
          <w:sz w:val="28"/>
        </w:rPr>
        <w:t xml:space="preserve">
      275. Білуге тиіс: </w:t>
      </w:r>
    </w:p>
    <w:bookmarkEnd w:id="410"/>
    <w:p>
      <w:pPr>
        <w:spacing w:after="0"/>
        <w:ind w:left="0"/>
        <w:jc w:val="both"/>
      </w:pPr>
      <w:r>
        <w:rPr>
          <w:rFonts w:ascii="Times New Roman"/>
          <w:b w:val="false"/>
          <w:i w:val="false"/>
          <w:color w:val="000000"/>
          <w:sz w:val="28"/>
        </w:rPr>
        <w:t>
      қоянды сою және матап тастау жөніндегі механикалық құрылғылардың құрылымы, қолдану принципі және пайдалану тәртібі;</w:t>
      </w:r>
    </w:p>
    <w:p>
      <w:pPr>
        <w:spacing w:after="0"/>
        <w:ind w:left="0"/>
        <w:jc w:val="both"/>
      </w:pPr>
      <w:r>
        <w:rPr>
          <w:rFonts w:ascii="Times New Roman"/>
          <w:b w:val="false"/>
          <w:i w:val="false"/>
          <w:color w:val="000000"/>
          <w:sz w:val="28"/>
        </w:rPr>
        <w:t>
      қоян анатомиясының негіздері;</w:t>
      </w:r>
    </w:p>
    <w:p>
      <w:pPr>
        <w:spacing w:after="0"/>
        <w:ind w:left="0"/>
        <w:jc w:val="both"/>
      </w:pPr>
      <w:r>
        <w:rPr>
          <w:rFonts w:ascii="Times New Roman"/>
          <w:b w:val="false"/>
          <w:i w:val="false"/>
          <w:color w:val="000000"/>
          <w:sz w:val="28"/>
        </w:rPr>
        <w:t>
      қоян сою және теріні бастапқы өңдеудің техникалық шарттары;</w:t>
      </w:r>
    </w:p>
    <w:p>
      <w:pPr>
        <w:spacing w:after="0"/>
        <w:ind w:left="0"/>
        <w:jc w:val="both"/>
      </w:pPr>
      <w:r>
        <w:rPr>
          <w:rFonts w:ascii="Times New Roman"/>
          <w:b w:val="false"/>
          <w:i w:val="false"/>
          <w:color w:val="000000"/>
          <w:sz w:val="28"/>
        </w:rPr>
        <w:t xml:space="preserve">
      қоян терісін нутрлау, ливерлеу және шешу тәсілдері; </w:t>
      </w:r>
    </w:p>
    <w:p>
      <w:pPr>
        <w:spacing w:after="0"/>
        <w:ind w:left="0"/>
        <w:jc w:val="both"/>
      </w:pPr>
      <w:r>
        <w:rPr>
          <w:rFonts w:ascii="Times New Roman"/>
          <w:b w:val="false"/>
          <w:i w:val="false"/>
          <w:color w:val="000000"/>
          <w:sz w:val="28"/>
        </w:rPr>
        <w:t xml:space="preserve">
      пышақтарды қайрау және түзету тәсілдері. </w:t>
      </w:r>
    </w:p>
    <w:bookmarkStart w:name="z413" w:id="411"/>
    <w:p>
      <w:pPr>
        <w:spacing w:after="0"/>
        <w:ind w:left="0"/>
        <w:jc w:val="left"/>
      </w:pPr>
      <w:r>
        <w:rPr>
          <w:rFonts w:ascii="Times New Roman"/>
          <w:b/>
          <w:i w:val="false"/>
          <w:color w:val="000000"/>
        </w:rPr>
        <w:t xml:space="preserve"> 124-параграф. Қоян терісін кептіруші, 4-разряд</w:t>
      </w:r>
    </w:p>
    <w:bookmarkEnd w:id="411"/>
    <w:bookmarkStart w:name="z414" w:id="412"/>
    <w:p>
      <w:pPr>
        <w:spacing w:after="0"/>
        <w:ind w:left="0"/>
        <w:jc w:val="both"/>
      </w:pPr>
      <w:r>
        <w:rPr>
          <w:rFonts w:ascii="Times New Roman"/>
          <w:b w:val="false"/>
          <w:i w:val="false"/>
          <w:color w:val="000000"/>
          <w:sz w:val="28"/>
        </w:rPr>
        <w:t xml:space="preserve">
      276. Жұмыс сипаттамасы: </w:t>
      </w:r>
    </w:p>
    <w:bookmarkEnd w:id="412"/>
    <w:p>
      <w:pPr>
        <w:spacing w:after="0"/>
        <w:ind w:left="0"/>
        <w:jc w:val="both"/>
      </w:pPr>
      <w:r>
        <w:rPr>
          <w:rFonts w:ascii="Times New Roman"/>
          <w:b w:val="false"/>
          <w:i w:val="false"/>
          <w:color w:val="000000"/>
          <w:sz w:val="28"/>
        </w:rPr>
        <w:t xml:space="preserve">
      қоянның майсыздандырылған терісін түзеткіштерде кептіру; </w:t>
      </w:r>
    </w:p>
    <w:p>
      <w:pPr>
        <w:spacing w:after="0"/>
        <w:ind w:left="0"/>
        <w:jc w:val="both"/>
      </w:pPr>
      <w:r>
        <w:rPr>
          <w:rFonts w:ascii="Times New Roman"/>
          <w:b w:val="false"/>
          <w:i w:val="false"/>
          <w:color w:val="000000"/>
          <w:sz w:val="28"/>
        </w:rPr>
        <w:t xml:space="preserve">
      кебуіне қарай терінің шеттерін тегістеу және ширату; </w:t>
      </w:r>
    </w:p>
    <w:p>
      <w:pPr>
        <w:spacing w:after="0"/>
        <w:ind w:left="0"/>
        <w:jc w:val="both"/>
      </w:pPr>
      <w:r>
        <w:rPr>
          <w:rFonts w:ascii="Times New Roman"/>
          <w:b w:val="false"/>
          <w:i w:val="false"/>
          <w:color w:val="000000"/>
          <w:sz w:val="28"/>
        </w:rPr>
        <w:t xml:space="preserve">
      шикізат сапасын бақылау және кептірудің ылғалдық температуралық режимін ұстап отыру; </w:t>
      </w:r>
    </w:p>
    <w:p>
      <w:pPr>
        <w:spacing w:after="0"/>
        <w:ind w:left="0"/>
        <w:jc w:val="both"/>
      </w:pPr>
      <w:r>
        <w:rPr>
          <w:rFonts w:ascii="Times New Roman"/>
          <w:b w:val="false"/>
          <w:i w:val="false"/>
          <w:color w:val="000000"/>
          <w:sz w:val="28"/>
        </w:rPr>
        <w:t>
      кептірудің аяқталғанын органолептикалық түрде айқындау;</w:t>
      </w:r>
    </w:p>
    <w:p>
      <w:pPr>
        <w:spacing w:after="0"/>
        <w:ind w:left="0"/>
        <w:jc w:val="both"/>
      </w:pPr>
      <w:r>
        <w:rPr>
          <w:rFonts w:ascii="Times New Roman"/>
          <w:b w:val="false"/>
          <w:i w:val="false"/>
          <w:color w:val="000000"/>
          <w:sz w:val="28"/>
        </w:rPr>
        <w:t>
      кептірілген терілерді түзеткіштерден алу;</w:t>
      </w:r>
    </w:p>
    <w:p>
      <w:pPr>
        <w:spacing w:after="0"/>
        <w:ind w:left="0"/>
        <w:jc w:val="both"/>
      </w:pPr>
      <w:r>
        <w:rPr>
          <w:rFonts w:ascii="Times New Roman"/>
          <w:b w:val="false"/>
          <w:i w:val="false"/>
          <w:color w:val="000000"/>
          <w:sz w:val="28"/>
        </w:rPr>
        <w:t xml:space="preserve">
      ұйым мөртабандарымен терілерді мөрлеу; </w:t>
      </w:r>
    </w:p>
    <w:p>
      <w:pPr>
        <w:spacing w:after="0"/>
        <w:ind w:left="0"/>
        <w:jc w:val="both"/>
      </w:pPr>
      <w:r>
        <w:rPr>
          <w:rFonts w:ascii="Times New Roman"/>
          <w:b w:val="false"/>
          <w:i w:val="false"/>
          <w:color w:val="000000"/>
          <w:sz w:val="28"/>
        </w:rPr>
        <w:t xml:space="preserve">
      кептірілген терілерді сұрыптауға және орауға жіберу. </w:t>
      </w:r>
    </w:p>
    <w:bookmarkStart w:name="z415" w:id="413"/>
    <w:p>
      <w:pPr>
        <w:spacing w:after="0"/>
        <w:ind w:left="0"/>
        <w:jc w:val="both"/>
      </w:pPr>
      <w:r>
        <w:rPr>
          <w:rFonts w:ascii="Times New Roman"/>
          <w:b w:val="false"/>
          <w:i w:val="false"/>
          <w:color w:val="000000"/>
          <w:sz w:val="28"/>
        </w:rPr>
        <w:t xml:space="preserve">
      277. Білуге тиіс: </w:t>
      </w:r>
    </w:p>
    <w:bookmarkEnd w:id="413"/>
    <w:p>
      <w:pPr>
        <w:spacing w:after="0"/>
        <w:ind w:left="0"/>
        <w:jc w:val="both"/>
      </w:pPr>
      <w:r>
        <w:rPr>
          <w:rFonts w:ascii="Times New Roman"/>
          <w:b w:val="false"/>
          <w:i w:val="false"/>
          <w:color w:val="000000"/>
          <w:sz w:val="28"/>
        </w:rPr>
        <w:t xml:space="preserve">
      қоян терілерін кептірудің технологиялық режимі және технологиясы; </w:t>
      </w:r>
    </w:p>
    <w:p>
      <w:pPr>
        <w:spacing w:after="0"/>
        <w:ind w:left="0"/>
        <w:jc w:val="both"/>
      </w:pPr>
      <w:r>
        <w:rPr>
          <w:rFonts w:ascii="Times New Roman"/>
          <w:b w:val="false"/>
          <w:i w:val="false"/>
          <w:color w:val="000000"/>
          <w:sz w:val="28"/>
        </w:rPr>
        <w:t>
      қоян терілерін кептіру процесінің аяқталғанын айқындау белгілері;</w:t>
      </w:r>
    </w:p>
    <w:p>
      <w:pPr>
        <w:spacing w:after="0"/>
        <w:ind w:left="0"/>
        <w:jc w:val="both"/>
      </w:pPr>
      <w:r>
        <w:rPr>
          <w:rFonts w:ascii="Times New Roman"/>
          <w:b w:val="false"/>
          <w:i w:val="false"/>
          <w:color w:val="000000"/>
          <w:sz w:val="28"/>
        </w:rPr>
        <w:t xml:space="preserve">
      қоян терілерін кептіру процесін жүргізудің тәртібі; </w:t>
      </w:r>
    </w:p>
    <w:p>
      <w:pPr>
        <w:spacing w:after="0"/>
        <w:ind w:left="0"/>
        <w:jc w:val="both"/>
      </w:pPr>
      <w:r>
        <w:rPr>
          <w:rFonts w:ascii="Times New Roman"/>
          <w:b w:val="false"/>
          <w:i w:val="false"/>
          <w:color w:val="000000"/>
          <w:sz w:val="28"/>
        </w:rPr>
        <w:t xml:space="preserve">
      қоян терісін таңбалаудың белгіленген тәртібі. </w:t>
      </w:r>
    </w:p>
    <w:bookmarkStart w:name="z416" w:id="414"/>
    <w:p>
      <w:pPr>
        <w:spacing w:after="0"/>
        <w:ind w:left="0"/>
        <w:jc w:val="left"/>
      </w:pPr>
      <w:r>
        <w:rPr>
          <w:rFonts w:ascii="Times New Roman"/>
          <w:b/>
          <w:i w:val="false"/>
          <w:color w:val="000000"/>
        </w:rPr>
        <w:t xml:space="preserve"> 125-параграф. Қоян терісін сұрыптаушы, 5-разряд</w:t>
      </w:r>
    </w:p>
    <w:bookmarkEnd w:id="414"/>
    <w:bookmarkStart w:name="z417" w:id="415"/>
    <w:p>
      <w:pPr>
        <w:spacing w:after="0"/>
        <w:ind w:left="0"/>
        <w:jc w:val="both"/>
      </w:pPr>
      <w:r>
        <w:rPr>
          <w:rFonts w:ascii="Times New Roman"/>
          <w:b w:val="false"/>
          <w:i w:val="false"/>
          <w:color w:val="000000"/>
          <w:sz w:val="28"/>
        </w:rPr>
        <w:t xml:space="preserve">
      278. Жұмыс сипаттамасы: </w:t>
      </w:r>
    </w:p>
    <w:bookmarkEnd w:id="415"/>
    <w:p>
      <w:pPr>
        <w:spacing w:after="0"/>
        <w:ind w:left="0"/>
        <w:jc w:val="both"/>
      </w:pPr>
      <w:r>
        <w:rPr>
          <w:rFonts w:ascii="Times New Roman"/>
          <w:b w:val="false"/>
          <w:i w:val="false"/>
          <w:color w:val="000000"/>
          <w:sz w:val="28"/>
        </w:rPr>
        <w:t xml:space="preserve">
      қоян терісінің жүнді қабатының сапасы, шелдеу жағдайы және сұрып жұмсақтығына қарай тері және түбітін сұрыптау; </w:t>
      </w:r>
    </w:p>
    <w:p>
      <w:pPr>
        <w:spacing w:after="0"/>
        <w:ind w:left="0"/>
        <w:jc w:val="both"/>
      </w:pPr>
      <w:r>
        <w:rPr>
          <w:rFonts w:ascii="Times New Roman"/>
          <w:b w:val="false"/>
          <w:i w:val="false"/>
          <w:color w:val="000000"/>
          <w:sz w:val="28"/>
        </w:rPr>
        <w:t xml:space="preserve">
      тері кемшіліктерін және олардың мөлшерін анықтау; </w:t>
      </w:r>
    </w:p>
    <w:p>
      <w:pPr>
        <w:spacing w:after="0"/>
        <w:ind w:left="0"/>
        <w:jc w:val="both"/>
      </w:pPr>
      <w:r>
        <w:rPr>
          <w:rFonts w:ascii="Times New Roman"/>
          <w:b w:val="false"/>
          <w:i w:val="false"/>
          <w:color w:val="000000"/>
          <w:sz w:val="28"/>
        </w:rPr>
        <w:t>
      тері мөлшерін оның ұзындығы мен еніне қарай өлшеу жолымен шелдеу бойынша айқындау;</w:t>
      </w:r>
    </w:p>
    <w:p>
      <w:pPr>
        <w:spacing w:after="0"/>
        <w:ind w:left="0"/>
        <w:jc w:val="both"/>
      </w:pPr>
      <w:r>
        <w:rPr>
          <w:rFonts w:ascii="Times New Roman"/>
          <w:b w:val="false"/>
          <w:i w:val="false"/>
          <w:color w:val="000000"/>
          <w:sz w:val="28"/>
        </w:rPr>
        <w:t xml:space="preserve">
      теріні мемлекеттік стандарттарға сәйкес және олардың қызметі бойынша сұрыптары бойынша бөлу; </w:t>
      </w:r>
    </w:p>
    <w:p>
      <w:pPr>
        <w:spacing w:after="0"/>
        <w:ind w:left="0"/>
        <w:jc w:val="both"/>
      </w:pPr>
      <w:r>
        <w:rPr>
          <w:rFonts w:ascii="Times New Roman"/>
          <w:b w:val="false"/>
          <w:i w:val="false"/>
          <w:color w:val="000000"/>
          <w:sz w:val="28"/>
        </w:rPr>
        <w:t xml:space="preserve">
      терілерді таңбалау; </w:t>
      </w:r>
    </w:p>
    <w:p>
      <w:pPr>
        <w:spacing w:after="0"/>
        <w:ind w:left="0"/>
        <w:jc w:val="both"/>
      </w:pPr>
      <w:r>
        <w:rPr>
          <w:rFonts w:ascii="Times New Roman"/>
          <w:b w:val="false"/>
          <w:i w:val="false"/>
          <w:color w:val="000000"/>
          <w:sz w:val="28"/>
        </w:rPr>
        <w:t xml:space="preserve">
      даяр өнімнің белгіленген есебін жүргізу. </w:t>
      </w:r>
    </w:p>
    <w:bookmarkStart w:name="z418" w:id="416"/>
    <w:p>
      <w:pPr>
        <w:spacing w:after="0"/>
        <w:ind w:left="0"/>
        <w:jc w:val="both"/>
      </w:pPr>
      <w:r>
        <w:rPr>
          <w:rFonts w:ascii="Times New Roman"/>
          <w:b w:val="false"/>
          <w:i w:val="false"/>
          <w:color w:val="000000"/>
          <w:sz w:val="28"/>
        </w:rPr>
        <w:t xml:space="preserve">
      279. Білуге тиіс: </w:t>
      </w:r>
    </w:p>
    <w:bookmarkEnd w:id="416"/>
    <w:p>
      <w:pPr>
        <w:spacing w:after="0"/>
        <w:ind w:left="0"/>
        <w:jc w:val="both"/>
      </w:pPr>
      <w:r>
        <w:rPr>
          <w:rFonts w:ascii="Times New Roman"/>
          <w:b w:val="false"/>
          <w:i w:val="false"/>
          <w:color w:val="000000"/>
          <w:sz w:val="28"/>
        </w:rPr>
        <w:t>
      түбіт, өңделмеген қоян терілерінің мемлекеттік стандарттары;</w:t>
      </w:r>
    </w:p>
    <w:p>
      <w:pPr>
        <w:spacing w:after="0"/>
        <w:ind w:left="0"/>
        <w:jc w:val="both"/>
      </w:pPr>
      <w:r>
        <w:rPr>
          <w:rFonts w:ascii="Times New Roman"/>
          <w:b w:val="false"/>
          <w:i w:val="false"/>
          <w:color w:val="000000"/>
          <w:sz w:val="28"/>
        </w:rPr>
        <w:t xml:space="preserve">
      қоян терісінің сұрыптылығы және кемшілік белгілері. </w:t>
      </w:r>
    </w:p>
    <w:bookmarkStart w:name="z419" w:id="417"/>
    <w:p>
      <w:pPr>
        <w:spacing w:after="0"/>
        <w:ind w:left="0"/>
        <w:jc w:val="left"/>
      </w:pPr>
      <w:r>
        <w:rPr>
          <w:rFonts w:ascii="Times New Roman"/>
          <w:b/>
          <w:i w:val="false"/>
          <w:color w:val="000000"/>
        </w:rPr>
        <w:t xml:space="preserve"> 126-параграф. Қоян терісін шелдеуші, 4-разряд</w:t>
      </w:r>
    </w:p>
    <w:bookmarkEnd w:id="417"/>
    <w:bookmarkStart w:name="z420" w:id="418"/>
    <w:p>
      <w:pPr>
        <w:spacing w:after="0"/>
        <w:ind w:left="0"/>
        <w:jc w:val="both"/>
      </w:pPr>
      <w:r>
        <w:rPr>
          <w:rFonts w:ascii="Times New Roman"/>
          <w:b w:val="false"/>
          <w:i w:val="false"/>
          <w:color w:val="000000"/>
          <w:sz w:val="28"/>
        </w:rPr>
        <w:t xml:space="preserve">
      280. Жұмыс сипаттамасы: </w:t>
      </w:r>
    </w:p>
    <w:bookmarkEnd w:id="418"/>
    <w:p>
      <w:pPr>
        <w:spacing w:after="0"/>
        <w:ind w:left="0"/>
        <w:jc w:val="both"/>
      </w:pPr>
      <w:r>
        <w:rPr>
          <w:rFonts w:ascii="Times New Roman"/>
          <w:b w:val="false"/>
          <w:i w:val="false"/>
          <w:color w:val="000000"/>
          <w:sz w:val="28"/>
        </w:rPr>
        <w:t xml:space="preserve">
      қоянның терісінде қалған май және ет кесінділерін өткір пышақпен немесе металл орақпен тазалау, теріні және шелден пленкасын кесіп алмау; </w:t>
      </w:r>
    </w:p>
    <w:p>
      <w:pPr>
        <w:spacing w:after="0"/>
        <w:ind w:left="0"/>
        <w:jc w:val="both"/>
      </w:pPr>
      <w:r>
        <w:rPr>
          <w:rFonts w:ascii="Times New Roman"/>
          <w:b w:val="false"/>
          <w:i w:val="false"/>
          <w:color w:val="000000"/>
          <w:sz w:val="28"/>
        </w:rPr>
        <w:t xml:space="preserve">
      сіңір қалдықтарын алып тастау; </w:t>
      </w:r>
    </w:p>
    <w:p>
      <w:pPr>
        <w:spacing w:after="0"/>
        <w:ind w:left="0"/>
        <w:jc w:val="both"/>
      </w:pPr>
      <w:r>
        <w:rPr>
          <w:rFonts w:ascii="Times New Roman"/>
          <w:b w:val="false"/>
          <w:i w:val="false"/>
          <w:color w:val="000000"/>
          <w:sz w:val="28"/>
        </w:rPr>
        <w:t xml:space="preserve">
      терілерді одан әрі өңдеуге жіберу; </w:t>
      </w:r>
    </w:p>
    <w:p>
      <w:pPr>
        <w:spacing w:after="0"/>
        <w:ind w:left="0"/>
        <w:jc w:val="both"/>
      </w:pPr>
      <w:r>
        <w:rPr>
          <w:rFonts w:ascii="Times New Roman"/>
          <w:b w:val="false"/>
          <w:i w:val="false"/>
          <w:color w:val="000000"/>
          <w:sz w:val="28"/>
        </w:rPr>
        <w:t xml:space="preserve">
      теріні түзеткіштерге жүнін ішіне қарай кигізу; </w:t>
      </w:r>
    </w:p>
    <w:p>
      <w:pPr>
        <w:spacing w:after="0"/>
        <w:ind w:left="0"/>
        <w:jc w:val="both"/>
      </w:pPr>
      <w:r>
        <w:rPr>
          <w:rFonts w:ascii="Times New Roman"/>
          <w:b w:val="false"/>
          <w:i w:val="false"/>
          <w:color w:val="000000"/>
          <w:sz w:val="28"/>
        </w:rPr>
        <w:t xml:space="preserve">
      артқы аяқтарындағы және еріндеріндегі теріні шегемен бекіту. </w:t>
      </w:r>
    </w:p>
    <w:bookmarkStart w:name="z421" w:id="419"/>
    <w:p>
      <w:pPr>
        <w:spacing w:after="0"/>
        <w:ind w:left="0"/>
        <w:jc w:val="both"/>
      </w:pPr>
      <w:r>
        <w:rPr>
          <w:rFonts w:ascii="Times New Roman"/>
          <w:b w:val="false"/>
          <w:i w:val="false"/>
          <w:color w:val="000000"/>
          <w:sz w:val="28"/>
        </w:rPr>
        <w:t xml:space="preserve">
      281. Білуге тиіс: </w:t>
      </w:r>
    </w:p>
    <w:bookmarkEnd w:id="419"/>
    <w:p>
      <w:pPr>
        <w:spacing w:after="0"/>
        <w:ind w:left="0"/>
        <w:jc w:val="both"/>
      </w:pPr>
      <w:r>
        <w:rPr>
          <w:rFonts w:ascii="Times New Roman"/>
          <w:b w:val="false"/>
          <w:i w:val="false"/>
          <w:color w:val="000000"/>
          <w:sz w:val="28"/>
        </w:rPr>
        <w:t xml:space="preserve">
      қоян терісін шелдеу тәртібі мен жолдары. </w:t>
      </w:r>
    </w:p>
    <w:bookmarkStart w:name="z422" w:id="420"/>
    <w:p>
      <w:pPr>
        <w:spacing w:after="0"/>
        <w:ind w:left="0"/>
        <w:jc w:val="both"/>
      </w:pPr>
      <w:r>
        <w:rPr>
          <w:rFonts w:ascii="Times New Roman"/>
          <w:b w:val="false"/>
          <w:i w:val="false"/>
          <w:color w:val="000000"/>
          <w:sz w:val="28"/>
        </w:rPr>
        <w:t>
      282. Теріні түзеткіштерге кигізу жөніндегі жұмыстарды орындауда – 3-разряд.</w:t>
      </w:r>
    </w:p>
    <w:bookmarkEnd w:id="420"/>
    <w:bookmarkStart w:name="z423" w:id="421"/>
    <w:p>
      <w:pPr>
        <w:spacing w:after="0"/>
        <w:ind w:left="0"/>
        <w:jc w:val="left"/>
      </w:pPr>
      <w:r>
        <w:rPr>
          <w:rFonts w:ascii="Times New Roman"/>
          <w:b/>
          <w:i w:val="false"/>
          <w:color w:val="000000"/>
        </w:rPr>
        <w:t xml:space="preserve"> 127-параграф. Құс етінен жартылай фабрикат жасаушы, 3-разряд</w:t>
      </w:r>
    </w:p>
    <w:bookmarkEnd w:id="421"/>
    <w:bookmarkStart w:name="z424" w:id="422"/>
    <w:p>
      <w:pPr>
        <w:spacing w:after="0"/>
        <w:ind w:left="0"/>
        <w:jc w:val="both"/>
      </w:pPr>
      <w:r>
        <w:rPr>
          <w:rFonts w:ascii="Times New Roman"/>
          <w:b w:val="false"/>
          <w:i w:val="false"/>
          <w:color w:val="000000"/>
          <w:sz w:val="28"/>
        </w:rPr>
        <w:t xml:space="preserve">
      283. Жұмыс сипаттамасы: </w:t>
      </w:r>
    </w:p>
    <w:bookmarkEnd w:id="422"/>
    <w:p>
      <w:pPr>
        <w:spacing w:after="0"/>
        <w:ind w:left="0"/>
        <w:jc w:val="both"/>
      </w:pPr>
      <w:r>
        <w:rPr>
          <w:rFonts w:ascii="Times New Roman"/>
          <w:b w:val="false"/>
          <w:i w:val="false"/>
          <w:color w:val="000000"/>
          <w:sz w:val="28"/>
        </w:rPr>
        <w:t>
      оралатын құс етін аралап кесу процесін жүргізу;</w:t>
      </w:r>
    </w:p>
    <w:p>
      <w:pPr>
        <w:spacing w:after="0"/>
        <w:ind w:left="0"/>
        <w:jc w:val="both"/>
      </w:pPr>
      <w:r>
        <w:rPr>
          <w:rFonts w:ascii="Times New Roman"/>
          <w:b w:val="false"/>
          <w:i w:val="false"/>
          <w:color w:val="000000"/>
          <w:sz w:val="28"/>
        </w:rPr>
        <w:t xml:space="preserve">
      дискілік пышақ немесе таспалы араның көмегімен тұшаларды бөліктерге бөлу; </w:t>
      </w:r>
    </w:p>
    <w:p>
      <w:pPr>
        <w:spacing w:after="0"/>
        <w:ind w:left="0"/>
        <w:jc w:val="both"/>
      </w:pPr>
      <w:r>
        <w:rPr>
          <w:rFonts w:ascii="Times New Roman"/>
          <w:b w:val="false"/>
          <w:i w:val="false"/>
          <w:color w:val="000000"/>
          <w:sz w:val="28"/>
        </w:rPr>
        <w:t>
      оралған етті таспалы транспортерлерге немесе өлшеу және орау үстеліне жіберу үшін порцияларға қалау;</w:t>
      </w:r>
    </w:p>
    <w:p>
      <w:pPr>
        <w:spacing w:after="0"/>
        <w:ind w:left="0"/>
        <w:jc w:val="both"/>
      </w:pPr>
      <w:r>
        <w:rPr>
          <w:rFonts w:ascii="Times New Roman"/>
          <w:b w:val="false"/>
          <w:i w:val="false"/>
          <w:color w:val="000000"/>
          <w:sz w:val="28"/>
        </w:rPr>
        <w:t xml:space="preserve">
      жабдықтарды реттеу; </w:t>
      </w:r>
    </w:p>
    <w:bookmarkStart w:name="z425" w:id="423"/>
    <w:p>
      <w:pPr>
        <w:spacing w:after="0"/>
        <w:ind w:left="0"/>
        <w:jc w:val="both"/>
      </w:pPr>
      <w:r>
        <w:rPr>
          <w:rFonts w:ascii="Times New Roman"/>
          <w:b w:val="false"/>
          <w:i w:val="false"/>
          <w:color w:val="000000"/>
          <w:sz w:val="28"/>
        </w:rPr>
        <w:t xml:space="preserve">
      284. Білуге тиіс: </w:t>
      </w:r>
    </w:p>
    <w:bookmarkEnd w:id="423"/>
    <w:p>
      <w:pPr>
        <w:spacing w:after="0"/>
        <w:ind w:left="0"/>
        <w:jc w:val="both"/>
      </w:pPr>
      <w:r>
        <w:rPr>
          <w:rFonts w:ascii="Times New Roman"/>
          <w:b w:val="false"/>
          <w:i w:val="false"/>
          <w:color w:val="000000"/>
          <w:sz w:val="28"/>
        </w:rPr>
        <w:t xml:space="preserve">
      құс тұшасын аралап кесу механизмдерінің құрылымы және пайдалану тәртібі; </w:t>
      </w:r>
    </w:p>
    <w:p>
      <w:pPr>
        <w:spacing w:after="0"/>
        <w:ind w:left="0"/>
        <w:jc w:val="both"/>
      </w:pPr>
      <w:r>
        <w:rPr>
          <w:rFonts w:ascii="Times New Roman"/>
          <w:b w:val="false"/>
          <w:i w:val="false"/>
          <w:color w:val="000000"/>
          <w:sz w:val="28"/>
        </w:rPr>
        <w:t xml:space="preserve">
      құс тұшасының анатомиялық құрылымы; </w:t>
      </w:r>
    </w:p>
    <w:p>
      <w:pPr>
        <w:spacing w:after="0"/>
        <w:ind w:left="0"/>
        <w:jc w:val="both"/>
      </w:pPr>
      <w:r>
        <w:rPr>
          <w:rFonts w:ascii="Times New Roman"/>
          <w:b w:val="false"/>
          <w:i w:val="false"/>
          <w:color w:val="000000"/>
          <w:sz w:val="28"/>
        </w:rPr>
        <w:t xml:space="preserve">
      оралатын құс тұшасын аралап кесу тәртібі. </w:t>
      </w:r>
    </w:p>
    <w:bookmarkStart w:name="z426" w:id="424"/>
    <w:p>
      <w:pPr>
        <w:spacing w:after="0"/>
        <w:ind w:left="0"/>
        <w:jc w:val="left"/>
      </w:pPr>
      <w:r>
        <w:rPr>
          <w:rFonts w:ascii="Times New Roman"/>
          <w:b/>
          <w:i w:val="false"/>
          <w:color w:val="000000"/>
        </w:rPr>
        <w:t xml:space="preserve"> 128-параграф. Құс етінен жартылай фабрикат жасаушы, 4-разряд</w:t>
      </w:r>
    </w:p>
    <w:bookmarkEnd w:id="424"/>
    <w:bookmarkStart w:name="z427" w:id="425"/>
    <w:p>
      <w:pPr>
        <w:spacing w:after="0"/>
        <w:ind w:left="0"/>
        <w:jc w:val="both"/>
      </w:pPr>
      <w:r>
        <w:rPr>
          <w:rFonts w:ascii="Times New Roman"/>
          <w:b w:val="false"/>
          <w:i w:val="false"/>
          <w:color w:val="000000"/>
          <w:sz w:val="28"/>
        </w:rPr>
        <w:t xml:space="preserve">
      285. Жұмыс сипаттамасы: </w:t>
      </w:r>
    </w:p>
    <w:bookmarkEnd w:id="425"/>
    <w:p>
      <w:pPr>
        <w:spacing w:after="0"/>
        <w:ind w:left="0"/>
        <w:jc w:val="both"/>
      </w:pPr>
      <w:r>
        <w:rPr>
          <w:rFonts w:ascii="Times New Roman"/>
          <w:b w:val="false"/>
          <w:i w:val="false"/>
          <w:color w:val="000000"/>
          <w:sz w:val="28"/>
        </w:rPr>
        <w:t>
      арнайы құрылғыларды пайдалана отырып және қолмен құс етінен жартылай фабрикаттар жасау процесін жүргізу;</w:t>
      </w:r>
    </w:p>
    <w:p>
      <w:pPr>
        <w:spacing w:after="0"/>
        <w:ind w:left="0"/>
        <w:jc w:val="both"/>
      </w:pPr>
      <w:r>
        <w:rPr>
          <w:rFonts w:ascii="Times New Roman"/>
          <w:b w:val="false"/>
          <w:i w:val="false"/>
          <w:color w:val="000000"/>
          <w:sz w:val="28"/>
        </w:rPr>
        <w:t xml:space="preserve">
      құс тұшасын технология талаптарына сәйкес бөліктерге бөлу; </w:t>
      </w:r>
    </w:p>
    <w:p>
      <w:pPr>
        <w:spacing w:after="0"/>
        <w:ind w:left="0"/>
        <w:jc w:val="both"/>
      </w:pPr>
      <w:r>
        <w:rPr>
          <w:rFonts w:ascii="Times New Roman"/>
          <w:b w:val="false"/>
          <w:i w:val="false"/>
          <w:color w:val="000000"/>
          <w:sz w:val="28"/>
        </w:rPr>
        <w:t xml:space="preserve">
      ұшаның жекелеген бөліктерін ыдысқа немесе орауға жіберу үшін таспалы транспортерге салу; </w:t>
      </w:r>
    </w:p>
    <w:p>
      <w:pPr>
        <w:spacing w:after="0"/>
        <w:ind w:left="0"/>
        <w:jc w:val="both"/>
      </w:pPr>
      <w:r>
        <w:rPr>
          <w:rFonts w:ascii="Times New Roman"/>
          <w:b w:val="false"/>
          <w:i w:val="false"/>
          <w:color w:val="000000"/>
          <w:sz w:val="28"/>
        </w:rPr>
        <w:t xml:space="preserve">
      етті бөліктерге бөлу жөніндегі технологиялық нұсқаулық талаптарын сақтау; </w:t>
      </w:r>
    </w:p>
    <w:p>
      <w:pPr>
        <w:spacing w:after="0"/>
        <w:ind w:left="0"/>
        <w:jc w:val="both"/>
      </w:pPr>
      <w:r>
        <w:rPr>
          <w:rFonts w:ascii="Times New Roman"/>
          <w:b w:val="false"/>
          <w:i w:val="false"/>
          <w:color w:val="000000"/>
          <w:sz w:val="28"/>
        </w:rPr>
        <w:t xml:space="preserve">
      құс етінен қолмен жаншылған котлета жасау: жұмыс орнына аунатылған етті тауық филесін апару, суық сумен шаю, үстелге қою; </w:t>
      </w:r>
    </w:p>
    <w:p>
      <w:pPr>
        <w:spacing w:after="0"/>
        <w:ind w:left="0"/>
        <w:jc w:val="both"/>
      </w:pPr>
      <w:r>
        <w:rPr>
          <w:rFonts w:ascii="Times New Roman"/>
          <w:b w:val="false"/>
          <w:i w:val="false"/>
          <w:color w:val="000000"/>
          <w:sz w:val="28"/>
        </w:rPr>
        <w:t>
      техникалық талаптарға сәйкес котлеталарды кесу;</w:t>
      </w:r>
    </w:p>
    <w:p>
      <w:pPr>
        <w:spacing w:after="0"/>
        <w:ind w:left="0"/>
        <w:jc w:val="both"/>
      </w:pPr>
      <w:r>
        <w:rPr>
          <w:rFonts w:ascii="Times New Roman"/>
          <w:b w:val="false"/>
          <w:i w:val="false"/>
          <w:color w:val="000000"/>
          <w:sz w:val="28"/>
        </w:rPr>
        <w:t xml:space="preserve">
      котлеталарды салмағына қарай нормаға жеткізіп өлшеу; қалған филе етін сүйектен ажырату; тауық етінен котлета жасау үшін оны тазикке салу. </w:t>
      </w:r>
    </w:p>
    <w:bookmarkStart w:name="z428" w:id="426"/>
    <w:p>
      <w:pPr>
        <w:spacing w:after="0"/>
        <w:ind w:left="0"/>
        <w:jc w:val="both"/>
      </w:pPr>
      <w:r>
        <w:rPr>
          <w:rFonts w:ascii="Times New Roman"/>
          <w:b w:val="false"/>
          <w:i w:val="false"/>
          <w:color w:val="000000"/>
          <w:sz w:val="28"/>
        </w:rPr>
        <w:t xml:space="preserve">
      286. Білуге тиіс: </w:t>
      </w:r>
    </w:p>
    <w:bookmarkEnd w:id="426"/>
    <w:p>
      <w:pPr>
        <w:spacing w:after="0"/>
        <w:ind w:left="0"/>
        <w:jc w:val="both"/>
      </w:pPr>
      <w:r>
        <w:rPr>
          <w:rFonts w:ascii="Times New Roman"/>
          <w:b w:val="false"/>
          <w:i w:val="false"/>
          <w:color w:val="000000"/>
          <w:sz w:val="28"/>
        </w:rPr>
        <w:t>
      құстың анатомиялық құрылымы;</w:t>
      </w:r>
    </w:p>
    <w:p>
      <w:pPr>
        <w:spacing w:after="0"/>
        <w:ind w:left="0"/>
        <w:jc w:val="both"/>
      </w:pPr>
      <w:r>
        <w:rPr>
          <w:rFonts w:ascii="Times New Roman"/>
          <w:b w:val="false"/>
          <w:i w:val="false"/>
          <w:color w:val="000000"/>
          <w:sz w:val="28"/>
        </w:rPr>
        <w:t xml:space="preserve">
      жартылай фабрикаттар жасау үшін ұша бөліктерін бөлу тәртібі; </w:t>
      </w:r>
    </w:p>
    <w:p>
      <w:pPr>
        <w:spacing w:after="0"/>
        <w:ind w:left="0"/>
        <w:jc w:val="both"/>
      </w:pPr>
      <w:r>
        <w:rPr>
          <w:rFonts w:ascii="Times New Roman"/>
          <w:b w:val="false"/>
          <w:i w:val="false"/>
          <w:color w:val="000000"/>
          <w:sz w:val="28"/>
        </w:rPr>
        <w:t xml:space="preserve">
      тауық етінен котлет жасау процесінің технологиясы. </w:t>
      </w:r>
    </w:p>
    <w:bookmarkStart w:name="z429" w:id="427"/>
    <w:p>
      <w:pPr>
        <w:spacing w:after="0"/>
        <w:ind w:left="0"/>
        <w:jc w:val="left"/>
      </w:pPr>
      <w:r>
        <w:rPr>
          <w:rFonts w:ascii="Times New Roman"/>
          <w:b/>
          <w:i w:val="false"/>
          <w:color w:val="000000"/>
        </w:rPr>
        <w:t xml:space="preserve"> 129-параграф. Құс және қоян етінен кулинарлық өнім жасаушы, 2-разряд</w:t>
      </w:r>
    </w:p>
    <w:bookmarkEnd w:id="427"/>
    <w:bookmarkStart w:name="z430" w:id="428"/>
    <w:p>
      <w:pPr>
        <w:spacing w:after="0"/>
        <w:ind w:left="0"/>
        <w:jc w:val="both"/>
      </w:pPr>
      <w:r>
        <w:rPr>
          <w:rFonts w:ascii="Times New Roman"/>
          <w:b w:val="false"/>
          <w:i w:val="false"/>
          <w:color w:val="000000"/>
          <w:sz w:val="28"/>
        </w:rPr>
        <w:t xml:space="preserve">
      287. Жұмыс сипаттамасы: </w:t>
      </w:r>
    </w:p>
    <w:bookmarkEnd w:id="428"/>
    <w:p>
      <w:pPr>
        <w:spacing w:after="0"/>
        <w:ind w:left="0"/>
        <w:jc w:val="both"/>
      </w:pPr>
      <w:r>
        <w:rPr>
          <w:rFonts w:ascii="Times New Roman"/>
          <w:b w:val="false"/>
          <w:i w:val="false"/>
          <w:color w:val="000000"/>
          <w:sz w:val="28"/>
        </w:rPr>
        <w:t>
      кулинарлық өнімдер жасау үшін құс және қоян ұшаларын дайындау;</w:t>
      </w:r>
    </w:p>
    <w:p>
      <w:pPr>
        <w:spacing w:after="0"/>
        <w:ind w:left="0"/>
        <w:jc w:val="both"/>
      </w:pPr>
      <w:r>
        <w:rPr>
          <w:rFonts w:ascii="Times New Roman"/>
          <w:b w:val="false"/>
          <w:i w:val="false"/>
          <w:color w:val="000000"/>
          <w:sz w:val="28"/>
        </w:rPr>
        <w:t xml:space="preserve">
      ұшаларды жұмыс орнына жіберу; </w:t>
      </w:r>
    </w:p>
    <w:p>
      <w:pPr>
        <w:spacing w:after="0"/>
        <w:ind w:left="0"/>
        <w:jc w:val="both"/>
      </w:pPr>
      <w:r>
        <w:rPr>
          <w:rFonts w:ascii="Times New Roman"/>
          <w:b w:val="false"/>
          <w:i w:val="false"/>
          <w:color w:val="000000"/>
          <w:sz w:val="28"/>
        </w:rPr>
        <w:t xml:space="preserve">
      ұша өңдеу сапасын бақылау және қауырсын, жүн, ішкі органдарының қалдықтарын алып тастау, ағып жатқан суға тұшаны жуу, технологиялық нұсқаулыққа сәйкес формалау; </w:t>
      </w:r>
    </w:p>
    <w:p>
      <w:pPr>
        <w:spacing w:after="0"/>
        <w:ind w:left="0"/>
        <w:jc w:val="both"/>
      </w:pPr>
      <w:r>
        <w:rPr>
          <w:rFonts w:ascii="Times New Roman"/>
          <w:b w:val="false"/>
          <w:i w:val="false"/>
          <w:color w:val="000000"/>
          <w:sz w:val="28"/>
        </w:rPr>
        <w:t xml:space="preserve">
      тұздық жасау; </w:t>
      </w:r>
    </w:p>
    <w:p>
      <w:pPr>
        <w:spacing w:after="0"/>
        <w:ind w:left="0"/>
        <w:jc w:val="both"/>
      </w:pPr>
      <w:r>
        <w:rPr>
          <w:rFonts w:ascii="Times New Roman"/>
          <w:b w:val="false"/>
          <w:i w:val="false"/>
          <w:color w:val="000000"/>
          <w:sz w:val="28"/>
        </w:rPr>
        <w:t>
      ұшаларды кәрзеңкелерге қалау, тұздайтын ыдыстарға кәрзеңкелерді салу, тұздалғаннан кейін кәрзеңкелерді түсіру;</w:t>
      </w:r>
    </w:p>
    <w:p>
      <w:pPr>
        <w:spacing w:after="0"/>
        <w:ind w:left="0"/>
        <w:jc w:val="both"/>
      </w:pPr>
      <w:r>
        <w:rPr>
          <w:rFonts w:ascii="Times New Roman"/>
          <w:b w:val="false"/>
          <w:i w:val="false"/>
          <w:color w:val="000000"/>
          <w:sz w:val="28"/>
        </w:rPr>
        <w:t xml:space="preserve">
      ұшаларды целлофандарға орау және шпагатпен немесе металл қыстырғышпен бекіту; </w:t>
      </w:r>
    </w:p>
    <w:bookmarkStart w:name="z431" w:id="429"/>
    <w:p>
      <w:pPr>
        <w:spacing w:after="0"/>
        <w:ind w:left="0"/>
        <w:jc w:val="both"/>
      </w:pPr>
      <w:r>
        <w:rPr>
          <w:rFonts w:ascii="Times New Roman"/>
          <w:b w:val="false"/>
          <w:i w:val="false"/>
          <w:color w:val="000000"/>
          <w:sz w:val="28"/>
        </w:rPr>
        <w:t xml:space="preserve">
      288. Білуге тиіс: </w:t>
      </w:r>
    </w:p>
    <w:bookmarkEnd w:id="429"/>
    <w:p>
      <w:pPr>
        <w:spacing w:after="0"/>
        <w:ind w:left="0"/>
        <w:jc w:val="both"/>
      </w:pPr>
      <w:r>
        <w:rPr>
          <w:rFonts w:ascii="Times New Roman"/>
          <w:b w:val="false"/>
          <w:i w:val="false"/>
          <w:color w:val="000000"/>
          <w:sz w:val="28"/>
        </w:rPr>
        <w:t xml:space="preserve">
      даяр өнімнің техникалық шарттары және шығу нормасы; </w:t>
      </w:r>
    </w:p>
    <w:p>
      <w:pPr>
        <w:spacing w:after="0"/>
        <w:ind w:left="0"/>
        <w:jc w:val="both"/>
      </w:pPr>
      <w:r>
        <w:rPr>
          <w:rFonts w:ascii="Times New Roman"/>
          <w:b w:val="false"/>
          <w:i w:val="false"/>
          <w:color w:val="000000"/>
          <w:sz w:val="28"/>
        </w:rPr>
        <w:t>
      құс және қоян ұшаларына тауарлық түр беру тәсілдері.</w:t>
      </w:r>
    </w:p>
    <w:bookmarkStart w:name="z432" w:id="430"/>
    <w:p>
      <w:pPr>
        <w:spacing w:after="0"/>
        <w:ind w:left="0"/>
        <w:jc w:val="left"/>
      </w:pPr>
      <w:r>
        <w:rPr>
          <w:rFonts w:ascii="Times New Roman"/>
          <w:b/>
          <w:i w:val="false"/>
          <w:color w:val="000000"/>
        </w:rPr>
        <w:t xml:space="preserve"> 130-параграф. Құс және қоян етінен кулинарлық өнім жасаушы, 4-разряд</w:t>
      </w:r>
    </w:p>
    <w:bookmarkEnd w:id="430"/>
    <w:bookmarkStart w:name="z433" w:id="431"/>
    <w:p>
      <w:pPr>
        <w:spacing w:after="0"/>
        <w:ind w:left="0"/>
        <w:jc w:val="both"/>
      </w:pPr>
      <w:r>
        <w:rPr>
          <w:rFonts w:ascii="Times New Roman"/>
          <w:b w:val="false"/>
          <w:i w:val="false"/>
          <w:color w:val="000000"/>
          <w:sz w:val="28"/>
        </w:rPr>
        <w:t xml:space="preserve">
      289. Жұмыс сипаттамасы: </w:t>
      </w:r>
    </w:p>
    <w:bookmarkEnd w:id="431"/>
    <w:p>
      <w:pPr>
        <w:spacing w:after="0"/>
        <w:ind w:left="0"/>
        <w:jc w:val="both"/>
      </w:pPr>
      <w:r>
        <w:rPr>
          <w:rFonts w:ascii="Times New Roman"/>
          <w:b w:val="false"/>
          <w:i w:val="false"/>
          <w:color w:val="000000"/>
          <w:sz w:val="28"/>
        </w:rPr>
        <w:t xml:space="preserve">
      құс және қоян ұшаларын қуыру-пісіру және қыздырып пісіру процестерін жүргізу; </w:t>
      </w:r>
    </w:p>
    <w:p>
      <w:pPr>
        <w:spacing w:after="0"/>
        <w:ind w:left="0"/>
        <w:jc w:val="both"/>
      </w:pPr>
      <w:r>
        <w:rPr>
          <w:rFonts w:ascii="Times New Roman"/>
          <w:b w:val="false"/>
          <w:i w:val="false"/>
          <w:color w:val="000000"/>
          <w:sz w:val="28"/>
        </w:rPr>
        <w:t xml:space="preserve">
      ұшаларды қыздырып пісіру, қуыруға арналған пештерді, пісіруге арналған қазандықтар мен бумен пісіретін камераларды дайындау: қазандыққа немесе бумен пісіретін камераға бу жіберу, электр желісіне қосу, қазандықты сумен толтыру, суды қайнату, табаларды маймен толтыру және плиталарға орнату; </w:t>
      </w:r>
    </w:p>
    <w:p>
      <w:pPr>
        <w:spacing w:after="0"/>
        <w:ind w:left="0"/>
        <w:jc w:val="both"/>
      </w:pPr>
      <w:r>
        <w:rPr>
          <w:rFonts w:ascii="Times New Roman"/>
          <w:b w:val="false"/>
          <w:i w:val="false"/>
          <w:color w:val="000000"/>
          <w:sz w:val="28"/>
        </w:rPr>
        <w:t xml:space="preserve">
      қазандықтарды немесе бумен пісіретін камераларды тиеу, ұшаларды табаларға салу және пештерге салу; </w:t>
      </w:r>
    </w:p>
    <w:p>
      <w:pPr>
        <w:spacing w:after="0"/>
        <w:ind w:left="0"/>
        <w:jc w:val="both"/>
      </w:pPr>
      <w:r>
        <w:rPr>
          <w:rFonts w:ascii="Times New Roman"/>
          <w:b w:val="false"/>
          <w:i w:val="false"/>
          <w:color w:val="000000"/>
          <w:sz w:val="28"/>
        </w:rPr>
        <w:t xml:space="preserve">
      пайдаланылған майды кезеңімен ағызып алу және табаларды тазалау; </w:t>
      </w:r>
    </w:p>
    <w:p>
      <w:pPr>
        <w:spacing w:after="0"/>
        <w:ind w:left="0"/>
        <w:jc w:val="both"/>
      </w:pPr>
      <w:r>
        <w:rPr>
          <w:rFonts w:ascii="Times New Roman"/>
          <w:b w:val="false"/>
          <w:i w:val="false"/>
          <w:color w:val="000000"/>
          <w:sz w:val="28"/>
        </w:rPr>
        <w:t xml:space="preserve">
      сорпа бетіндегі майды қалқып алып отыру; </w:t>
      </w:r>
    </w:p>
    <w:p>
      <w:pPr>
        <w:spacing w:after="0"/>
        <w:ind w:left="0"/>
        <w:jc w:val="both"/>
      </w:pPr>
      <w:r>
        <w:rPr>
          <w:rFonts w:ascii="Times New Roman"/>
          <w:b w:val="false"/>
          <w:i w:val="false"/>
          <w:color w:val="000000"/>
          <w:sz w:val="28"/>
        </w:rPr>
        <w:t xml:space="preserve">
      қуыру және пісірудің температуралық режимін және будың жіберілуін реттеу; </w:t>
      </w:r>
    </w:p>
    <w:p>
      <w:pPr>
        <w:spacing w:after="0"/>
        <w:ind w:left="0"/>
        <w:jc w:val="both"/>
      </w:pPr>
      <w:r>
        <w:rPr>
          <w:rFonts w:ascii="Times New Roman"/>
          <w:b w:val="false"/>
          <w:i w:val="false"/>
          <w:color w:val="000000"/>
          <w:sz w:val="28"/>
        </w:rPr>
        <w:t>
      өнімнің дайындығын айқындау;</w:t>
      </w:r>
    </w:p>
    <w:p>
      <w:pPr>
        <w:spacing w:after="0"/>
        <w:ind w:left="0"/>
        <w:jc w:val="both"/>
      </w:pPr>
      <w:r>
        <w:rPr>
          <w:rFonts w:ascii="Times New Roman"/>
          <w:b w:val="false"/>
          <w:i w:val="false"/>
          <w:color w:val="000000"/>
          <w:sz w:val="28"/>
        </w:rPr>
        <w:t xml:space="preserve">
      даяр ұшаларды түсіру және оларды салқындатуға қою; </w:t>
      </w:r>
    </w:p>
    <w:p>
      <w:pPr>
        <w:spacing w:after="0"/>
        <w:ind w:left="0"/>
        <w:jc w:val="both"/>
      </w:pPr>
      <w:r>
        <w:rPr>
          <w:rFonts w:ascii="Times New Roman"/>
          <w:b w:val="false"/>
          <w:i w:val="false"/>
          <w:color w:val="000000"/>
          <w:sz w:val="28"/>
        </w:rPr>
        <w:t xml:space="preserve">
      пісіп салқындатылған ұшаларды, қуырылған немесе пісірілген ұшалары бар табаларды айналма ыдыстарға, көп ярусты арбаға салу және салқындату камерасына жіберу. </w:t>
      </w:r>
    </w:p>
    <w:bookmarkStart w:name="z434" w:id="432"/>
    <w:p>
      <w:pPr>
        <w:spacing w:after="0"/>
        <w:ind w:left="0"/>
        <w:jc w:val="both"/>
      </w:pPr>
      <w:r>
        <w:rPr>
          <w:rFonts w:ascii="Times New Roman"/>
          <w:b w:val="false"/>
          <w:i w:val="false"/>
          <w:color w:val="000000"/>
          <w:sz w:val="28"/>
        </w:rPr>
        <w:t xml:space="preserve">
      290. Білуге тиіс: </w:t>
      </w:r>
    </w:p>
    <w:bookmarkEnd w:id="432"/>
    <w:p>
      <w:pPr>
        <w:spacing w:after="0"/>
        <w:ind w:left="0"/>
        <w:jc w:val="both"/>
      </w:pPr>
      <w:r>
        <w:rPr>
          <w:rFonts w:ascii="Times New Roman"/>
          <w:b w:val="false"/>
          <w:i w:val="false"/>
          <w:color w:val="000000"/>
          <w:sz w:val="28"/>
        </w:rPr>
        <w:t>
      ротациялық пештердің, бумен пісіретін камералар мен қазандықтардың құрылымы, қолдану принципі және пайдалану тәртібі;</w:t>
      </w:r>
    </w:p>
    <w:p>
      <w:pPr>
        <w:spacing w:after="0"/>
        <w:ind w:left="0"/>
        <w:jc w:val="both"/>
      </w:pPr>
      <w:r>
        <w:rPr>
          <w:rFonts w:ascii="Times New Roman"/>
          <w:b w:val="false"/>
          <w:i w:val="false"/>
          <w:color w:val="000000"/>
          <w:sz w:val="28"/>
        </w:rPr>
        <w:t xml:space="preserve">
      құс және қоянның піскен, қуырылған, қыздырып пісірілген ұшаларын өндіру туралы технологиялық нұсқаулықты және қуыру және пісіру температуралық режимі; </w:t>
      </w:r>
    </w:p>
    <w:p>
      <w:pPr>
        <w:spacing w:after="0"/>
        <w:ind w:left="0"/>
        <w:jc w:val="both"/>
      </w:pPr>
      <w:r>
        <w:rPr>
          <w:rFonts w:ascii="Times New Roman"/>
          <w:b w:val="false"/>
          <w:i w:val="false"/>
          <w:color w:val="000000"/>
          <w:sz w:val="28"/>
        </w:rPr>
        <w:t xml:space="preserve">
      пісіргеннен, қуырылғаннан, қыздырып пісірілгеннен кейін құс және қоян тұшаларының даяр болу белгілері; </w:t>
      </w:r>
    </w:p>
    <w:p>
      <w:pPr>
        <w:spacing w:after="0"/>
        <w:ind w:left="0"/>
        <w:jc w:val="both"/>
      </w:pPr>
      <w:r>
        <w:rPr>
          <w:rFonts w:ascii="Times New Roman"/>
          <w:b w:val="false"/>
          <w:i w:val="false"/>
          <w:color w:val="000000"/>
          <w:sz w:val="28"/>
        </w:rPr>
        <w:t>
      құс және қоян ұшаларының бұлшық еттерінің анатомиялық құрылымы.</w:t>
      </w:r>
    </w:p>
    <w:bookmarkStart w:name="z435" w:id="433"/>
    <w:p>
      <w:pPr>
        <w:spacing w:after="0"/>
        <w:ind w:left="0"/>
        <w:jc w:val="left"/>
      </w:pPr>
      <w:r>
        <w:rPr>
          <w:rFonts w:ascii="Times New Roman"/>
          <w:b/>
          <w:i w:val="false"/>
          <w:color w:val="000000"/>
        </w:rPr>
        <w:t xml:space="preserve"> 128-параграф. Құс және қоян ұшасын сұрыптаушы, 3-разряд</w:t>
      </w:r>
    </w:p>
    <w:bookmarkEnd w:id="433"/>
    <w:bookmarkStart w:name="z436" w:id="434"/>
    <w:p>
      <w:pPr>
        <w:spacing w:after="0"/>
        <w:ind w:left="0"/>
        <w:jc w:val="both"/>
      </w:pPr>
      <w:r>
        <w:rPr>
          <w:rFonts w:ascii="Times New Roman"/>
          <w:b w:val="false"/>
          <w:i w:val="false"/>
          <w:color w:val="000000"/>
          <w:sz w:val="28"/>
        </w:rPr>
        <w:t xml:space="preserve">
      291. Жұмыс сипаттамасы: </w:t>
      </w:r>
    </w:p>
    <w:bookmarkEnd w:id="434"/>
    <w:p>
      <w:pPr>
        <w:spacing w:after="0"/>
        <w:ind w:left="0"/>
        <w:jc w:val="both"/>
      </w:pPr>
      <w:r>
        <w:rPr>
          <w:rFonts w:ascii="Times New Roman"/>
          <w:b w:val="false"/>
          <w:i w:val="false"/>
          <w:color w:val="000000"/>
          <w:sz w:val="28"/>
        </w:rPr>
        <w:t xml:space="preserve">
      топтап өлшеу және бір топтағы ұшаларды бір жәшікке орау үшін олардың түрлері, семіздігі және салмақтарының бірдейлігіне қарай құс ұшаларының санын мемлекеттік стандарттарға сәйкес іріктеу; </w:t>
      </w:r>
    </w:p>
    <w:p>
      <w:pPr>
        <w:spacing w:after="0"/>
        <w:ind w:left="0"/>
        <w:jc w:val="both"/>
      </w:pPr>
      <w:r>
        <w:rPr>
          <w:rFonts w:ascii="Times New Roman"/>
          <w:b w:val="false"/>
          <w:i w:val="false"/>
          <w:color w:val="000000"/>
          <w:sz w:val="28"/>
        </w:rPr>
        <w:t>
      құстар мен қояндардың ұшаларын топтап өлшеу;</w:t>
      </w:r>
    </w:p>
    <w:p>
      <w:pPr>
        <w:spacing w:after="0"/>
        <w:ind w:left="0"/>
        <w:jc w:val="both"/>
      </w:pPr>
      <w:r>
        <w:rPr>
          <w:rFonts w:ascii="Times New Roman"/>
          <w:b w:val="false"/>
          <w:i w:val="false"/>
          <w:color w:val="000000"/>
          <w:sz w:val="28"/>
        </w:rPr>
        <w:t xml:space="preserve">
      құс және қоян еттерін олардың түріне, өңдеу тәсіліне және орау сипатына қарай белгіленген нормативтерге сәйкес салқындату, мұздату және сақтау кезінде табиғи шығын беруін есептеу; </w:t>
      </w:r>
    </w:p>
    <w:p>
      <w:pPr>
        <w:spacing w:after="0"/>
        <w:ind w:left="0"/>
        <w:jc w:val="both"/>
      </w:pPr>
      <w:r>
        <w:rPr>
          <w:rFonts w:ascii="Times New Roman"/>
          <w:b w:val="false"/>
          <w:i w:val="false"/>
          <w:color w:val="000000"/>
          <w:sz w:val="28"/>
        </w:rPr>
        <w:t xml:space="preserve">
      мемлекеттік стандарттарға сәйкес деректермен жапсырмаларды толтыру. </w:t>
      </w:r>
    </w:p>
    <w:bookmarkStart w:name="z437" w:id="435"/>
    <w:p>
      <w:pPr>
        <w:spacing w:after="0"/>
        <w:ind w:left="0"/>
        <w:jc w:val="both"/>
      </w:pPr>
      <w:r>
        <w:rPr>
          <w:rFonts w:ascii="Times New Roman"/>
          <w:b w:val="false"/>
          <w:i w:val="false"/>
          <w:color w:val="000000"/>
          <w:sz w:val="28"/>
        </w:rPr>
        <w:t xml:space="preserve">
      292. Білуге тиіс: </w:t>
      </w:r>
    </w:p>
    <w:bookmarkEnd w:id="435"/>
    <w:p>
      <w:pPr>
        <w:spacing w:after="0"/>
        <w:ind w:left="0"/>
        <w:jc w:val="both"/>
      </w:pPr>
      <w:r>
        <w:rPr>
          <w:rFonts w:ascii="Times New Roman"/>
          <w:b w:val="false"/>
          <w:i w:val="false"/>
          <w:color w:val="000000"/>
          <w:sz w:val="28"/>
        </w:rPr>
        <w:t>
      құс және қоян етінің мемлекеттік стандарттары;</w:t>
      </w:r>
    </w:p>
    <w:p>
      <w:pPr>
        <w:spacing w:after="0"/>
        <w:ind w:left="0"/>
        <w:jc w:val="both"/>
      </w:pPr>
      <w:r>
        <w:rPr>
          <w:rFonts w:ascii="Times New Roman"/>
          <w:b w:val="false"/>
          <w:i w:val="false"/>
          <w:color w:val="000000"/>
          <w:sz w:val="28"/>
        </w:rPr>
        <w:t xml:space="preserve">
      бірдей салмақтағы құс және қоян </w:t>
      </w:r>
    </w:p>
    <w:p>
      <w:pPr>
        <w:spacing w:after="0"/>
        <w:ind w:left="0"/>
        <w:jc w:val="both"/>
      </w:pPr>
      <w:r>
        <w:rPr>
          <w:rFonts w:ascii="Times New Roman"/>
          <w:b w:val="false"/>
          <w:i w:val="false"/>
          <w:color w:val="000000"/>
          <w:sz w:val="28"/>
        </w:rPr>
        <w:t xml:space="preserve">
      ұшаларын дұрыс іріктеу, іріктелген партияларды дәл өлшеу жолдары; </w:t>
      </w:r>
    </w:p>
    <w:p>
      <w:pPr>
        <w:spacing w:after="0"/>
        <w:ind w:left="0"/>
        <w:jc w:val="both"/>
      </w:pPr>
      <w:r>
        <w:rPr>
          <w:rFonts w:ascii="Times New Roman"/>
          <w:b w:val="false"/>
          <w:i w:val="false"/>
          <w:color w:val="000000"/>
          <w:sz w:val="28"/>
        </w:rPr>
        <w:t xml:space="preserve">
      құс және қоян етінің табиғи шығынын есептеу әдістері; </w:t>
      </w:r>
    </w:p>
    <w:p>
      <w:pPr>
        <w:spacing w:after="0"/>
        <w:ind w:left="0"/>
        <w:jc w:val="both"/>
      </w:pPr>
      <w:r>
        <w:rPr>
          <w:rFonts w:ascii="Times New Roman"/>
          <w:b w:val="false"/>
          <w:i w:val="false"/>
          <w:color w:val="000000"/>
          <w:sz w:val="28"/>
        </w:rPr>
        <w:t xml:space="preserve">
      мемлекеттік стандарттарға сәйкес деректермен жапсырмаларды толтыру тәртібі. </w:t>
      </w:r>
    </w:p>
    <w:bookmarkStart w:name="z438" w:id="436"/>
    <w:p>
      <w:pPr>
        <w:spacing w:after="0"/>
        <w:ind w:left="0"/>
        <w:jc w:val="left"/>
      </w:pPr>
      <w:r>
        <w:rPr>
          <w:rFonts w:ascii="Times New Roman"/>
          <w:b/>
          <w:i w:val="false"/>
          <w:color w:val="000000"/>
        </w:rPr>
        <w:t xml:space="preserve"> 129-параграф. Құс және қоян ұшасын сұрыптаушы, 5-разряд</w:t>
      </w:r>
    </w:p>
    <w:bookmarkEnd w:id="436"/>
    <w:bookmarkStart w:name="z439" w:id="437"/>
    <w:p>
      <w:pPr>
        <w:spacing w:after="0"/>
        <w:ind w:left="0"/>
        <w:jc w:val="both"/>
      </w:pPr>
      <w:r>
        <w:rPr>
          <w:rFonts w:ascii="Times New Roman"/>
          <w:b w:val="false"/>
          <w:i w:val="false"/>
          <w:color w:val="000000"/>
          <w:sz w:val="28"/>
        </w:rPr>
        <w:t xml:space="preserve">
      293. Жұмыс сипаттамасы: </w:t>
      </w:r>
    </w:p>
    <w:bookmarkEnd w:id="437"/>
    <w:p>
      <w:pPr>
        <w:spacing w:after="0"/>
        <w:ind w:left="0"/>
        <w:jc w:val="both"/>
      </w:pPr>
      <w:r>
        <w:rPr>
          <w:rFonts w:ascii="Times New Roman"/>
          <w:b w:val="false"/>
          <w:i w:val="false"/>
          <w:color w:val="000000"/>
          <w:sz w:val="28"/>
        </w:rPr>
        <w:t xml:space="preserve">
      құс және қоянның салқындатылған немесе мұздап қалған ұшаларын семіздігіне және өңдеу сапасына қарай сұрыптау; </w:t>
      </w:r>
    </w:p>
    <w:p>
      <w:pPr>
        <w:spacing w:after="0"/>
        <w:ind w:left="0"/>
        <w:jc w:val="both"/>
      </w:pPr>
      <w:r>
        <w:rPr>
          <w:rFonts w:ascii="Times New Roman"/>
          <w:b w:val="false"/>
          <w:i w:val="false"/>
          <w:color w:val="000000"/>
          <w:sz w:val="28"/>
        </w:rPr>
        <w:t xml:space="preserve">
      құс етінің мемлекеттік стандарттарына сәйкес және қоян етінің техникалық шарттары бойынша құс және қоян етін байқау жолымен, санатына қарай айқындау; </w:t>
      </w:r>
    </w:p>
    <w:p>
      <w:pPr>
        <w:spacing w:after="0"/>
        <w:ind w:left="0"/>
        <w:jc w:val="both"/>
      </w:pPr>
      <w:r>
        <w:rPr>
          <w:rFonts w:ascii="Times New Roman"/>
          <w:b w:val="false"/>
          <w:i w:val="false"/>
          <w:color w:val="000000"/>
          <w:sz w:val="28"/>
        </w:rPr>
        <w:t xml:space="preserve">
      өңдеу ақаулықтарын анықтау: толық қанын шығару, тері қабатының жыртығы, кендірлігі, қан бүлдірген жерлері, сыдырылған жерлері, жарақат алған жерлері, эпидермис белгілері, сапасыз туалет және тағы басқа; </w:t>
      </w:r>
    </w:p>
    <w:p>
      <w:pPr>
        <w:spacing w:after="0"/>
        <w:ind w:left="0"/>
        <w:jc w:val="both"/>
      </w:pPr>
      <w:r>
        <w:rPr>
          <w:rFonts w:ascii="Times New Roman"/>
          <w:b w:val="false"/>
          <w:i w:val="false"/>
          <w:color w:val="000000"/>
          <w:sz w:val="28"/>
        </w:rPr>
        <w:t xml:space="preserve">
      құс ұшасын электр таңбалаумен таңбалау; </w:t>
      </w:r>
    </w:p>
    <w:p>
      <w:pPr>
        <w:spacing w:after="0"/>
        <w:ind w:left="0"/>
        <w:jc w:val="both"/>
      </w:pPr>
      <w:r>
        <w:rPr>
          <w:rFonts w:ascii="Times New Roman"/>
          <w:b w:val="false"/>
          <w:i w:val="false"/>
          <w:color w:val="000000"/>
          <w:sz w:val="28"/>
        </w:rPr>
        <w:t xml:space="preserve">
      электрмен таңбалау аспаптарын реттеу. </w:t>
      </w:r>
    </w:p>
    <w:bookmarkStart w:name="z440" w:id="438"/>
    <w:p>
      <w:pPr>
        <w:spacing w:after="0"/>
        <w:ind w:left="0"/>
        <w:jc w:val="both"/>
      </w:pPr>
      <w:r>
        <w:rPr>
          <w:rFonts w:ascii="Times New Roman"/>
          <w:b w:val="false"/>
          <w:i w:val="false"/>
          <w:color w:val="000000"/>
          <w:sz w:val="28"/>
        </w:rPr>
        <w:t xml:space="preserve">
      294. Білуге тиіс: </w:t>
      </w:r>
    </w:p>
    <w:bookmarkEnd w:id="438"/>
    <w:p>
      <w:pPr>
        <w:spacing w:after="0"/>
        <w:ind w:left="0"/>
        <w:jc w:val="both"/>
      </w:pPr>
      <w:r>
        <w:rPr>
          <w:rFonts w:ascii="Times New Roman"/>
          <w:b w:val="false"/>
          <w:i w:val="false"/>
          <w:color w:val="000000"/>
          <w:sz w:val="28"/>
        </w:rPr>
        <w:t xml:space="preserve">
      құс және қоян ұшаларын өңдеуге және семіздігіне қойылатын талаптар; </w:t>
      </w:r>
    </w:p>
    <w:p>
      <w:pPr>
        <w:spacing w:after="0"/>
        <w:ind w:left="0"/>
        <w:jc w:val="both"/>
      </w:pPr>
      <w:r>
        <w:rPr>
          <w:rFonts w:ascii="Times New Roman"/>
          <w:b w:val="false"/>
          <w:i w:val="false"/>
          <w:color w:val="000000"/>
          <w:sz w:val="28"/>
        </w:rPr>
        <w:t xml:space="preserve">
      құс және қоянды өңдеу жөніндегі технологиялық нұсқаулықтар; </w:t>
      </w:r>
    </w:p>
    <w:p>
      <w:pPr>
        <w:spacing w:after="0"/>
        <w:ind w:left="0"/>
        <w:jc w:val="both"/>
      </w:pPr>
      <w:r>
        <w:rPr>
          <w:rFonts w:ascii="Times New Roman"/>
          <w:b w:val="false"/>
          <w:i w:val="false"/>
          <w:color w:val="000000"/>
          <w:sz w:val="28"/>
        </w:rPr>
        <w:t>
      құс және қоян ұшаларын өңдеу белгілері. </w:t>
      </w:r>
    </w:p>
    <w:bookmarkStart w:name="z441" w:id="439"/>
    <w:p>
      <w:pPr>
        <w:spacing w:after="0"/>
        <w:ind w:left="0"/>
        <w:jc w:val="left"/>
      </w:pPr>
      <w:r>
        <w:rPr>
          <w:rFonts w:ascii="Times New Roman"/>
          <w:b/>
          <w:i w:val="false"/>
          <w:color w:val="000000"/>
        </w:rPr>
        <w:t xml:space="preserve"> 130-параграф. Құс өңдеуші, 2-разряд</w:t>
      </w:r>
    </w:p>
    <w:bookmarkEnd w:id="439"/>
    <w:bookmarkStart w:name="z442" w:id="440"/>
    <w:p>
      <w:pPr>
        <w:spacing w:after="0"/>
        <w:ind w:left="0"/>
        <w:jc w:val="both"/>
      </w:pPr>
      <w:r>
        <w:rPr>
          <w:rFonts w:ascii="Times New Roman"/>
          <w:b w:val="false"/>
          <w:i w:val="false"/>
          <w:color w:val="000000"/>
          <w:sz w:val="28"/>
        </w:rPr>
        <w:t xml:space="preserve">
      295. Жұмыс сипаттамасы: </w:t>
      </w:r>
    </w:p>
    <w:bookmarkEnd w:id="440"/>
    <w:p>
      <w:pPr>
        <w:spacing w:after="0"/>
        <w:ind w:left="0"/>
        <w:jc w:val="both"/>
      </w:pPr>
      <w:r>
        <w:rPr>
          <w:rFonts w:ascii="Times New Roman"/>
          <w:b w:val="false"/>
          <w:i w:val="false"/>
          <w:color w:val="000000"/>
          <w:sz w:val="28"/>
        </w:rPr>
        <w:t xml:space="preserve">
      құс ұшасына тауарлық түр беру үшін өңдеу процесін жүргізу, өңдеу сапасын тексеру; </w:t>
      </w:r>
    </w:p>
    <w:p>
      <w:pPr>
        <w:spacing w:after="0"/>
        <w:ind w:left="0"/>
        <w:jc w:val="both"/>
      </w:pPr>
      <w:r>
        <w:rPr>
          <w:rFonts w:ascii="Times New Roman"/>
          <w:b w:val="false"/>
          <w:i w:val="false"/>
          <w:color w:val="000000"/>
          <w:sz w:val="28"/>
        </w:rPr>
        <w:t xml:space="preserve">
      жартылай ақтарылған ұшаларда – ауыз қуысын шаю, тұмсығын қан мен жемнен, аяғын ластықтан тазарту; ақтарылған тұшаларда – ішкі органдардың қалдықтарын алып тастау, құс ұшасының аяқтарын немесе басын ілу паздарына бекіту, мықтап ілуді қамтамасыз ету. </w:t>
      </w:r>
    </w:p>
    <w:bookmarkStart w:name="z443" w:id="441"/>
    <w:p>
      <w:pPr>
        <w:spacing w:after="0"/>
        <w:ind w:left="0"/>
        <w:jc w:val="both"/>
      </w:pPr>
      <w:r>
        <w:rPr>
          <w:rFonts w:ascii="Times New Roman"/>
          <w:b w:val="false"/>
          <w:i w:val="false"/>
          <w:color w:val="000000"/>
          <w:sz w:val="28"/>
        </w:rPr>
        <w:t xml:space="preserve">
      296. Білуге тиіс: </w:t>
      </w:r>
    </w:p>
    <w:bookmarkEnd w:id="441"/>
    <w:p>
      <w:pPr>
        <w:spacing w:after="0"/>
        <w:ind w:left="0"/>
        <w:jc w:val="both"/>
      </w:pPr>
      <w:r>
        <w:rPr>
          <w:rFonts w:ascii="Times New Roman"/>
          <w:b w:val="false"/>
          <w:i w:val="false"/>
          <w:color w:val="000000"/>
          <w:sz w:val="28"/>
        </w:rPr>
        <w:t xml:space="preserve">
      құс ұшаларын оларға тауарлық түр беру үшін өңдеу тәртібі; </w:t>
      </w:r>
    </w:p>
    <w:p>
      <w:pPr>
        <w:spacing w:after="0"/>
        <w:ind w:left="0"/>
        <w:jc w:val="both"/>
      </w:pPr>
      <w:r>
        <w:rPr>
          <w:rFonts w:ascii="Times New Roman"/>
          <w:b w:val="false"/>
          <w:i w:val="false"/>
          <w:color w:val="000000"/>
          <w:sz w:val="28"/>
        </w:rPr>
        <w:t>
      құс ұшаларын конвейерге одан әрі өңдеуге ілу тәртібі. </w:t>
      </w:r>
    </w:p>
    <w:bookmarkStart w:name="z444" w:id="442"/>
    <w:p>
      <w:pPr>
        <w:spacing w:after="0"/>
        <w:ind w:left="0"/>
        <w:jc w:val="left"/>
      </w:pPr>
      <w:r>
        <w:rPr>
          <w:rFonts w:ascii="Times New Roman"/>
          <w:b/>
          <w:i w:val="false"/>
          <w:color w:val="000000"/>
        </w:rPr>
        <w:t xml:space="preserve"> 131-параграф. Құс өңдеуші, 3-разряд</w:t>
      </w:r>
    </w:p>
    <w:bookmarkEnd w:id="442"/>
    <w:bookmarkStart w:name="z445" w:id="443"/>
    <w:p>
      <w:pPr>
        <w:spacing w:after="0"/>
        <w:ind w:left="0"/>
        <w:jc w:val="both"/>
      </w:pPr>
      <w:r>
        <w:rPr>
          <w:rFonts w:ascii="Times New Roman"/>
          <w:b w:val="false"/>
          <w:i w:val="false"/>
          <w:color w:val="000000"/>
          <w:sz w:val="28"/>
        </w:rPr>
        <w:t xml:space="preserve">
      297. Жұмыс сипаттамасы: </w:t>
      </w:r>
    </w:p>
    <w:bookmarkEnd w:id="443"/>
    <w:p>
      <w:pPr>
        <w:spacing w:after="0"/>
        <w:ind w:left="0"/>
        <w:jc w:val="both"/>
      </w:pPr>
      <w:r>
        <w:rPr>
          <w:rFonts w:ascii="Times New Roman"/>
          <w:b w:val="false"/>
          <w:i w:val="false"/>
          <w:color w:val="000000"/>
          <w:sz w:val="28"/>
        </w:rPr>
        <w:t>
      құс ұшаларын пакеттерге және жәшіктерге формалау және орау процестерін жүргізу;</w:t>
      </w:r>
    </w:p>
    <w:p>
      <w:pPr>
        <w:spacing w:after="0"/>
        <w:ind w:left="0"/>
        <w:jc w:val="both"/>
      </w:pPr>
      <w:r>
        <w:rPr>
          <w:rFonts w:ascii="Times New Roman"/>
          <w:b w:val="false"/>
          <w:i w:val="false"/>
          <w:color w:val="000000"/>
          <w:sz w:val="28"/>
        </w:rPr>
        <w:t>
      ақтарылған ұшаларды формалауда – мойын терісін қанатының астына салу;қанаттарын жандарына қыстыру;</w:t>
      </w:r>
    </w:p>
    <w:p>
      <w:pPr>
        <w:spacing w:after="0"/>
        <w:ind w:left="0"/>
        <w:jc w:val="both"/>
      </w:pPr>
      <w:r>
        <w:rPr>
          <w:rFonts w:ascii="Times New Roman"/>
          <w:b w:val="false"/>
          <w:i w:val="false"/>
          <w:color w:val="000000"/>
          <w:sz w:val="28"/>
        </w:rPr>
        <w:t xml:space="preserve">
      құрлықтағы құстың жартылай ақтарылған ұшаларында – мойынын басымен көкірегіне, қанаттарын жандарына, аяқтарын көкіректеріне қыстыру; </w:t>
      </w:r>
    </w:p>
    <w:p>
      <w:pPr>
        <w:spacing w:after="0"/>
        <w:ind w:left="0"/>
        <w:jc w:val="both"/>
      </w:pPr>
      <w:r>
        <w:rPr>
          <w:rFonts w:ascii="Times New Roman"/>
          <w:b w:val="false"/>
          <w:i w:val="false"/>
          <w:color w:val="000000"/>
          <w:sz w:val="28"/>
        </w:rPr>
        <w:t>
      суда жүзетін құстардың жартылай ақтарылған ұшаларында – қанаттарын иық буындарына, аяқтарын табан буындарына айналдырып қыстыру;</w:t>
      </w:r>
    </w:p>
    <w:p>
      <w:pPr>
        <w:spacing w:after="0"/>
        <w:ind w:left="0"/>
        <w:jc w:val="both"/>
      </w:pPr>
      <w:r>
        <w:rPr>
          <w:rFonts w:ascii="Times New Roman"/>
          <w:b w:val="false"/>
          <w:i w:val="false"/>
          <w:color w:val="000000"/>
          <w:sz w:val="28"/>
        </w:rPr>
        <w:t xml:space="preserve">
      пакеттерді ашу, орау құрылғылардың көмегімен формаланған ет ұшаларды салу, орамаларды вакуумдау және пакеттің мойына қыстырғыштар немесе жабысқақ таспа салу; </w:t>
      </w:r>
    </w:p>
    <w:p>
      <w:pPr>
        <w:spacing w:after="0"/>
        <w:ind w:left="0"/>
        <w:jc w:val="both"/>
      </w:pPr>
      <w:r>
        <w:rPr>
          <w:rFonts w:ascii="Times New Roman"/>
          <w:b w:val="false"/>
          <w:i w:val="false"/>
          <w:color w:val="000000"/>
          <w:sz w:val="28"/>
        </w:rPr>
        <w:t xml:space="preserve">
      құс ұшасын жәшіктерге салу. </w:t>
      </w:r>
    </w:p>
    <w:bookmarkStart w:name="z446" w:id="444"/>
    <w:p>
      <w:pPr>
        <w:spacing w:after="0"/>
        <w:ind w:left="0"/>
        <w:jc w:val="both"/>
      </w:pPr>
      <w:r>
        <w:rPr>
          <w:rFonts w:ascii="Times New Roman"/>
          <w:b w:val="false"/>
          <w:i w:val="false"/>
          <w:color w:val="000000"/>
          <w:sz w:val="28"/>
        </w:rPr>
        <w:t xml:space="preserve">
      298. Білуге тиіс: </w:t>
      </w:r>
    </w:p>
    <w:bookmarkEnd w:id="444"/>
    <w:p>
      <w:pPr>
        <w:spacing w:after="0"/>
        <w:ind w:left="0"/>
        <w:jc w:val="both"/>
      </w:pPr>
      <w:r>
        <w:rPr>
          <w:rFonts w:ascii="Times New Roman"/>
          <w:b w:val="false"/>
          <w:i w:val="false"/>
          <w:color w:val="000000"/>
          <w:sz w:val="28"/>
        </w:rPr>
        <w:t xml:space="preserve">
      құс ұшасы мен ішек-қарындарын орау желісінің құрамына кіретін жабдықтың құрылымы мен пайдалану тәртібі; </w:t>
      </w:r>
    </w:p>
    <w:p>
      <w:pPr>
        <w:spacing w:after="0"/>
        <w:ind w:left="0"/>
        <w:jc w:val="both"/>
      </w:pPr>
      <w:r>
        <w:rPr>
          <w:rFonts w:ascii="Times New Roman"/>
          <w:b w:val="false"/>
          <w:i w:val="false"/>
          <w:color w:val="000000"/>
          <w:sz w:val="28"/>
        </w:rPr>
        <w:t>
      құс және қоян етінің мемлекеттік стандарттары;</w:t>
      </w:r>
    </w:p>
    <w:p>
      <w:pPr>
        <w:spacing w:after="0"/>
        <w:ind w:left="0"/>
        <w:jc w:val="both"/>
      </w:pPr>
      <w:r>
        <w:rPr>
          <w:rFonts w:ascii="Times New Roman"/>
          <w:b w:val="false"/>
          <w:i w:val="false"/>
          <w:color w:val="000000"/>
          <w:sz w:val="28"/>
        </w:rPr>
        <w:t xml:space="preserve">
      құс ұшасын ыдыстарға орау тәсілдері мен формалау жолдары. </w:t>
      </w:r>
    </w:p>
    <w:bookmarkStart w:name="z447" w:id="445"/>
    <w:p>
      <w:pPr>
        <w:spacing w:after="0"/>
        <w:ind w:left="0"/>
        <w:jc w:val="left"/>
      </w:pPr>
      <w:r>
        <w:rPr>
          <w:rFonts w:ascii="Times New Roman"/>
          <w:b/>
          <w:i w:val="false"/>
          <w:color w:val="000000"/>
        </w:rPr>
        <w:t xml:space="preserve"> 132-параграф. Құс өңдеуші, 4-разряд</w:t>
      </w:r>
    </w:p>
    <w:bookmarkEnd w:id="445"/>
    <w:bookmarkStart w:name="z448" w:id="446"/>
    <w:p>
      <w:pPr>
        <w:spacing w:after="0"/>
        <w:ind w:left="0"/>
        <w:jc w:val="both"/>
      </w:pPr>
      <w:r>
        <w:rPr>
          <w:rFonts w:ascii="Times New Roman"/>
          <w:b w:val="false"/>
          <w:i w:val="false"/>
          <w:color w:val="000000"/>
          <w:sz w:val="28"/>
        </w:rPr>
        <w:t xml:space="preserve">
      299. Жұмыс сипаттамасы: </w:t>
      </w:r>
    </w:p>
    <w:bookmarkEnd w:id="446"/>
    <w:p>
      <w:pPr>
        <w:spacing w:after="0"/>
        <w:ind w:left="0"/>
        <w:jc w:val="both"/>
      </w:pPr>
      <w:r>
        <w:rPr>
          <w:rFonts w:ascii="Times New Roman"/>
          <w:b w:val="false"/>
          <w:i w:val="false"/>
          <w:color w:val="000000"/>
          <w:sz w:val="28"/>
        </w:rPr>
        <w:t xml:space="preserve">
      құс ұшаларын өңдеу процесін жүргізу: союға құстарды жіберу транспортеріне қызмет көрсету, құс ұшаларын өңдеу конвейеріне ілу, барлық түрдегі құстардың ұшасынан қауырсын қабатын; суда жүзетін құстың балауыз массасын қолмен және қауырсын жұлатын түрлі құрылымдағы машиналарда алып тастау; </w:t>
      </w:r>
    </w:p>
    <w:p>
      <w:pPr>
        <w:spacing w:after="0"/>
        <w:ind w:left="0"/>
        <w:jc w:val="both"/>
      </w:pPr>
      <w:r>
        <w:rPr>
          <w:rFonts w:ascii="Times New Roman"/>
          <w:b w:val="false"/>
          <w:i w:val="false"/>
          <w:color w:val="000000"/>
          <w:sz w:val="28"/>
        </w:rPr>
        <w:t xml:space="preserve">
      желілерді жұмысқа дайындау: жылумен өңдеу бұлауларына су жіберу және құстың түріне және жасына қарай өңдеу режимін реттеу, желіні іске қосу және тоқтату; жабдықты тексеру және қажеттігіне қарай ауысым барысында оның жұмысын реттеу; </w:t>
      </w:r>
    </w:p>
    <w:p>
      <w:pPr>
        <w:spacing w:after="0"/>
        <w:ind w:left="0"/>
        <w:jc w:val="both"/>
      </w:pPr>
      <w:r>
        <w:rPr>
          <w:rFonts w:ascii="Times New Roman"/>
          <w:b w:val="false"/>
          <w:i w:val="false"/>
          <w:color w:val="000000"/>
          <w:sz w:val="28"/>
        </w:rPr>
        <w:t>
      өнім сапасын нашарлататын және желі өнімділігін төмендететін себептерді анықтау және жою;</w:t>
      </w:r>
    </w:p>
    <w:p>
      <w:pPr>
        <w:spacing w:after="0"/>
        <w:ind w:left="0"/>
        <w:jc w:val="both"/>
      </w:pPr>
      <w:r>
        <w:rPr>
          <w:rFonts w:ascii="Times New Roman"/>
          <w:b w:val="false"/>
          <w:i w:val="false"/>
          <w:color w:val="000000"/>
          <w:sz w:val="28"/>
        </w:rPr>
        <w:t xml:space="preserve">
      құс ұшаларын толықтай немесе ішінара ақтару: басын ажырату, мойын терісін кесіп алу, мойнын бөлу, клоагын кесу, құрсағын кесу, ішкі органдарын мен ішек-қарынын ұшадан шығару және жою, жүрегін, бауыр, асқазан және өт қалтасын ажырату; </w:t>
      </w:r>
    </w:p>
    <w:p>
      <w:pPr>
        <w:spacing w:after="0"/>
        <w:ind w:left="0"/>
        <w:jc w:val="both"/>
      </w:pPr>
      <w:r>
        <w:rPr>
          <w:rFonts w:ascii="Times New Roman"/>
          <w:b w:val="false"/>
          <w:i w:val="false"/>
          <w:color w:val="000000"/>
          <w:sz w:val="28"/>
        </w:rPr>
        <w:t xml:space="preserve">
      асқазанын өңдеу және кутикуласын машинамен алу; </w:t>
      </w:r>
    </w:p>
    <w:p>
      <w:pPr>
        <w:spacing w:after="0"/>
        <w:ind w:left="0"/>
        <w:jc w:val="both"/>
      </w:pPr>
      <w:r>
        <w:rPr>
          <w:rFonts w:ascii="Times New Roman"/>
          <w:b w:val="false"/>
          <w:i w:val="false"/>
          <w:color w:val="000000"/>
          <w:sz w:val="28"/>
        </w:rPr>
        <w:t xml:space="preserve">
      аяқтарын ажырату және қолмен және машинамен өңдеу; </w:t>
      </w:r>
    </w:p>
    <w:p>
      <w:pPr>
        <w:spacing w:after="0"/>
        <w:ind w:left="0"/>
        <w:jc w:val="both"/>
      </w:pPr>
      <w:r>
        <w:rPr>
          <w:rFonts w:ascii="Times New Roman"/>
          <w:b w:val="false"/>
          <w:i w:val="false"/>
          <w:color w:val="000000"/>
          <w:sz w:val="28"/>
        </w:rPr>
        <w:t xml:space="preserve">
      пышақты кезеңімен түзетіп отыру. </w:t>
      </w:r>
    </w:p>
    <w:bookmarkStart w:name="z449" w:id="447"/>
    <w:p>
      <w:pPr>
        <w:spacing w:after="0"/>
        <w:ind w:left="0"/>
        <w:jc w:val="both"/>
      </w:pPr>
      <w:r>
        <w:rPr>
          <w:rFonts w:ascii="Times New Roman"/>
          <w:b w:val="false"/>
          <w:i w:val="false"/>
          <w:color w:val="000000"/>
          <w:sz w:val="28"/>
        </w:rPr>
        <w:t xml:space="preserve">
      300. Білуге тиіс: </w:t>
      </w:r>
    </w:p>
    <w:bookmarkEnd w:id="447"/>
    <w:p>
      <w:pPr>
        <w:spacing w:after="0"/>
        <w:ind w:left="0"/>
        <w:jc w:val="both"/>
      </w:pPr>
      <w:r>
        <w:rPr>
          <w:rFonts w:ascii="Times New Roman"/>
          <w:b w:val="false"/>
          <w:i w:val="false"/>
          <w:color w:val="000000"/>
          <w:sz w:val="28"/>
        </w:rPr>
        <w:t xml:space="preserve">
      бастапқы өңдеу және ақтару учаскелерінде құсты өңдеу желісінің құрамына кіретін машиналардың құрылымы, қолдану принципі және пайдалану тәртібі; </w:t>
      </w:r>
    </w:p>
    <w:p>
      <w:pPr>
        <w:spacing w:after="0"/>
        <w:ind w:left="0"/>
        <w:jc w:val="both"/>
      </w:pPr>
      <w:r>
        <w:rPr>
          <w:rFonts w:ascii="Times New Roman"/>
          <w:b w:val="false"/>
          <w:i w:val="false"/>
          <w:color w:val="000000"/>
          <w:sz w:val="28"/>
        </w:rPr>
        <w:t xml:space="preserve">
      құс ұшасын өңдеу процесі; </w:t>
      </w:r>
    </w:p>
    <w:p>
      <w:pPr>
        <w:spacing w:after="0"/>
        <w:ind w:left="0"/>
        <w:jc w:val="both"/>
      </w:pPr>
      <w:r>
        <w:rPr>
          <w:rFonts w:ascii="Times New Roman"/>
          <w:b w:val="false"/>
          <w:i w:val="false"/>
          <w:color w:val="000000"/>
          <w:sz w:val="28"/>
        </w:rPr>
        <w:t xml:space="preserve">
      түріне және жасына қарай құсты жылумен өңдеу режимдері; </w:t>
      </w:r>
    </w:p>
    <w:p>
      <w:pPr>
        <w:spacing w:after="0"/>
        <w:ind w:left="0"/>
        <w:jc w:val="both"/>
      </w:pPr>
      <w:r>
        <w:rPr>
          <w:rFonts w:ascii="Times New Roman"/>
          <w:b w:val="false"/>
          <w:i w:val="false"/>
          <w:color w:val="000000"/>
          <w:sz w:val="28"/>
        </w:rPr>
        <w:t xml:space="preserve">
      құс ұшаларының анатомиясы жөніндегі қысқаша мәліметтер; </w:t>
      </w:r>
    </w:p>
    <w:p>
      <w:pPr>
        <w:spacing w:after="0"/>
        <w:ind w:left="0"/>
        <w:jc w:val="both"/>
      </w:pPr>
      <w:r>
        <w:rPr>
          <w:rFonts w:ascii="Times New Roman"/>
          <w:b w:val="false"/>
          <w:i w:val="false"/>
          <w:color w:val="000000"/>
          <w:sz w:val="28"/>
        </w:rPr>
        <w:t xml:space="preserve">
      ақтару және жартылай ақтару сапасына қойылатын талаптар. </w:t>
      </w:r>
    </w:p>
    <w:bookmarkStart w:name="z450" w:id="448"/>
    <w:p>
      <w:pPr>
        <w:spacing w:after="0"/>
        <w:ind w:left="0"/>
        <w:jc w:val="left"/>
      </w:pPr>
      <w:r>
        <w:rPr>
          <w:rFonts w:ascii="Times New Roman"/>
          <w:b/>
          <w:i w:val="false"/>
          <w:color w:val="000000"/>
        </w:rPr>
        <w:t xml:space="preserve"> 133-параграф. Құс өңдеуші, 5-разряд</w:t>
      </w:r>
    </w:p>
    <w:bookmarkEnd w:id="448"/>
    <w:bookmarkStart w:name="z451" w:id="449"/>
    <w:p>
      <w:pPr>
        <w:spacing w:after="0"/>
        <w:ind w:left="0"/>
        <w:jc w:val="both"/>
      </w:pPr>
      <w:r>
        <w:rPr>
          <w:rFonts w:ascii="Times New Roman"/>
          <w:b w:val="false"/>
          <w:i w:val="false"/>
          <w:color w:val="000000"/>
          <w:sz w:val="28"/>
        </w:rPr>
        <w:t xml:space="preserve">
      301. Жұмыс сипаттамасы: </w:t>
      </w:r>
    </w:p>
    <w:bookmarkEnd w:id="449"/>
    <w:p>
      <w:pPr>
        <w:spacing w:after="0"/>
        <w:ind w:left="0"/>
        <w:jc w:val="both"/>
      </w:pPr>
      <w:r>
        <w:rPr>
          <w:rFonts w:ascii="Times New Roman"/>
          <w:b w:val="false"/>
          <w:i w:val="false"/>
          <w:color w:val="000000"/>
          <w:sz w:val="28"/>
        </w:rPr>
        <w:t xml:space="preserve">
      түрлі тәсілдермен (ішкі, сыртқы бір жақты, сыртқы екі жақты) қолмен және қан тамырларын пышақпен немесе қайшымен және автоматта қиып құстың барлық түрін сою процесін жүргізу; </w:t>
      </w:r>
    </w:p>
    <w:p>
      <w:pPr>
        <w:spacing w:after="0"/>
        <w:ind w:left="0"/>
        <w:jc w:val="both"/>
      </w:pPr>
      <w:r>
        <w:rPr>
          <w:rFonts w:ascii="Times New Roman"/>
          <w:b w:val="false"/>
          <w:i w:val="false"/>
          <w:color w:val="000000"/>
          <w:sz w:val="28"/>
        </w:rPr>
        <w:t>
      ішкі тәсілмен союда – құстың басын қатыру, ауыз қуысындағы қан тамырларын қайшының көмегімен кесу;</w:t>
      </w:r>
    </w:p>
    <w:p>
      <w:pPr>
        <w:spacing w:after="0"/>
        <w:ind w:left="0"/>
        <w:jc w:val="both"/>
      </w:pPr>
      <w:r>
        <w:rPr>
          <w:rFonts w:ascii="Times New Roman"/>
          <w:b w:val="false"/>
          <w:i w:val="false"/>
          <w:color w:val="000000"/>
          <w:sz w:val="28"/>
        </w:rPr>
        <w:t>
      союдың бір жақты сыртқы тәсілінде – теріні пышақтың көмегімен кесу, қан тамырлары, каротид және бет артерияларының тармақтары;</w:t>
      </w:r>
    </w:p>
    <w:p>
      <w:pPr>
        <w:spacing w:after="0"/>
        <w:ind w:left="0"/>
        <w:jc w:val="both"/>
      </w:pPr>
      <w:r>
        <w:rPr>
          <w:rFonts w:ascii="Times New Roman"/>
          <w:b w:val="false"/>
          <w:i w:val="false"/>
          <w:color w:val="000000"/>
          <w:sz w:val="28"/>
        </w:rPr>
        <w:t xml:space="preserve">
      союдың екі жақты сыртқы тәсілінде – құлағынан 10 миллиметрге төмен терінің пышақпен кесу, бір уақытта оң және сол артерияларын және мойынтұрық тамырды кесіп қан ағу үшін саңылау қалдыру; </w:t>
      </w:r>
    </w:p>
    <w:p>
      <w:pPr>
        <w:spacing w:after="0"/>
        <w:ind w:left="0"/>
        <w:jc w:val="both"/>
      </w:pPr>
      <w:r>
        <w:rPr>
          <w:rFonts w:ascii="Times New Roman"/>
          <w:b w:val="false"/>
          <w:i w:val="false"/>
          <w:color w:val="000000"/>
          <w:sz w:val="28"/>
        </w:rPr>
        <w:t xml:space="preserve">
      құсты автоматпен союда – сою сапасын бақылау, қажеттігіне қарай – ұшаның барынша қанын ағызу үшін қолмен сою. </w:t>
      </w:r>
    </w:p>
    <w:bookmarkStart w:name="z452" w:id="450"/>
    <w:p>
      <w:pPr>
        <w:spacing w:after="0"/>
        <w:ind w:left="0"/>
        <w:jc w:val="both"/>
      </w:pPr>
      <w:r>
        <w:rPr>
          <w:rFonts w:ascii="Times New Roman"/>
          <w:b w:val="false"/>
          <w:i w:val="false"/>
          <w:color w:val="000000"/>
          <w:sz w:val="28"/>
        </w:rPr>
        <w:t xml:space="preserve">
      302. Білуге тиіс: </w:t>
      </w:r>
    </w:p>
    <w:bookmarkEnd w:id="450"/>
    <w:p>
      <w:pPr>
        <w:spacing w:after="0"/>
        <w:ind w:left="0"/>
        <w:jc w:val="both"/>
      </w:pPr>
      <w:r>
        <w:rPr>
          <w:rFonts w:ascii="Times New Roman"/>
          <w:b w:val="false"/>
          <w:i w:val="false"/>
          <w:color w:val="000000"/>
          <w:sz w:val="28"/>
        </w:rPr>
        <w:t xml:space="preserve">
      құс союға арналған автоматтың құрылысы, қолдану принципі және пайдалану тәртібі; </w:t>
      </w:r>
    </w:p>
    <w:p>
      <w:pPr>
        <w:spacing w:after="0"/>
        <w:ind w:left="0"/>
        <w:jc w:val="both"/>
      </w:pPr>
      <w:r>
        <w:rPr>
          <w:rFonts w:ascii="Times New Roman"/>
          <w:b w:val="false"/>
          <w:i w:val="false"/>
          <w:color w:val="000000"/>
          <w:sz w:val="28"/>
        </w:rPr>
        <w:t>
      сойғаннан кейін құстың сапасына қойылатын талаптар.</w:t>
      </w:r>
    </w:p>
    <w:bookmarkStart w:name="z453" w:id="451"/>
    <w:p>
      <w:pPr>
        <w:spacing w:after="0"/>
        <w:ind w:left="0"/>
        <w:jc w:val="left"/>
      </w:pPr>
      <w:r>
        <w:rPr>
          <w:rFonts w:ascii="Times New Roman"/>
          <w:b/>
          <w:i w:val="false"/>
          <w:color w:val="000000"/>
        </w:rPr>
        <w:t xml:space="preserve"> 134-параграф. Құс ұшасын ажыратушы, 4-разряд</w:t>
      </w:r>
    </w:p>
    <w:bookmarkEnd w:id="451"/>
    <w:bookmarkStart w:name="z454" w:id="452"/>
    <w:p>
      <w:pPr>
        <w:spacing w:after="0"/>
        <w:ind w:left="0"/>
        <w:jc w:val="both"/>
      </w:pPr>
      <w:r>
        <w:rPr>
          <w:rFonts w:ascii="Times New Roman"/>
          <w:b w:val="false"/>
          <w:i w:val="false"/>
          <w:color w:val="000000"/>
          <w:sz w:val="28"/>
        </w:rPr>
        <w:t xml:space="preserve">
      303. Жұмыс сипаттамасы: </w:t>
      </w:r>
    </w:p>
    <w:bookmarkEnd w:id="452"/>
    <w:p>
      <w:pPr>
        <w:spacing w:after="0"/>
        <w:ind w:left="0"/>
        <w:jc w:val="both"/>
      </w:pPr>
      <w:r>
        <w:rPr>
          <w:rFonts w:ascii="Times New Roman"/>
          <w:b w:val="false"/>
          <w:i w:val="false"/>
          <w:color w:val="000000"/>
          <w:sz w:val="28"/>
        </w:rPr>
        <w:t>
      құс ұшасын ажырату процесін жүргізу;</w:t>
      </w:r>
    </w:p>
    <w:p>
      <w:pPr>
        <w:spacing w:after="0"/>
        <w:ind w:left="0"/>
        <w:jc w:val="both"/>
      </w:pPr>
      <w:r>
        <w:rPr>
          <w:rFonts w:ascii="Times New Roman"/>
          <w:b w:val="false"/>
          <w:i w:val="false"/>
          <w:color w:val="000000"/>
          <w:sz w:val="28"/>
        </w:rPr>
        <w:t xml:space="preserve">
      құс ұшасының терісін алу; </w:t>
      </w:r>
    </w:p>
    <w:p>
      <w:pPr>
        <w:spacing w:after="0"/>
        <w:ind w:left="0"/>
        <w:jc w:val="both"/>
      </w:pPr>
      <w:r>
        <w:rPr>
          <w:rFonts w:ascii="Times New Roman"/>
          <w:b w:val="false"/>
          <w:i w:val="false"/>
          <w:color w:val="000000"/>
          <w:sz w:val="28"/>
        </w:rPr>
        <w:t>
      пышақпен құс ұшасы сүйегінен бұлшық ет және біріктіру тінтерінің негізгі массасын ажырату;</w:t>
      </w:r>
    </w:p>
    <w:p>
      <w:pPr>
        <w:spacing w:after="0"/>
        <w:ind w:left="0"/>
        <w:jc w:val="both"/>
      </w:pPr>
      <w:r>
        <w:rPr>
          <w:rFonts w:ascii="Times New Roman"/>
          <w:b w:val="false"/>
          <w:i w:val="false"/>
          <w:color w:val="000000"/>
          <w:sz w:val="28"/>
        </w:rPr>
        <w:t xml:space="preserve">
      ет қалдықтарының сүйегін ажырату; </w:t>
      </w:r>
    </w:p>
    <w:p>
      <w:pPr>
        <w:spacing w:after="0"/>
        <w:ind w:left="0"/>
        <w:jc w:val="both"/>
      </w:pPr>
      <w:r>
        <w:rPr>
          <w:rFonts w:ascii="Times New Roman"/>
          <w:b w:val="false"/>
          <w:i w:val="false"/>
          <w:color w:val="000000"/>
          <w:sz w:val="28"/>
        </w:rPr>
        <w:t xml:space="preserve">
      еті бар тазиктерді өлшеу және тоңазыту камераларына жіберу; </w:t>
      </w:r>
    </w:p>
    <w:p>
      <w:pPr>
        <w:spacing w:after="0"/>
        <w:ind w:left="0"/>
        <w:jc w:val="both"/>
      </w:pPr>
      <w:r>
        <w:rPr>
          <w:rFonts w:ascii="Times New Roman"/>
          <w:b w:val="false"/>
          <w:i w:val="false"/>
          <w:color w:val="000000"/>
          <w:sz w:val="28"/>
        </w:rPr>
        <w:t xml:space="preserve">
      ажырату процесінде сүйектерді жинағыштарға салып және цехтан жиналуына қарай шығарып отыру. </w:t>
      </w:r>
    </w:p>
    <w:bookmarkStart w:name="z455" w:id="453"/>
    <w:p>
      <w:pPr>
        <w:spacing w:after="0"/>
        <w:ind w:left="0"/>
        <w:jc w:val="both"/>
      </w:pPr>
      <w:r>
        <w:rPr>
          <w:rFonts w:ascii="Times New Roman"/>
          <w:b w:val="false"/>
          <w:i w:val="false"/>
          <w:color w:val="000000"/>
          <w:sz w:val="28"/>
        </w:rPr>
        <w:t xml:space="preserve">
      304. Білуге тиіс: </w:t>
      </w:r>
    </w:p>
    <w:bookmarkEnd w:id="453"/>
    <w:p>
      <w:pPr>
        <w:spacing w:after="0"/>
        <w:ind w:left="0"/>
        <w:jc w:val="both"/>
      </w:pPr>
      <w:r>
        <w:rPr>
          <w:rFonts w:ascii="Times New Roman"/>
          <w:b w:val="false"/>
          <w:i w:val="false"/>
          <w:color w:val="000000"/>
          <w:sz w:val="28"/>
        </w:rPr>
        <w:t xml:space="preserve">
      құс ұшасының анатомиялық құрылысы мен бұлшық ет, май және біріктіру тінтерінің орналасуы; </w:t>
      </w:r>
    </w:p>
    <w:p>
      <w:pPr>
        <w:spacing w:after="0"/>
        <w:ind w:left="0"/>
        <w:jc w:val="both"/>
      </w:pPr>
      <w:r>
        <w:rPr>
          <w:rFonts w:ascii="Times New Roman"/>
          <w:b w:val="false"/>
          <w:i w:val="false"/>
          <w:color w:val="000000"/>
          <w:sz w:val="28"/>
        </w:rPr>
        <w:t xml:space="preserve">
      құс ұшасын ажырату тәсілдері; </w:t>
      </w:r>
    </w:p>
    <w:p>
      <w:pPr>
        <w:spacing w:after="0"/>
        <w:ind w:left="0"/>
        <w:jc w:val="both"/>
      </w:pPr>
      <w:r>
        <w:rPr>
          <w:rFonts w:ascii="Times New Roman"/>
          <w:b w:val="false"/>
          <w:i w:val="false"/>
          <w:color w:val="000000"/>
          <w:sz w:val="28"/>
        </w:rPr>
        <w:t xml:space="preserve">
      ажырату кезінде еттің шығу нормалары. </w:t>
      </w:r>
    </w:p>
    <w:bookmarkStart w:name="z456" w:id="454"/>
    <w:p>
      <w:pPr>
        <w:spacing w:after="0"/>
        <w:ind w:left="0"/>
        <w:jc w:val="left"/>
      </w:pPr>
      <w:r>
        <w:rPr>
          <w:rFonts w:ascii="Times New Roman"/>
          <w:b/>
          <w:i w:val="false"/>
          <w:color w:val="000000"/>
        </w:rPr>
        <w:t xml:space="preserve"> 135-параграф. Меланжшы, 3-разряд</w:t>
      </w:r>
    </w:p>
    <w:bookmarkEnd w:id="454"/>
    <w:bookmarkStart w:name="z457" w:id="455"/>
    <w:p>
      <w:pPr>
        <w:spacing w:after="0"/>
        <w:ind w:left="0"/>
        <w:jc w:val="both"/>
      </w:pPr>
      <w:r>
        <w:rPr>
          <w:rFonts w:ascii="Times New Roman"/>
          <w:b w:val="false"/>
          <w:i w:val="false"/>
          <w:color w:val="000000"/>
          <w:sz w:val="28"/>
        </w:rPr>
        <w:t xml:space="preserve">
      305. Жұмыс сипаттамасы: </w:t>
      </w:r>
    </w:p>
    <w:bookmarkEnd w:id="455"/>
    <w:p>
      <w:pPr>
        <w:spacing w:after="0"/>
        <w:ind w:left="0"/>
        <w:jc w:val="both"/>
      </w:pPr>
      <w:r>
        <w:rPr>
          <w:rFonts w:ascii="Times New Roman"/>
          <w:b w:val="false"/>
          <w:i w:val="false"/>
          <w:color w:val="000000"/>
          <w:sz w:val="28"/>
        </w:rPr>
        <w:t>
      жұмыртқаны жару, жұмыртқа жаратын және сарыуызын бөлетін аспаптардың көмегімен қолмен қабығының ішіндегісін босату және ақуызды сарыуызынан бөлу;</w:t>
      </w:r>
    </w:p>
    <w:p>
      <w:pPr>
        <w:spacing w:after="0"/>
        <w:ind w:left="0"/>
        <w:jc w:val="both"/>
      </w:pPr>
      <w:r>
        <w:rPr>
          <w:rFonts w:ascii="Times New Roman"/>
          <w:b w:val="false"/>
          <w:i w:val="false"/>
          <w:color w:val="000000"/>
          <w:sz w:val="28"/>
        </w:rPr>
        <w:t>
      жұмыртқаның ішіндегісін жеке ыдысқа немесе сарыуыз бөлгішке салу;</w:t>
      </w:r>
    </w:p>
    <w:p>
      <w:pPr>
        <w:spacing w:after="0"/>
        <w:ind w:left="0"/>
        <w:jc w:val="both"/>
      </w:pPr>
      <w:r>
        <w:rPr>
          <w:rFonts w:ascii="Times New Roman"/>
          <w:b w:val="false"/>
          <w:i w:val="false"/>
          <w:color w:val="000000"/>
          <w:sz w:val="28"/>
        </w:rPr>
        <w:t xml:space="preserve">
      жұмыртқаның ішіндегісін сыртқы түріне және иісіне қарау жарамсыздарын (түрі, қан араласқан, тумак, кіші немесе үлкен құрғаған жерлері, көгерген жері бар) алып сапасын тексеру; </w:t>
      </w:r>
    </w:p>
    <w:p>
      <w:pPr>
        <w:spacing w:after="0"/>
        <w:ind w:left="0"/>
        <w:jc w:val="both"/>
      </w:pPr>
      <w:r>
        <w:rPr>
          <w:rFonts w:ascii="Times New Roman"/>
          <w:b w:val="false"/>
          <w:i w:val="false"/>
          <w:color w:val="000000"/>
          <w:sz w:val="28"/>
        </w:rPr>
        <w:t xml:space="preserve">
      жарамсыз жұмыртқаны – техникалық жарамсызын арнайы ыдысқа құю, аспаптарды дереу ауыстыру және қолды зарарсыздандыру; </w:t>
      </w:r>
    </w:p>
    <w:p>
      <w:pPr>
        <w:spacing w:after="0"/>
        <w:ind w:left="0"/>
        <w:jc w:val="both"/>
      </w:pPr>
      <w:r>
        <w:rPr>
          <w:rFonts w:ascii="Times New Roman"/>
          <w:b w:val="false"/>
          <w:i w:val="false"/>
          <w:color w:val="000000"/>
          <w:sz w:val="28"/>
        </w:rPr>
        <w:t xml:space="preserve">
      жарамды жұмыртқа массасын ыдыстарға құю; </w:t>
      </w:r>
    </w:p>
    <w:p>
      <w:pPr>
        <w:spacing w:after="0"/>
        <w:ind w:left="0"/>
        <w:jc w:val="both"/>
      </w:pPr>
      <w:r>
        <w:rPr>
          <w:rFonts w:ascii="Times New Roman"/>
          <w:b w:val="false"/>
          <w:i w:val="false"/>
          <w:color w:val="000000"/>
          <w:sz w:val="28"/>
        </w:rPr>
        <w:t xml:space="preserve">
      қабығын жинағышқа салып отыру. </w:t>
      </w:r>
    </w:p>
    <w:bookmarkStart w:name="z458" w:id="456"/>
    <w:p>
      <w:pPr>
        <w:spacing w:after="0"/>
        <w:ind w:left="0"/>
        <w:jc w:val="both"/>
      </w:pPr>
      <w:r>
        <w:rPr>
          <w:rFonts w:ascii="Times New Roman"/>
          <w:b w:val="false"/>
          <w:i w:val="false"/>
          <w:color w:val="000000"/>
          <w:sz w:val="28"/>
        </w:rPr>
        <w:t xml:space="preserve">
      306. Білуге тиіс: </w:t>
      </w:r>
    </w:p>
    <w:bookmarkEnd w:id="456"/>
    <w:p>
      <w:pPr>
        <w:spacing w:after="0"/>
        <w:ind w:left="0"/>
        <w:jc w:val="both"/>
      </w:pPr>
      <w:r>
        <w:rPr>
          <w:rFonts w:ascii="Times New Roman"/>
          <w:b w:val="false"/>
          <w:i w:val="false"/>
          <w:color w:val="000000"/>
          <w:sz w:val="28"/>
        </w:rPr>
        <w:t xml:space="preserve">
      жұмыртқа массасын жару және ажыратудың технологиялық нұсқаулығы; </w:t>
      </w:r>
    </w:p>
    <w:p>
      <w:pPr>
        <w:spacing w:after="0"/>
        <w:ind w:left="0"/>
        <w:jc w:val="both"/>
      </w:pPr>
      <w:r>
        <w:rPr>
          <w:rFonts w:ascii="Times New Roman"/>
          <w:b w:val="false"/>
          <w:i w:val="false"/>
          <w:color w:val="000000"/>
          <w:sz w:val="28"/>
        </w:rPr>
        <w:t>
      тағамдық толық емес жұмыртқалардың және техникалық жарамсыздықтың түрі және белгісі;</w:t>
      </w:r>
    </w:p>
    <w:p>
      <w:pPr>
        <w:spacing w:after="0"/>
        <w:ind w:left="0"/>
        <w:jc w:val="both"/>
      </w:pPr>
      <w:r>
        <w:rPr>
          <w:rFonts w:ascii="Times New Roman"/>
          <w:b w:val="false"/>
          <w:i w:val="false"/>
          <w:color w:val="000000"/>
          <w:sz w:val="28"/>
        </w:rPr>
        <w:t xml:space="preserve">
      тағамдық жұмыртқалар мен жұмыртқа меланжының сапасына қойылатын талаптар. </w:t>
      </w:r>
    </w:p>
    <w:bookmarkStart w:name="z459" w:id="457"/>
    <w:p>
      <w:pPr>
        <w:spacing w:after="0"/>
        <w:ind w:left="0"/>
        <w:jc w:val="left"/>
      </w:pPr>
      <w:r>
        <w:rPr>
          <w:rFonts w:ascii="Times New Roman"/>
          <w:b/>
          <w:i w:val="false"/>
          <w:color w:val="000000"/>
        </w:rPr>
        <w:t xml:space="preserve"> 139-параграф. Меланжшы, 4-разряд</w:t>
      </w:r>
    </w:p>
    <w:bookmarkEnd w:id="457"/>
    <w:bookmarkStart w:name="z460" w:id="458"/>
    <w:p>
      <w:pPr>
        <w:spacing w:after="0"/>
        <w:ind w:left="0"/>
        <w:jc w:val="both"/>
      </w:pPr>
      <w:r>
        <w:rPr>
          <w:rFonts w:ascii="Times New Roman"/>
          <w:b w:val="false"/>
          <w:i w:val="false"/>
          <w:color w:val="000000"/>
          <w:sz w:val="28"/>
        </w:rPr>
        <w:t xml:space="preserve">
      307. Жұмыс сипаттамасы: </w:t>
      </w:r>
    </w:p>
    <w:bookmarkEnd w:id="458"/>
    <w:p>
      <w:pPr>
        <w:spacing w:after="0"/>
        <w:ind w:left="0"/>
        <w:jc w:val="both"/>
      </w:pPr>
      <w:r>
        <w:rPr>
          <w:rFonts w:ascii="Times New Roman"/>
          <w:b w:val="false"/>
          <w:i w:val="false"/>
          <w:color w:val="000000"/>
          <w:sz w:val="28"/>
        </w:rPr>
        <w:t xml:space="preserve">
      түрлі құрылымдағы жұмыртқа ажырататын машиналарда меланж өндіруге арналған жұмыртқа массасын ажырату және жұмыртқа жару процесін жүргізу; </w:t>
      </w:r>
    </w:p>
    <w:p>
      <w:pPr>
        <w:spacing w:after="0"/>
        <w:ind w:left="0"/>
        <w:jc w:val="both"/>
      </w:pPr>
      <w:r>
        <w:rPr>
          <w:rFonts w:ascii="Times New Roman"/>
          <w:b w:val="false"/>
          <w:i w:val="false"/>
          <w:color w:val="000000"/>
          <w:sz w:val="28"/>
        </w:rPr>
        <w:t xml:space="preserve">
      қажеттігіне қарай жұмыртқаның ішіндегісін ақуыз және сарыуызға бөлу; </w:t>
      </w:r>
    </w:p>
    <w:p>
      <w:pPr>
        <w:spacing w:after="0"/>
        <w:ind w:left="0"/>
        <w:jc w:val="both"/>
      </w:pPr>
      <w:r>
        <w:rPr>
          <w:rFonts w:ascii="Times New Roman"/>
          <w:b w:val="false"/>
          <w:i w:val="false"/>
          <w:color w:val="000000"/>
          <w:sz w:val="28"/>
        </w:rPr>
        <w:t xml:space="preserve">
      машина сыйымдылығын толтыру мен жұмысын қадағалау; </w:t>
      </w:r>
    </w:p>
    <w:p>
      <w:pPr>
        <w:spacing w:after="0"/>
        <w:ind w:left="0"/>
        <w:jc w:val="both"/>
      </w:pPr>
      <w:r>
        <w:rPr>
          <w:rFonts w:ascii="Times New Roman"/>
          <w:b w:val="false"/>
          <w:i w:val="false"/>
          <w:color w:val="000000"/>
          <w:sz w:val="28"/>
        </w:rPr>
        <w:t xml:space="preserve">
      жұмыртқаның ішіндегісінің сапасын түсіне, иісіне және өзге де сыртқы белгілеріне қарай, сондай-ақ ақуыз және сарыуызға бөлу тазалығын айқындау; </w:t>
      </w:r>
    </w:p>
    <w:p>
      <w:pPr>
        <w:spacing w:after="0"/>
        <w:ind w:left="0"/>
        <w:jc w:val="both"/>
      </w:pPr>
      <w:r>
        <w:rPr>
          <w:rFonts w:ascii="Times New Roman"/>
          <w:b w:val="false"/>
          <w:i w:val="false"/>
          <w:color w:val="000000"/>
          <w:sz w:val="28"/>
        </w:rPr>
        <w:t xml:space="preserve">
      жұмыртқаның жарамсыз массасын жеке ыдысқа құю, шыныаяқтарды және жаратын пышақтарды тазасына ауыстырып отыру; </w:t>
      </w:r>
    </w:p>
    <w:p>
      <w:pPr>
        <w:spacing w:after="0"/>
        <w:ind w:left="0"/>
        <w:jc w:val="both"/>
      </w:pPr>
      <w:r>
        <w:rPr>
          <w:rFonts w:ascii="Times New Roman"/>
          <w:b w:val="false"/>
          <w:i w:val="false"/>
          <w:color w:val="000000"/>
          <w:sz w:val="28"/>
        </w:rPr>
        <w:t>
      жұмыртқадан бөгде қоспаларды ажырату;</w:t>
      </w:r>
    </w:p>
    <w:p>
      <w:pPr>
        <w:spacing w:after="0"/>
        <w:ind w:left="0"/>
        <w:jc w:val="both"/>
      </w:pPr>
      <w:r>
        <w:rPr>
          <w:rFonts w:ascii="Times New Roman"/>
          <w:b w:val="false"/>
          <w:i w:val="false"/>
          <w:color w:val="000000"/>
          <w:sz w:val="28"/>
        </w:rPr>
        <w:t xml:space="preserve">
      машинаны сапасыз жұмыртқа массасы бар шыны аяқтарды тазасына ауыстыру кезінде ауысымның басында, ортасында және аяғында іске қосу және тоқтату; </w:t>
      </w:r>
    </w:p>
    <w:p>
      <w:pPr>
        <w:spacing w:after="0"/>
        <w:ind w:left="0"/>
        <w:jc w:val="both"/>
      </w:pPr>
      <w:r>
        <w:rPr>
          <w:rFonts w:ascii="Times New Roman"/>
          <w:b w:val="false"/>
          <w:i w:val="false"/>
          <w:color w:val="000000"/>
          <w:sz w:val="28"/>
        </w:rPr>
        <w:t xml:space="preserve">
      машинаны санитарлық өңдеу, жару және бөлу тораптарын бөлшектеу, тазалау, жуу және автоклавтарда зарарсыздандыру. </w:t>
      </w:r>
    </w:p>
    <w:bookmarkStart w:name="z461" w:id="459"/>
    <w:p>
      <w:pPr>
        <w:spacing w:after="0"/>
        <w:ind w:left="0"/>
        <w:jc w:val="both"/>
      </w:pPr>
      <w:r>
        <w:rPr>
          <w:rFonts w:ascii="Times New Roman"/>
          <w:b w:val="false"/>
          <w:i w:val="false"/>
          <w:color w:val="000000"/>
          <w:sz w:val="28"/>
        </w:rPr>
        <w:t xml:space="preserve">
      308. Білуге тиіс: </w:t>
      </w:r>
    </w:p>
    <w:bookmarkEnd w:id="459"/>
    <w:p>
      <w:pPr>
        <w:spacing w:after="0"/>
        <w:ind w:left="0"/>
        <w:jc w:val="both"/>
      </w:pPr>
      <w:r>
        <w:rPr>
          <w:rFonts w:ascii="Times New Roman"/>
          <w:b w:val="false"/>
          <w:i w:val="false"/>
          <w:color w:val="000000"/>
          <w:sz w:val="28"/>
        </w:rPr>
        <w:t xml:space="preserve">
      жұмыртқа ажыратын машинаның құрылысы, қолдану принципі және пайдалану тәртібі; </w:t>
      </w:r>
    </w:p>
    <w:p>
      <w:pPr>
        <w:spacing w:after="0"/>
        <w:ind w:left="0"/>
        <w:jc w:val="both"/>
      </w:pPr>
      <w:r>
        <w:rPr>
          <w:rFonts w:ascii="Times New Roman"/>
          <w:b w:val="false"/>
          <w:i w:val="false"/>
          <w:color w:val="000000"/>
          <w:sz w:val="28"/>
        </w:rPr>
        <w:t xml:space="preserve">
      жарамсыз жұмыртқалар мен технологиялық ақаулықтың түрлері және белгілері; </w:t>
      </w:r>
    </w:p>
    <w:p>
      <w:pPr>
        <w:spacing w:after="0"/>
        <w:ind w:left="0"/>
        <w:jc w:val="both"/>
      </w:pPr>
      <w:r>
        <w:rPr>
          <w:rFonts w:ascii="Times New Roman"/>
          <w:b w:val="false"/>
          <w:i w:val="false"/>
          <w:color w:val="000000"/>
          <w:sz w:val="28"/>
        </w:rPr>
        <w:t xml:space="preserve">
      тағамдық жұмыртқа мен жұмыртқа меланжының сапасына қойылатын талаптар. </w:t>
      </w:r>
    </w:p>
    <w:bookmarkStart w:name="z462" w:id="460"/>
    <w:p>
      <w:pPr>
        <w:spacing w:after="0"/>
        <w:ind w:left="0"/>
        <w:jc w:val="left"/>
      </w:pPr>
      <w:r>
        <w:rPr>
          <w:rFonts w:ascii="Times New Roman"/>
          <w:b/>
          <w:i w:val="false"/>
          <w:color w:val="000000"/>
        </w:rPr>
        <w:t xml:space="preserve"> 137-параграф. Тірі құс және қояндарды қабылдаушы-сұрыптаушы 3-разряд</w:t>
      </w:r>
    </w:p>
    <w:bookmarkEnd w:id="460"/>
    <w:bookmarkStart w:name="z463" w:id="461"/>
    <w:p>
      <w:pPr>
        <w:spacing w:after="0"/>
        <w:ind w:left="0"/>
        <w:jc w:val="both"/>
      </w:pPr>
      <w:r>
        <w:rPr>
          <w:rFonts w:ascii="Times New Roman"/>
          <w:b w:val="false"/>
          <w:i w:val="false"/>
          <w:color w:val="000000"/>
          <w:sz w:val="28"/>
        </w:rPr>
        <w:t xml:space="preserve">
      309. Жұмыс сипаттамасы: </w:t>
      </w:r>
    </w:p>
    <w:bookmarkEnd w:id="461"/>
    <w:p>
      <w:pPr>
        <w:spacing w:after="0"/>
        <w:ind w:left="0"/>
        <w:jc w:val="both"/>
      </w:pPr>
      <w:r>
        <w:rPr>
          <w:rFonts w:ascii="Times New Roman"/>
          <w:b w:val="false"/>
          <w:i w:val="false"/>
          <w:color w:val="000000"/>
          <w:sz w:val="28"/>
        </w:rPr>
        <w:t xml:space="preserve">
      тірі құс пен қоянды қабылдау бөлімшесінен санына, массасына, семіздігіне қарай өңдеуге қабылдау; </w:t>
      </w:r>
    </w:p>
    <w:p>
      <w:pPr>
        <w:spacing w:after="0"/>
        <w:ind w:left="0"/>
        <w:jc w:val="both"/>
      </w:pPr>
      <w:r>
        <w:rPr>
          <w:rFonts w:ascii="Times New Roman"/>
          <w:b w:val="false"/>
          <w:i w:val="false"/>
          <w:color w:val="000000"/>
          <w:sz w:val="28"/>
        </w:rPr>
        <w:t xml:space="preserve">
      жарақаттанған құс және қоянды, балапандарын басып шықпаған құсты, сондай-ақ лас және су қауырсынды құстарды қабылдамау; </w:t>
      </w:r>
    </w:p>
    <w:p>
      <w:pPr>
        <w:spacing w:after="0"/>
        <w:ind w:left="0"/>
        <w:jc w:val="both"/>
      </w:pPr>
      <w:r>
        <w:rPr>
          <w:rFonts w:ascii="Times New Roman"/>
          <w:b w:val="false"/>
          <w:i w:val="false"/>
          <w:color w:val="000000"/>
          <w:sz w:val="28"/>
        </w:rPr>
        <w:t xml:space="preserve">
      құс өңдеудің тиісті технологиялық режимдерін белгілеу және ағынды механизацияланған желілердің жұмысы үшін мөлшеріне және қауырсынының тығыздығына қарай жасы, түрі, біркелкілігі бойынша қабылданған құсты сұрыптау; </w:t>
      </w:r>
    </w:p>
    <w:p>
      <w:pPr>
        <w:spacing w:after="0"/>
        <w:ind w:left="0"/>
        <w:jc w:val="both"/>
      </w:pPr>
      <w:r>
        <w:rPr>
          <w:rFonts w:ascii="Times New Roman"/>
          <w:b w:val="false"/>
          <w:i w:val="false"/>
          <w:color w:val="000000"/>
          <w:sz w:val="28"/>
        </w:rPr>
        <w:t xml:space="preserve">
      құс және қоянды берілген ритмде сою және өңдеу цехындағы конвейер желісінің үздіксіз жұмыс істеуін қамтамасыз ету; </w:t>
      </w:r>
    </w:p>
    <w:p>
      <w:pPr>
        <w:spacing w:after="0"/>
        <w:ind w:left="0"/>
        <w:jc w:val="both"/>
      </w:pPr>
      <w:r>
        <w:rPr>
          <w:rFonts w:ascii="Times New Roman"/>
          <w:b w:val="false"/>
          <w:i w:val="false"/>
          <w:color w:val="000000"/>
          <w:sz w:val="28"/>
        </w:rPr>
        <w:t xml:space="preserve">
      белгіленген есепті жүргізу. </w:t>
      </w:r>
    </w:p>
    <w:bookmarkStart w:name="z464" w:id="462"/>
    <w:p>
      <w:pPr>
        <w:spacing w:after="0"/>
        <w:ind w:left="0"/>
        <w:jc w:val="both"/>
      </w:pPr>
      <w:r>
        <w:rPr>
          <w:rFonts w:ascii="Times New Roman"/>
          <w:b w:val="false"/>
          <w:i w:val="false"/>
          <w:color w:val="000000"/>
          <w:sz w:val="28"/>
        </w:rPr>
        <w:t xml:space="preserve">
      310. Білуге тиіс: </w:t>
      </w:r>
    </w:p>
    <w:bookmarkEnd w:id="462"/>
    <w:p>
      <w:pPr>
        <w:spacing w:after="0"/>
        <w:ind w:left="0"/>
        <w:jc w:val="both"/>
      </w:pPr>
      <w:r>
        <w:rPr>
          <w:rFonts w:ascii="Times New Roman"/>
          <w:b w:val="false"/>
          <w:i w:val="false"/>
          <w:color w:val="000000"/>
          <w:sz w:val="28"/>
        </w:rPr>
        <w:t>
      тірі құс және қоянның мемлекеттік стандарттары;</w:t>
      </w:r>
    </w:p>
    <w:p>
      <w:pPr>
        <w:spacing w:after="0"/>
        <w:ind w:left="0"/>
        <w:jc w:val="both"/>
      </w:pPr>
      <w:r>
        <w:rPr>
          <w:rFonts w:ascii="Times New Roman"/>
          <w:b w:val="false"/>
          <w:i w:val="false"/>
          <w:color w:val="000000"/>
          <w:sz w:val="28"/>
        </w:rPr>
        <w:t xml:space="preserve">
      қабылданатын құстың және қоянның сапасына қойылатын талаптар; </w:t>
      </w:r>
    </w:p>
    <w:p>
      <w:pPr>
        <w:spacing w:after="0"/>
        <w:ind w:left="0"/>
        <w:jc w:val="both"/>
      </w:pPr>
      <w:r>
        <w:rPr>
          <w:rFonts w:ascii="Times New Roman"/>
          <w:b w:val="false"/>
          <w:i w:val="false"/>
          <w:color w:val="000000"/>
          <w:sz w:val="28"/>
        </w:rPr>
        <w:t xml:space="preserve">
      және белгіленген есепті жүргізу тәртібі. </w:t>
      </w:r>
    </w:p>
    <w:bookmarkStart w:name="z465" w:id="463"/>
    <w:p>
      <w:pPr>
        <w:spacing w:after="0"/>
        <w:ind w:left="0"/>
        <w:jc w:val="left"/>
      </w:pPr>
      <w:r>
        <w:rPr>
          <w:rFonts w:ascii="Times New Roman"/>
          <w:b/>
          <w:i w:val="false"/>
          <w:color w:val="000000"/>
        </w:rPr>
        <w:t xml:space="preserve"> 138-параграф. Тірі құс және қояндарды қабылдаушы-сұрыптаушы, 5-разряд</w:t>
      </w:r>
    </w:p>
    <w:bookmarkEnd w:id="463"/>
    <w:bookmarkStart w:name="z466" w:id="464"/>
    <w:p>
      <w:pPr>
        <w:spacing w:after="0"/>
        <w:ind w:left="0"/>
        <w:jc w:val="both"/>
      </w:pPr>
      <w:r>
        <w:rPr>
          <w:rFonts w:ascii="Times New Roman"/>
          <w:b w:val="false"/>
          <w:i w:val="false"/>
          <w:color w:val="000000"/>
          <w:sz w:val="28"/>
        </w:rPr>
        <w:t xml:space="preserve">
      311. Жұмыс сипаттамасы: </w:t>
      </w:r>
    </w:p>
    <w:bookmarkEnd w:id="464"/>
    <w:p>
      <w:pPr>
        <w:spacing w:after="0"/>
        <w:ind w:left="0"/>
        <w:jc w:val="both"/>
      </w:pPr>
      <w:r>
        <w:rPr>
          <w:rFonts w:ascii="Times New Roman"/>
          <w:b w:val="false"/>
          <w:i w:val="false"/>
          <w:color w:val="000000"/>
          <w:sz w:val="28"/>
        </w:rPr>
        <w:t xml:space="preserve">
      тірі құс пен қоянды тапсырушылардан санына, массасына, семіздігіне, сапасына қарай өңдеуге қабылдап алу; </w:t>
      </w:r>
    </w:p>
    <w:p>
      <w:pPr>
        <w:spacing w:after="0"/>
        <w:ind w:left="0"/>
        <w:jc w:val="both"/>
      </w:pPr>
      <w:r>
        <w:rPr>
          <w:rFonts w:ascii="Times New Roman"/>
          <w:b w:val="false"/>
          <w:i w:val="false"/>
          <w:color w:val="000000"/>
          <w:sz w:val="28"/>
        </w:rPr>
        <w:t xml:space="preserve">
      жарамсыз құстар мен қояндарды сыртқы белгілеріне қарай салмағы бойынша, сондай-ақ жарақаттанған ауру құстар мен қояндарды шығарып тастау; </w:t>
      </w:r>
    </w:p>
    <w:p>
      <w:pPr>
        <w:spacing w:after="0"/>
        <w:ind w:left="0"/>
        <w:jc w:val="both"/>
      </w:pPr>
      <w:r>
        <w:rPr>
          <w:rFonts w:ascii="Times New Roman"/>
          <w:b w:val="false"/>
          <w:i w:val="false"/>
          <w:color w:val="000000"/>
          <w:sz w:val="28"/>
        </w:rPr>
        <w:t xml:space="preserve">
      құс және қоян партияларын топтастыру және оларды союға жіберу; </w:t>
      </w:r>
    </w:p>
    <w:p>
      <w:pPr>
        <w:spacing w:after="0"/>
        <w:ind w:left="0"/>
        <w:jc w:val="both"/>
      </w:pPr>
      <w:r>
        <w:rPr>
          <w:rFonts w:ascii="Times New Roman"/>
          <w:b w:val="false"/>
          <w:i w:val="false"/>
          <w:color w:val="000000"/>
          <w:sz w:val="28"/>
        </w:rPr>
        <w:t xml:space="preserve">
      ыдыстарды өлшеу; </w:t>
      </w:r>
    </w:p>
    <w:p>
      <w:pPr>
        <w:spacing w:after="0"/>
        <w:ind w:left="0"/>
        <w:jc w:val="both"/>
      </w:pPr>
      <w:r>
        <w:rPr>
          <w:rFonts w:ascii="Times New Roman"/>
          <w:b w:val="false"/>
          <w:i w:val="false"/>
          <w:color w:val="000000"/>
          <w:sz w:val="28"/>
        </w:rPr>
        <w:t>
      накладнойларды, ыдыстағы таңбалау деректерін тексеру;</w:t>
      </w:r>
    </w:p>
    <w:p>
      <w:pPr>
        <w:spacing w:after="0"/>
        <w:ind w:left="0"/>
        <w:jc w:val="both"/>
      </w:pPr>
      <w:r>
        <w:rPr>
          <w:rFonts w:ascii="Times New Roman"/>
          <w:b w:val="false"/>
          <w:i w:val="false"/>
          <w:color w:val="000000"/>
          <w:sz w:val="28"/>
        </w:rPr>
        <w:t xml:space="preserve">
      белгіленген есепті жүргізу және қабылдау-тапсыру құжаттарын ресімдеу. </w:t>
      </w:r>
    </w:p>
    <w:bookmarkStart w:name="z467" w:id="465"/>
    <w:p>
      <w:pPr>
        <w:spacing w:after="0"/>
        <w:ind w:left="0"/>
        <w:jc w:val="both"/>
      </w:pPr>
      <w:r>
        <w:rPr>
          <w:rFonts w:ascii="Times New Roman"/>
          <w:b w:val="false"/>
          <w:i w:val="false"/>
          <w:color w:val="000000"/>
          <w:sz w:val="28"/>
        </w:rPr>
        <w:t xml:space="preserve">
      312. Білуге тиіс: </w:t>
      </w:r>
    </w:p>
    <w:bookmarkEnd w:id="465"/>
    <w:p>
      <w:pPr>
        <w:spacing w:after="0"/>
        <w:ind w:left="0"/>
        <w:jc w:val="both"/>
      </w:pPr>
      <w:r>
        <w:rPr>
          <w:rFonts w:ascii="Times New Roman"/>
          <w:b w:val="false"/>
          <w:i w:val="false"/>
          <w:color w:val="000000"/>
          <w:sz w:val="28"/>
        </w:rPr>
        <w:t xml:space="preserve">
      мал, құс және қоянды сатып алу (қабылдау-тапсыру) жүргізу тәртібі туралы нұсқаулық; </w:t>
      </w:r>
    </w:p>
    <w:p>
      <w:pPr>
        <w:spacing w:after="0"/>
        <w:ind w:left="0"/>
        <w:jc w:val="both"/>
      </w:pPr>
      <w:r>
        <w:rPr>
          <w:rFonts w:ascii="Times New Roman"/>
          <w:b w:val="false"/>
          <w:i w:val="false"/>
          <w:color w:val="000000"/>
          <w:sz w:val="28"/>
        </w:rPr>
        <w:t xml:space="preserve">
      қабылданатын құстар мен қояндардың сапасына қойылатын талаптар; </w:t>
      </w:r>
    </w:p>
    <w:p>
      <w:pPr>
        <w:spacing w:after="0"/>
        <w:ind w:left="0"/>
        <w:jc w:val="both"/>
      </w:pPr>
      <w:r>
        <w:rPr>
          <w:rFonts w:ascii="Times New Roman"/>
          <w:b w:val="false"/>
          <w:i w:val="false"/>
          <w:color w:val="000000"/>
          <w:sz w:val="28"/>
        </w:rPr>
        <w:t>
      құстар мен қояндардың негізгі ауру және жарақаттану белгілері;</w:t>
      </w:r>
    </w:p>
    <w:p>
      <w:pPr>
        <w:spacing w:after="0"/>
        <w:ind w:left="0"/>
        <w:jc w:val="both"/>
      </w:pPr>
      <w:r>
        <w:rPr>
          <w:rFonts w:ascii="Times New Roman"/>
          <w:b w:val="false"/>
          <w:i w:val="false"/>
          <w:color w:val="000000"/>
          <w:sz w:val="28"/>
        </w:rPr>
        <w:t xml:space="preserve">
      белгіленген есепті жүргізу және қабылдау-тапсыру құжаттарды ресімдеу тәртібі; </w:t>
      </w:r>
    </w:p>
    <w:p>
      <w:pPr>
        <w:spacing w:after="0"/>
        <w:ind w:left="0"/>
        <w:jc w:val="both"/>
      </w:pPr>
      <w:r>
        <w:rPr>
          <w:rFonts w:ascii="Times New Roman"/>
          <w:b w:val="false"/>
          <w:i w:val="false"/>
          <w:color w:val="000000"/>
          <w:sz w:val="28"/>
        </w:rPr>
        <w:t xml:space="preserve">
      қызмет көрсететін таразылардың құрылымы және оларды реттеу тәсілдері. </w:t>
      </w:r>
    </w:p>
    <w:bookmarkStart w:name="z468" w:id="466"/>
    <w:p>
      <w:pPr>
        <w:spacing w:after="0"/>
        <w:ind w:left="0"/>
        <w:jc w:val="left"/>
      </w:pPr>
      <w:r>
        <w:rPr>
          <w:rFonts w:ascii="Times New Roman"/>
          <w:b/>
          <w:i w:val="false"/>
          <w:color w:val="000000"/>
        </w:rPr>
        <w:t xml:space="preserve"> 139-параграф. Тіс тазалағыш жасаушы, 2-разряд</w:t>
      </w:r>
    </w:p>
    <w:bookmarkEnd w:id="466"/>
    <w:bookmarkStart w:name="z469" w:id="467"/>
    <w:p>
      <w:pPr>
        <w:spacing w:after="0"/>
        <w:ind w:left="0"/>
        <w:jc w:val="both"/>
      </w:pPr>
      <w:r>
        <w:rPr>
          <w:rFonts w:ascii="Times New Roman"/>
          <w:b w:val="false"/>
          <w:i w:val="false"/>
          <w:color w:val="000000"/>
          <w:sz w:val="28"/>
        </w:rPr>
        <w:t xml:space="preserve">
      313. Жұмыс сипаттамасы: </w:t>
      </w:r>
    </w:p>
    <w:bookmarkEnd w:id="467"/>
    <w:p>
      <w:pPr>
        <w:spacing w:after="0"/>
        <w:ind w:left="0"/>
        <w:jc w:val="both"/>
      </w:pPr>
      <w:r>
        <w:rPr>
          <w:rFonts w:ascii="Times New Roman"/>
          <w:b w:val="false"/>
          <w:i w:val="false"/>
          <w:color w:val="000000"/>
          <w:sz w:val="28"/>
        </w:rPr>
        <w:t xml:space="preserve">
      тіс тазалайтын жасау жөніндегі жұмыстарды кешенді орындау: белгіленген мөлшер бойынша ірі немесе қауырсынын іріктеу, оларды пачкаға орау, желпуішті механикалық қайшымен кесу; </w:t>
      </w:r>
    </w:p>
    <w:p>
      <w:pPr>
        <w:spacing w:after="0"/>
        <w:ind w:left="0"/>
        <w:jc w:val="both"/>
      </w:pPr>
      <w:r>
        <w:rPr>
          <w:rFonts w:ascii="Times New Roman"/>
          <w:b w:val="false"/>
          <w:i w:val="false"/>
          <w:color w:val="000000"/>
          <w:sz w:val="28"/>
        </w:rPr>
        <w:t xml:space="preserve">
      қауырсын өзекшесінің төменгі мөлдір бөлігін бөлу, оны алдын ала булау және барабанда тегістеу; </w:t>
      </w:r>
    </w:p>
    <w:p>
      <w:pPr>
        <w:spacing w:after="0"/>
        <w:ind w:left="0"/>
        <w:jc w:val="both"/>
      </w:pPr>
      <w:r>
        <w:rPr>
          <w:rFonts w:ascii="Times New Roman"/>
          <w:b w:val="false"/>
          <w:i w:val="false"/>
          <w:color w:val="000000"/>
          <w:sz w:val="28"/>
        </w:rPr>
        <w:t xml:space="preserve">
      сығымдағышта тіс тазалайтынды белгіленген мөлшер бойынша кесу; </w:t>
      </w:r>
    </w:p>
    <w:p>
      <w:pPr>
        <w:spacing w:after="0"/>
        <w:ind w:left="0"/>
        <w:jc w:val="both"/>
      </w:pPr>
      <w:r>
        <w:rPr>
          <w:rFonts w:ascii="Times New Roman"/>
          <w:b w:val="false"/>
          <w:i w:val="false"/>
          <w:color w:val="000000"/>
          <w:sz w:val="28"/>
        </w:rPr>
        <w:t xml:space="preserve">
      тіс тазалайтынды целлофан пакетке саны және мөлшері бойынша сұрыптау және қалау, пакеттерді желімдеу және оларға таңбалау жапсырмаларды жапсыру; </w:t>
      </w:r>
    </w:p>
    <w:p>
      <w:pPr>
        <w:spacing w:after="0"/>
        <w:ind w:left="0"/>
        <w:jc w:val="both"/>
      </w:pPr>
      <w:r>
        <w:rPr>
          <w:rFonts w:ascii="Times New Roman"/>
          <w:b w:val="false"/>
          <w:i w:val="false"/>
          <w:color w:val="000000"/>
          <w:sz w:val="28"/>
        </w:rPr>
        <w:t xml:space="preserve">
      оралған тіс тазалағыштарды автоклавта зарарсыздандыру, оларды тиеу және түсіру. </w:t>
      </w:r>
    </w:p>
    <w:bookmarkStart w:name="z470" w:id="468"/>
    <w:p>
      <w:pPr>
        <w:spacing w:after="0"/>
        <w:ind w:left="0"/>
        <w:jc w:val="both"/>
      </w:pPr>
      <w:r>
        <w:rPr>
          <w:rFonts w:ascii="Times New Roman"/>
          <w:b w:val="false"/>
          <w:i w:val="false"/>
          <w:color w:val="000000"/>
          <w:sz w:val="28"/>
        </w:rPr>
        <w:t xml:space="preserve">
      314. Білуге тиіс: </w:t>
      </w:r>
    </w:p>
    <w:bookmarkEnd w:id="468"/>
    <w:p>
      <w:pPr>
        <w:spacing w:after="0"/>
        <w:ind w:left="0"/>
        <w:jc w:val="both"/>
      </w:pPr>
      <w:r>
        <w:rPr>
          <w:rFonts w:ascii="Times New Roman"/>
          <w:b w:val="false"/>
          <w:i w:val="false"/>
          <w:color w:val="000000"/>
          <w:sz w:val="28"/>
        </w:rPr>
        <w:t>
      қызмет көрсетілетін жабдықтардың құрылымы;</w:t>
      </w:r>
    </w:p>
    <w:p>
      <w:pPr>
        <w:spacing w:after="0"/>
        <w:ind w:left="0"/>
        <w:jc w:val="both"/>
      </w:pPr>
      <w:r>
        <w:rPr>
          <w:rFonts w:ascii="Times New Roman"/>
          <w:b w:val="false"/>
          <w:i w:val="false"/>
          <w:color w:val="000000"/>
          <w:sz w:val="28"/>
        </w:rPr>
        <w:t>
      тіс тазалағыш жасау үшін қауырсынды іріктеу, тегістеу және штампылау тәсілдері мен тәртібі;</w:t>
      </w:r>
    </w:p>
    <w:p>
      <w:pPr>
        <w:spacing w:after="0"/>
        <w:ind w:left="0"/>
        <w:jc w:val="both"/>
      </w:pPr>
      <w:r>
        <w:rPr>
          <w:rFonts w:ascii="Times New Roman"/>
          <w:b w:val="false"/>
          <w:i w:val="false"/>
          <w:color w:val="000000"/>
          <w:sz w:val="28"/>
        </w:rPr>
        <w:t xml:space="preserve">
      тіс тазалағыштар жасауға арналған қауырсынды тазалап тегістеуге қойылатын талаптар; </w:t>
      </w:r>
    </w:p>
    <w:p>
      <w:pPr>
        <w:spacing w:after="0"/>
        <w:ind w:left="0"/>
        <w:jc w:val="both"/>
      </w:pPr>
      <w:r>
        <w:rPr>
          <w:rFonts w:ascii="Times New Roman"/>
          <w:b w:val="false"/>
          <w:i w:val="false"/>
          <w:color w:val="000000"/>
          <w:sz w:val="28"/>
        </w:rPr>
        <w:t>
      тіс тазалағышты орау және таңбалау тәртібі;</w:t>
      </w:r>
    </w:p>
    <w:p>
      <w:pPr>
        <w:spacing w:after="0"/>
        <w:ind w:left="0"/>
        <w:jc w:val="both"/>
      </w:pPr>
      <w:r>
        <w:rPr>
          <w:rFonts w:ascii="Times New Roman"/>
          <w:b w:val="false"/>
          <w:i w:val="false"/>
          <w:color w:val="000000"/>
          <w:sz w:val="28"/>
        </w:rPr>
        <w:t>
      тіс тазалағыштарды автоклавта зарарсыздандыру.</w:t>
      </w:r>
    </w:p>
    <w:bookmarkStart w:name="z471" w:id="469"/>
    <w:p>
      <w:pPr>
        <w:spacing w:after="0"/>
        <w:ind w:left="0"/>
        <w:jc w:val="left"/>
      </w:pPr>
      <w:r>
        <w:rPr>
          <w:rFonts w:ascii="Times New Roman"/>
          <w:b/>
          <w:i w:val="false"/>
          <w:color w:val="000000"/>
        </w:rPr>
        <w:t xml:space="preserve"> 4-тарау. Май жасау, ірімшік жасау және сүт өндірістерінің жұмыстарына арналған разрядтар бойынша жұмысшы кәсіптерінің тарифтік-біліктілік сипаттамалары</w:t>
      </w:r>
    </w:p>
    <w:bookmarkEnd w:id="469"/>
    <w:bookmarkStart w:name="z472" w:id="470"/>
    <w:p>
      <w:pPr>
        <w:spacing w:after="0"/>
        <w:ind w:left="0"/>
        <w:jc w:val="left"/>
      </w:pPr>
      <w:r>
        <w:rPr>
          <w:rFonts w:ascii="Times New Roman"/>
          <w:b/>
          <w:i w:val="false"/>
          <w:color w:val="000000"/>
        </w:rPr>
        <w:t xml:space="preserve"> 140-параграф. Балқытылған ірімшік өндіру аппаратшысы, 3-разряд</w:t>
      </w:r>
    </w:p>
    <w:bookmarkEnd w:id="470"/>
    <w:bookmarkStart w:name="z473" w:id="471"/>
    <w:p>
      <w:pPr>
        <w:spacing w:after="0"/>
        <w:ind w:left="0"/>
        <w:jc w:val="both"/>
      </w:pPr>
      <w:r>
        <w:rPr>
          <w:rFonts w:ascii="Times New Roman"/>
          <w:b w:val="false"/>
          <w:i w:val="false"/>
          <w:color w:val="000000"/>
          <w:sz w:val="28"/>
        </w:rPr>
        <w:t xml:space="preserve">
      315. Жұмыс сипаттамасы: </w:t>
      </w:r>
    </w:p>
    <w:bookmarkEnd w:id="471"/>
    <w:p>
      <w:pPr>
        <w:spacing w:after="0"/>
        <w:ind w:left="0"/>
        <w:jc w:val="both"/>
      </w:pPr>
      <w:r>
        <w:rPr>
          <w:rFonts w:ascii="Times New Roman"/>
          <w:b w:val="false"/>
          <w:i w:val="false"/>
          <w:color w:val="000000"/>
          <w:sz w:val="28"/>
        </w:rPr>
        <w:t xml:space="preserve">
      ірімшік массасын ашық қазандықтарда балқыту процесін жүргізу; </w:t>
      </w:r>
    </w:p>
    <w:p>
      <w:pPr>
        <w:spacing w:after="0"/>
        <w:ind w:left="0"/>
        <w:jc w:val="both"/>
      </w:pPr>
      <w:r>
        <w:rPr>
          <w:rFonts w:ascii="Times New Roman"/>
          <w:b w:val="false"/>
          <w:i w:val="false"/>
          <w:color w:val="000000"/>
          <w:sz w:val="28"/>
        </w:rPr>
        <w:t xml:space="preserve">
      ірімшік массасын қабылдау, қазандықты толтыру, ірімшік массасын балқыту процесін қадағалау; </w:t>
      </w:r>
    </w:p>
    <w:p>
      <w:pPr>
        <w:spacing w:after="0"/>
        <w:ind w:left="0"/>
        <w:jc w:val="both"/>
      </w:pPr>
      <w:r>
        <w:rPr>
          <w:rFonts w:ascii="Times New Roman"/>
          <w:b w:val="false"/>
          <w:i w:val="false"/>
          <w:color w:val="000000"/>
          <w:sz w:val="28"/>
        </w:rPr>
        <w:t xml:space="preserve">
      балқытылған ірімшік массасының дайындығын айқындау, оны орауға жіберу. </w:t>
      </w:r>
    </w:p>
    <w:bookmarkStart w:name="z474" w:id="472"/>
    <w:p>
      <w:pPr>
        <w:spacing w:after="0"/>
        <w:ind w:left="0"/>
        <w:jc w:val="both"/>
      </w:pPr>
      <w:r>
        <w:rPr>
          <w:rFonts w:ascii="Times New Roman"/>
          <w:b w:val="false"/>
          <w:i w:val="false"/>
          <w:color w:val="000000"/>
          <w:sz w:val="28"/>
        </w:rPr>
        <w:t xml:space="preserve">
      316. Білуге тиіс: </w:t>
      </w:r>
    </w:p>
    <w:bookmarkEnd w:id="472"/>
    <w:p>
      <w:pPr>
        <w:spacing w:after="0"/>
        <w:ind w:left="0"/>
        <w:jc w:val="both"/>
      </w:pPr>
      <w:r>
        <w:rPr>
          <w:rFonts w:ascii="Times New Roman"/>
          <w:b w:val="false"/>
          <w:i w:val="false"/>
          <w:color w:val="000000"/>
          <w:sz w:val="28"/>
        </w:rPr>
        <w:t>
      балқытылған ірімшік құрамы мен қасиеті;</w:t>
      </w:r>
    </w:p>
    <w:p>
      <w:pPr>
        <w:spacing w:after="0"/>
        <w:ind w:left="0"/>
        <w:jc w:val="both"/>
      </w:pPr>
      <w:r>
        <w:rPr>
          <w:rFonts w:ascii="Times New Roman"/>
          <w:b w:val="false"/>
          <w:i w:val="false"/>
          <w:color w:val="000000"/>
          <w:sz w:val="28"/>
        </w:rPr>
        <w:t>
      балқытылған ірімшіктің түрлерін өндіру технологиясының негіздері;</w:t>
      </w:r>
    </w:p>
    <w:p>
      <w:pPr>
        <w:spacing w:after="0"/>
        <w:ind w:left="0"/>
        <w:jc w:val="both"/>
      </w:pPr>
      <w:r>
        <w:rPr>
          <w:rFonts w:ascii="Times New Roman"/>
          <w:b w:val="false"/>
          <w:i w:val="false"/>
          <w:color w:val="000000"/>
          <w:sz w:val="28"/>
        </w:rPr>
        <w:t xml:space="preserve">
      қызмет көрсетілген жабдықтардың құрылысы және пайдалану тәртібі; </w:t>
      </w:r>
    </w:p>
    <w:p>
      <w:pPr>
        <w:spacing w:after="0"/>
        <w:ind w:left="0"/>
        <w:jc w:val="both"/>
      </w:pPr>
      <w:r>
        <w:rPr>
          <w:rFonts w:ascii="Times New Roman"/>
          <w:b w:val="false"/>
          <w:i w:val="false"/>
          <w:color w:val="000000"/>
          <w:sz w:val="28"/>
        </w:rPr>
        <w:t xml:space="preserve">
      қолданылатын шикізат және материалдардың шығу нормалары; </w:t>
      </w:r>
    </w:p>
    <w:p>
      <w:pPr>
        <w:spacing w:after="0"/>
        <w:ind w:left="0"/>
        <w:jc w:val="both"/>
      </w:pPr>
      <w:r>
        <w:rPr>
          <w:rFonts w:ascii="Times New Roman"/>
          <w:b w:val="false"/>
          <w:i w:val="false"/>
          <w:color w:val="000000"/>
          <w:sz w:val="28"/>
        </w:rPr>
        <w:t xml:space="preserve">
      қолданылатын шикізат пен балқытылған шикізаттың сапасына қойылатын талаптар. </w:t>
      </w:r>
    </w:p>
    <w:bookmarkStart w:name="z475" w:id="473"/>
    <w:p>
      <w:pPr>
        <w:spacing w:after="0"/>
        <w:ind w:left="0"/>
        <w:jc w:val="left"/>
      </w:pPr>
      <w:r>
        <w:rPr>
          <w:rFonts w:ascii="Times New Roman"/>
          <w:b/>
          <w:i w:val="false"/>
          <w:color w:val="000000"/>
        </w:rPr>
        <w:t xml:space="preserve"> 141-параграф. Балқытылған ірімшік өндіру аппаратшысы, 4-разряд</w:t>
      </w:r>
    </w:p>
    <w:bookmarkEnd w:id="473"/>
    <w:bookmarkStart w:name="z476" w:id="474"/>
    <w:p>
      <w:pPr>
        <w:spacing w:after="0"/>
        <w:ind w:left="0"/>
        <w:jc w:val="both"/>
      </w:pPr>
      <w:r>
        <w:rPr>
          <w:rFonts w:ascii="Times New Roman"/>
          <w:b w:val="false"/>
          <w:i w:val="false"/>
          <w:color w:val="000000"/>
          <w:sz w:val="28"/>
        </w:rPr>
        <w:t xml:space="preserve">
      317. Жұмыс сипаттамасы: </w:t>
      </w:r>
    </w:p>
    <w:bookmarkEnd w:id="474"/>
    <w:p>
      <w:pPr>
        <w:spacing w:after="0"/>
        <w:ind w:left="0"/>
        <w:jc w:val="both"/>
      </w:pPr>
      <w:r>
        <w:rPr>
          <w:rFonts w:ascii="Times New Roman"/>
          <w:b w:val="false"/>
          <w:i w:val="false"/>
          <w:color w:val="000000"/>
          <w:sz w:val="28"/>
        </w:rPr>
        <w:t xml:space="preserve">
      ірімшік массасын вакуумдағы түрлі үлгідегі аппараттарда, сондай-ақ ірімшік массасын ұсақтау және балқыту агрегатында балқыту процесін жүргізу; </w:t>
      </w:r>
    </w:p>
    <w:p>
      <w:pPr>
        <w:spacing w:after="0"/>
        <w:ind w:left="0"/>
        <w:jc w:val="both"/>
      </w:pPr>
      <w:r>
        <w:rPr>
          <w:rFonts w:ascii="Times New Roman"/>
          <w:b w:val="false"/>
          <w:i w:val="false"/>
          <w:color w:val="000000"/>
          <w:sz w:val="28"/>
        </w:rPr>
        <w:t xml:space="preserve">
      бақылау-өлшеу аспаптары бойынша балқыту режимін реттеу; </w:t>
      </w:r>
    </w:p>
    <w:p>
      <w:pPr>
        <w:spacing w:after="0"/>
        <w:ind w:left="0"/>
        <w:jc w:val="both"/>
      </w:pPr>
      <w:r>
        <w:rPr>
          <w:rFonts w:ascii="Times New Roman"/>
          <w:b w:val="false"/>
          <w:i w:val="false"/>
          <w:color w:val="000000"/>
          <w:sz w:val="28"/>
        </w:rPr>
        <w:t xml:space="preserve">
      балқыту процесінің аяқталуын айқындау, аппараттан түсіру, балқытылған ірімшік массасын орауға жіберу; </w:t>
      </w:r>
    </w:p>
    <w:p>
      <w:pPr>
        <w:spacing w:after="0"/>
        <w:ind w:left="0"/>
        <w:jc w:val="both"/>
      </w:pPr>
      <w:r>
        <w:rPr>
          <w:rFonts w:ascii="Times New Roman"/>
          <w:b w:val="false"/>
          <w:i w:val="false"/>
          <w:color w:val="000000"/>
          <w:sz w:val="28"/>
        </w:rPr>
        <w:t xml:space="preserve">
      жабдықты бөлшектеуге және құрастыруға қатысу. </w:t>
      </w:r>
    </w:p>
    <w:bookmarkStart w:name="z477" w:id="475"/>
    <w:p>
      <w:pPr>
        <w:spacing w:after="0"/>
        <w:ind w:left="0"/>
        <w:jc w:val="both"/>
      </w:pPr>
      <w:r>
        <w:rPr>
          <w:rFonts w:ascii="Times New Roman"/>
          <w:b w:val="false"/>
          <w:i w:val="false"/>
          <w:color w:val="000000"/>
          <w:sz w:val="28"/>
        </w:rPr>
        <w:t xml:space="preserve">
      318. Білуге тиіс: </w:t>
      </w:r>
    </w:p>
    <w:bookmarkEnd w:id="475"/>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балқытылған ірімшіктің құрамы мен қасиеті;</w:t>
      </w:r>
    </w:p>
    <w:p>
      <w:pPr>
        <w:spacing w:after="0"/>
        <w:ind w:left="0"/>
        <w:jc w:val="both"/>
      </w:pPr>
      <w:r>
        <w:rPr>
          <w:rFonts w:ascii="Times New Roman"/>
          <w:b w:val="false"/>
          <w:i w:val="false"/>
          <w:color w:val="000000"/>
          <w:sz w:val="28"/>
        </w:rPr>
        <w:t>
      балқытылған ірімшіктің түрлерін өндіру технологиясы;</w:t>
      </w:r>
    </w:p>
    <w:p>
      <w:pPr>
        <w:spacing w:after="0"/>
        <w:ind w:left="0"/>
        <w:jc w:val="both"/>
      </w:pPr>
      <w:r>
        <w:rPr>
          <w:rFonts w:ascii="Times New Roman"/>
          <w:b w:val="false"/>
          <w:i w:val="false"/>
          <w:color w:val="000000"/>
          <w:sz w:val="28"/>
        </w:rPr>
        <w:t>
      балқыту сапасына байланысты балқытылған ірімшіктің ықтимал кемшіліктері;</w:t>
      </w:r>
    </w:p>
    <w:p>
      <w:pPr>
        <w:spacing w:after="0"/>
        <w:ind w:left="0"/>
        <w:jc w:val="both"/>
      </w:pPr>
      <w:r>
        <w:rPr>
          <w:rFonts w:ascii="Times New Roman"/>
          <w:b w:val="false"/>
          <w:i w:val="false"/>
          <w:color w:val="000000"/>
          <w:sz w:val="28"/>
        </w:rPr>
        <w:t>
      қолданылатын бақылау-өлшеу аспаптарының қызметі және үлгілері;</w:t>
      </w:r>
    </w:p>
    <w:p>
      <w:pPr>
        <w:spacing w:after="0"/>
        <w:ind w:left="0"/>
        <w:jc w:val="both"/>
      </w:pPr>
      <w:r>
        <w:rPr>
          <w:rFonts w:ascii="Times New Roman"/>
          <w:b w:val="false"/>
          <w:i w:val="false"/>
          <w:color w:val="000000"/>
          <w:sz w:val="28"/>
        </w:rPr>
        <w:t xml:space="preserve">
      қолданылатын шикізат және балқытылған ірімшіктің сапасына қойылатын талаптар; </w:t>
      </w:r>
    </w:p>
    <w:p>
      <w:pPr>
        <w:spacing w:after="0"/>
        <w:ind w:left="0"/>
        <w:jc w:val="both"/>
      </w:pPr>
      <w:r>
        <w:rPr>
          <w:rFonts w:ascii="Times New Roman"/>
          <w:b w:val="false"/>
          <w:i w:val="false"/>
          <w:color w:val="000000"/>
          <w:sz w:val="28"/>
        </w:rPr>
        <w:t xml:space="preserve">
      шикізаттар мен материалдардың шығу нормасы. </w:t>
      </w:r>
    </w:p>
    <w:bookmarkStart w:name="z478" w:id="476"/>
    <w:p>
      <w:pPr>
        <w:spacing w:after="0"/>
        <w:ind w:left="0"/>
        <w:jc w:val="left"/>
      </w:pPr>
      <w:r>
        <w:rPr>
          <w:rFonts w:ascii="Times New Roman"/>
          <w:b/>
          <w:i w:val="false"/>
          <w:color w:val="000000"/>
        </w:rPr>
        <w:t xml:space="preserve"> 142-параграф. Балмұздақ дайындаушы, 3-разряд</w:t>
      </w:r>
    </w:p>
    <w:bookmarkEnd w:id="476"/>
    <w:bookmarkStart w:name="z479" w:id="477"/>
    <w:p>
      <w:pPr>
        <w:spacing w:after="0"/>
        <w:ind w:left="0"/>
        <w:jc w:val="both"/>
      </w:pPr>
      <w:r>
        <w:rPr>
          <w:rFonts w:ascii="Times New Roman"/>
          <w:b w:val="false"/>
          <w:i w:val="false"/>
          <w:color w:val="000000"/>
          <w:sz w:val="28"/>
        </w:rPr>
        <w:t xml:space="preserve">
      319. Жұмыс сипаттамасы: </w:t>
      </w:r>
    </w:p>
    <w:bookmarkEnd w:id="477"/>
    <w:p>
      <w:pPr>
        <w:spacing w:after="0"/>
        <w:ind w:left="0"/>
        <w:jc w:val="both"/>
      </w:pPr>
      <w:r>
        <w:rPr>
          <w:rFonts w:ascii="Times New Roman"/>
          <w:b w:val="false"/>
          <w:i w:val="false"/>
          <w:color w:val="000000"/>
          <w:sz w:val="28"/>
        </w:rPr>
        <w:t xml:space="preserve">
      түрлі үлгідегі балмұздақ жасағыштарда балмұздақ жасау процесін жүргізу; </w:t>
      </w:r>
    </w:p>
    <w:p>
      <w:pPr>
        <w:spacing w:after="0"/>
        <w:ind w:left="0"/>
        <w:jc w:val="both"/>
      </w:pPr>
      <w:r>
        <w:rPr>
          <w:rFonts w:ascii="Times New Roman"/>
          <w:b w:val="false"/>
          <w:i w:val="false"/>
          <w:color w:val="000000"/>
          <w:sz w:val="28"/>
        </w:rPr>
        <w:t>
      шикізат алу, қоспа компоненттерін дайындау, белгіленген рецепт бойынша балмұздақ қоспасын жасау;</w:t>
      </w:r>
    </w:p>
    <w:p>
      <w:pPr>
        <w:spacing w:after="0"/>
        <w:ind w:left="0"/>
        <w:jc w:val="both"/>
      </w:pPr>
      <w:r>
        <w:rPr>
          <w:rFonts w:ascii="Times New Roman"/>
          <w:b w:val="false"/>
          <w:i w:val="false"/>
          <w:color w:val="000000"/>
          <w:sz w:val="28"/>
        </w:rPr>
        <w:t xml:space="preserve">
      дайындау бұлауларында қоспаны қыздыру; </w:t>
      </w:r>
    </w:p>
    <w:p>
      <w:pPr>
        <w:spacing w:after="0"/>
        <w:ind w:left="0"/>
        <w:jc w:val="both"/>
      </w:pPr>
      <w:r>
        <w:rPr>
          <w:rFonts w:ascii="Times New Roman"/>
          <w:b w:val="false"/>
          <w:i w:val="false"/>
          <w:color w:val="000000"/>
          <w:sz w:val="28"/>
        </w:rPr>
        <w:t xml:space="preserve">
      буды реттеу, қыздыру үшін буды жіберу, майды май балқытқышта балқыту; </w:t>
      </w:r>
    </w:p>
    <w:p>
      <w:pPr>
        <w:spacing w:after="0"/>
        <w:ind w:left="0"/>
        <w:jc w:val="both"/>
      </w:pPr>
      <w:r>
        <w:rPr>
          <w:rFonts w:ascii="Times New Roman"/>
          <w:b w:val="false"/>
          <w:i w:val="false"/>
          <w:color w:val="000000"/>
          <w:sz w:val="28"/>
        </w:rPr>
        <w:t xml:space="preserve">
      қоспаны пастерлеуге айдауды қадағалау; </w:t>
      </w:r>
    </w:p>
    <w:p>
      <w:pPr>
        <w:spacing w:after="0"/>
        <w:ind w:left="0"/>
        <w:jc w:val="both"/>
      </w:pPr>
      <w:r>
        <w:rPr>
          <w:rFonts w:ascii="Times New Roman"/>
          <w:b w:val="false"/>
          <w:i w:val="false"/>
          <w:color w:val="000000"/>
          <w:sz w:val="28"/>
        </w:rPr>
        <w:t xml:space="preserve">
      қоспаны пастерлеу, сүзгілеу және салқындату; </w:t>
      </w:r>
    </w:p>
    <w:p>
      <w:pPr>
        <w:spacing w:after="0"/>
        <w:ind w:left="0"/>
        <w:jc w:val="both"/>
      </w:pPr>
      <w:r>
        <w:rPr>
          <w:rFonts w:ascii="Times New Roman"/>
          <w:b w:val="false"/>
          <w:i w:val="false"/>
          <w:color w:val="000000"/>
          <w:sz w:val="28"/>
        </w:rPr>
        <w:t>
      балмұздақ жасағышты құрастыру және мұз-тұзды бұлауды дайындау;</w:t>
      </w:r>
    </w:p>
    <w:p>
      <w:pPr>
        <w:spacing w:after="0"/>
        <w:ind w:left="0"/>
        <w:jc w:val="both"/>
      </w:pPr>
      <w:r>
        <w:rPr>
          <w:rFonts w:ascii="Times New Roman"/>
          <w:b w:val="false"/>
          <w:i w:val="false"/>
          <w:color w:val="000000"/>
          <w:sz w:val="28"/>
        </w:rPr>
        <w:t xml:space="preserve">
      балмұздақ жасағышқа қоспа салу және оны араластыру; </w:t>
      </w:r>
    </w:p>
    <w:p>
      <w:pPr>
        <w:spacing w:after="0"/>
        <w:ind w:left="0"/>
        <w:jc w:val="both"/>
      </w:pPr>
      <w:r>
        <w:rPr>
          <w:rFonts w:ascii="Times New Roman"/>
          <w:b w:val="false"/>
          <w:i w:val="false"/>
          <w:color w:val="000000"/>
          <w:sz w:val="28"/>
        </w:rPr>
        <w:t>
      қоспаның араласқанын айқындау және оны гильзаларға немесе формаларға салу;</w:t>
      </w:r>
    </w:p>
    <w:p>
      <w:pPr>
        <w:spacing w:after="0"/>
        <w:ind w:left="0"/>
        <w:jc w:val="both"/>
      </w:pPr>
      <w:r>
        <w:rPr>
          <w:rFonts w:ascii="Times New Roman"/>
          <w:b w:val="false"/>
          <w:i w:val="false"/>
          <w:color w:val="000000"/>
          <w:sz w:val="28"/>
        </w:rPr>
        <w:t xml:space="preserve">
      оралған балмұздақты жетілдіру камерасына немесе эскимогенераторға жіберу; </w:t>
      </w:r>
    </w:p>
    <w:p>
      <w:pPr>
        <w:spacing w:after="0"/>
        <w:ind w:left="0"/>
        <w:jc w:val="both"/>
      </w:pPr>
      <w:r>
        <w:rPr>
          <w:rFonts w:ascii="Times New Roman"/>
          <w:b w:val="false"/>
          <w:i w:val="false"/>
          <w:color w:val="000000"/>
          <w:sz w:val="28"/>
        </w:rPr>
        <w:t xml:space="preserve">
      балмұздақтың салмағын бақылау; </w:t>
      </w:r>
    </w:p>
    <w:p>
      <w:pPr>
        <w:spacing w:after="0"/>
        <w:ind w:left="0"/>
        <w:jc w:val="both"/>
      </w:pPr>
      <w:r>
        <w:rPr>
          <w:rFonts w:ascii="Times New Roman"/>
          <w:b w:val="false"/>
          <w:i w:val="false"/>
          <w:color w:val="000000"/>
          <w:sz w:val="28"/>
        </w:rPr>
        <w:t xml:space="preserve">
      аспалы эскимогенераторды жұмысқа дайындау; </w:t>
      </w:r>
    </w:p>
    <w:p>
      <w:pPr>
        <w:spacing w:after="0"/>
        <w:ind w:left="0"/>
        <w:jc w:val="both"/>
      </w:pPr>
      <w:r>
        <w:rPr>
          <w:rFonts w:ascii="Times New Roman"/>
          <w:b w:val="false"/>
          <w:i w:val="false"/>
          <w:color w:val="000000"/>
          <w:sz w:val="28"/>
        </w:rPr>
        <w:t>
      таяқшасы бар кассеталарды автоматқа орнату;</w:t>
      </w:r>
    </w:p>
    <w:p>
      <w:pPr>
        <w:spacing w:after="0"/>
        <w:ind w:left="0"/>
        <w:jc w:val="both"/>
      </w:pPr>
      <w:r>
        <w:rPr>
          <w:rFonts w:ascii="Times New Roman"/>
          <w:b w:val="false"/>
          <w:i w:val="false"/>
          <w:color w:val="000000"/>
          <w:sz w:val="28"/>
        </w:rPr>
        <w:t xml:space="preserve">
      автомат жұмысын реттеу, жұмысындағы ұсақ кемшіліктерді реттеу; </w:t>
      </w:r>
    </w:p>
    <w:p>
      <w:pPr>
        <w:spacing w:after="0"/>
        <w:ind w:left="0"/>
        <w:jc w:val="both"/>
      </w:pPr>
      <w:r>
        <w:rPr>
          <w:rFonts w:ascii="Times New Roman"/>
          <w:b w:val="false"/>
          <w:i w:val="false"/>
          <w:color w:val="000000"/>
          <w:sz w:val="28"/>
        </w:rPr>
        <w:t>
      алмұздақты орауға қатысу;</w:t>
      </w:r>
    </w:p>
    <w:p>
      <w:pPr>
        <w:spacing w:after="0"/>
        <w:ind w:left="0"/>
        <w:jc w:val="both"/>
      </w:pPr>
      <w:r>
        <w:rPr>
          <w:rFonts w:ascii="Times New Roman"/>
          <w:b w:val="false"/>
          <w:i w:val="false"/>
          <w:color w:val="000000"/>
          <w:sz w:val="28"/>
        </w:rPr>
        <w:t>
      балмұздағы бар гильзаларды кеспектерге орнату және оларға мұз-тұз қоспа қосу;</w:t>
      </w:r>
    </w:p>
    <w:p>
      <w:pPr>
        <w:spacing w:after="0"/>
        <w:ind w:left="0"/>
        <w:jc w:val="both"/>
      </w:pPr>
      <w:r>
        <w:rPr>
          <w:rFonts w:ascii="Times New Roman"/>
          <w:b w:val="false"/>
          <w:i w:val="false"/>
          <w:color w:val="000000"/>
          <w:sz w:val="28"/>
        </w:rPr>
        <w:t xml:space="preserve">
      балмұздақты тапсыру. </w:t>
      </w:r>
    </w:p>
    <w:bookmarkStart w:name="z480" w:id="478"/>
    <w:p>
      <w:pPr>
        <w:spacing w:after="0"/>
        <w:ind w:left="0"/>
        <w:jc w:val="both"/>
      </w:pPr>
      <w:r>
        <w:rPr>
          <w:rFonts w:ascii="Times New Roman"/>
          <w:b w:val="false"/>
          <w:i w:val="false"/>
          <w:color w:val="000000"/>
          <w:sz w:val="28"/>
        </w:rPr>
        <w:t xml:space="preserve">
      320. Білуге тиіс: </w:t>
      </w:r>
    </w:p>
    <w:bookmarkEnd w:id="478"/>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балмұздақ жасау технологиясы; </w:t>
      </w:r>
    </w:p>
    <w:p>
      <w:pPr>
        <w:spacing w:after="0"/>
        <w:ind w:left="0"/>
        <w:jc w:val="both"/>
      </w:pPr>
      <w:r>
        <w:rPr>
          <w:rFonts w:ascii="Times New Roman"/>
          <w:b w:val="false"/>
          <w:i w:val="false"/>
          <w:color w:val="000000"/>
          <w:sz w:val="28"/>
        </w:rPr>
        <w:t xml:space="preserve">
      қолданылатын шикізат пен материалдардың шығу нормасы; </w:t>
      </w:r>
    </w:p>
    <w:p>
      <w:pPr>
        <w:spacing w:after="0"/>
        <w:ind w:left="0"/>
        <w:jc w:val="both"/>
      </w:pPr>
      <w:r>
        <w:rPr>
          <w:rFonts w:ascii="Times New Roman"/>
          <w:b w:val="false"/>
          <w:i w:val="false"/>
          <w:color w:val="000000"/>
          <w:sz w:val="28"/>
        </w:rPr>
        <w:t xml:space="preserve">
      түрлі балмұздақ қоспаларының рецептурасы мен жасау тәртібі; </w:t>
      </w:r>
    </w:p>
    <w:p>
      <w:pPr>
        <w:spacing w:after="0"/>
        <w:ind w:left="0"/>
        <w:jc w:val="both"/>
      </w:pPr>
      <w:r>
        <w:rPr>
          <w:rFonts w:ascii="Times New Roman"/>
          <w:b w:val="false"/>
          <w:i w:val="false"/>
          <w:color w:val="000000"/>
          <w:sz w:val="28"/>
        </w:rPr>
        <w:t xml:space="preserve">
      қолданылатын шикізат және материал түрлерінің қасиеті; </w:t>
      </w:r>
    </w:p>
    <w:p>
      <w:pPr>
        <w:spacing w:after="0"/>
        <w:ind w:left="0"/>
        <w:jc w:val="both"/>
      </w:pPr>
      <w:r>
        <w:rPr>
          <w:rFonts w:ascii="Times New Roman"/>
          <w:b w:val="false"/>
          <w:i w:val="false"/>
          <w:color w:val="000000"/>
          <w:sz w:val="28"/>
        </w:rPr>
        <w:t xml:space="preserve">
      қолданылатын шикізат және балмұздақтың сапасына қойылатын талаптар. </w:t>
      </w:r>
    </w:p>
    <w:bookmarkStart w:name="z481" w:id="479"/>
    <w:p>
      <w:pPr>
        <w:spacing w:after="0"/>
        <w:ind w:left="0"/>
        <w:jc w:val="both"/>
      </w:pPr>
      <w:r>
        <w:rPr>
          <w:rFonts w:ascii="Times New Roman"/>
          <w:b w:val="false"/>
          <w:i w:val="false"/>
          <w:color w:val="000000"/>
          <w:sz w:val="28"/>
        </w:rPr>
        <w:t>
      321. Балмұздақты гомогендеу, торт, тәтті нан жасауда – 4-разряд.</w:t>
      </w:r>
    </w:p>
    <w:bookmarkEnd w:id="479"/>
    <w:bookmarkStart w:name="z482" w:id="480"/>
    <w:p>
      <w:pPr>
        <w:spacing w:after="0"/>
        <w:ind w:left="0"/>
        <w:jc w:val="left"/>
      </w:pPr>
      <w:r>
        <w:rPr>
          <w:rFonts w:ascii="Times New Roman"/>
          <w:b/>
          <w:i w:val="false"/>
          <w:color w:val="000000"/>
        </w:rPr>
        <w:t xml:space="preserve"> 143-параграф. Балмұздақ және тәтті ірімшік глазурлеуші, 2-разряд</w:t>
      </w:r>
    </w:p>
    <w:bookmarkEnd w:id="480"/>
    <w:bookmarkStart w:name="z483" w:id="481"/>
    <w:p>
      <w:pPr>
        <w:spacing w:after="0"/>
        <w:ind w:left="0"/>
        <w:jc w:val="both"/>
      </w:pPr>
      <w:r>
        <w:rPr>
          <w:rFonts w:ascii="Times New Roman"/>
          <w:b w:val="false"/>
          <w:i w:val="false"/>
          <w:color w:val="000000"/>
          <w:sz w:val="28"/>
        </w:rPr>
        <w:t xml:space="preserve">
      322. Жұмыс сипаттамасы: </w:t>
      </w:r>
    </w:p>
    <w:bookmarkEnd w:id="481"/>
    <w:p>
      <w:pPr>
        <w:spacing w:after="0"/>
        <w:ind w:left="0"/>
        <w:jc w:val="both"/>
      </w:pPr>
      <w:r>
        <w:rPr>
          <w:rFonts w:ascii="Times New Roman"/>
          <w:b w:val="false"/>
          <w:i w:val="false"/>
          <w:color w:val="000000"/>
          <w:sz w:val="28"/>
        </w:rPr>
        <w:t xml:space="preserve">
      балмұздақ және тәтті ірімшікті қант шәрбәттау процесін жүргізу; </w:t>
      </w:r>
    </w:p>
    <w:p>
      <w:pPr>
        <w:spacing w:after="0"/>
        <w:ind w:left="0"/>
        <w:jc w:val="both"/>
      </w:pPr>
      <w:r>
        <w:rPr>
          <w:rFonts w:ascii="Times New Roman"/>
          <w:b w:val="false"/>
          <w:i w:val="false"/>
          <w:color w:val="000000"/>
          <w:sz w:val="28"/>
        </w:rPr>
        <w:t xml:space="preserve">
      қант шәрбәті салынған бөшкелерді және балмұздақ салынған лотоктарды апару; </w:t>
      </w:r>
    </w:p>
    <w:p>
      <w:pPr>
        <w:spacing w:after="0"/>
        <w:ind w:left="0"/>
        <w:jc w:val="both"/>
      </w:pPr>
      <w:r>
        <w:rPr>
          <w:rFonts w:ascii="Times New Roman"/>
          <w:b w:val="false"/>
          <w:i w:val="false"/>
          <w:color w:val="000000"/>
          <w:sz w:val="28"/>
        </w:rPr>
        <w:t xml:space="preserve">
      балмұздақты қант шәрбәтіне салу; </w:t>
      </w:r>
    </w:p>
    <w:p>
      <w:pPr>
        <w:spacing w:after="0"/>
        <w:ind w:left="0"/>
        <w:jc w:val="both"/>
      </w:pPr>
      <w:r>
        <w:rPr>
          <w:rFonts w:ascii="Times New Roman"/>
          <w:b w:val="false"/>
          <w:i w:val="false"/>
          <w:color w:val="000000"/>
          <w:sz w:val="28"/>
        </w:rPr>
        <w:t xml:space="preserve">
      балмұздақты орауға дайындау; </w:t>
      </w:r>
    </w:p>
    <w:p>
      <w:pPr>
        <w:spacing w:after="0"/>
        <w:ind w:left="0"/>
        <w:jc w:val="both"/>
      </w:pPr>
      <w:r>
        <w:rPr>
          <w:rFonts w:ascii="Times New Roman"/>
          <w:b w:val="false"/>
          <w:i w:val="false"/>
          <w:color w:val="000000"/>
          <w:sz w:val="28"/>
        </w:rPr>
        <w:t xml:space="preserve">
      қант шәрбәтін әлсін-әлсін араластырып тұру және қыздыру; </w:t>
      </w:r>
    </w:p>
    <w:p>
      <w:pPr>
        <w:spacing w:after="0"/>
        <w:ind w:left="0"/>
        <w:jc w:val="both"/>
      </w:pPr>
      <w:r>
        <w:rPr>
          <w:rFonts w:ascii="Times New Roman"/>
          <w:b w:val="false"/>
          <w:i w:val="false"/>
          <w:color w:val="000000"/>
          <w:sz w:val="28"/>
        </w:rPr>
        <w:t>
      тұзды тоңазытқыш бұлаудан тәтті ірімшік салынған формаларды алу және суда қыздыру;</w:t>
      </w:r>
    </w:p>
    <w:p>
      <w:pPr>
        <w:spacing w:after="0"/>
        <w:ind w:left="0"/>
        <w:jc w:val="both"/>
      </w:pPr>
      <w:r>
        <w:rPr>
          <w:rFonts w:ascii="Times New Roman"/>
          <w:b w:val="false"/>
          <w:i w:val="false"/>
          <w:color w:val="000000"/>
          <w:sz w:val="28"/>
        </w:rPr>
        <w:t xml:space="preserve">
      тәтті ірімшіктерді формаларынан түсіру және орауға дайындау. </w:t>
      </w:r>
    </w:p>
    <w:bookmarkStart w:name="z484" w:id="482"/>
    <w:p>
      <w:pPr>
        <w:spacing w:after="0"/>
        <w:ind w:left="0"/>
        <w:jc w:val="both"/>
      </w:pPr>
      <w:r>
        <w:rPr>
          <w:rFonts w:ascii="Times New Roman"/>
          <w:b w:val="false"/>
          <w:i w:val="false"/>
          <w:color w:val="000000"/>
          <w:sz w:val="28"/>
        </w:rPr>
        <w:t xml:space="preserve">
      323. Білуге тиіс: </w:t>
      </w:r>
    </w:p>
    <w:bookmarkEnd w:id="482"/>
    <w:p>
      <w:pPr>
        <w:spacing w:after="0"/>
        <w:ind w:left="0"/>
        <w:jc w:val="both"/>
      </w:pPr>
      <w:r>
        <w:rPr>
          <w:rFonts w:ascii="Times New Roman"/>
          <w:b w:val="false"/>
          <w:i w:val="false"/>
          <w:color w:val="000000"/>
          <w:sz w:val="28"/>
        </w:rPr>
        <w:t xml:space="preserve">
      балмұздақ немесе тәтті ірімшікті қант шәрбәттәу технологиясының негіздері; </w:t>
      </w:r>
    </w:p>
    <w:p>
      <w:pPr>
        <w:spacing w:after="0"/>
        <w:ind w:left="0"/>
        <w:jc w:val="both"/>
      </w:pPr>
      <w:r>
        <w:rPr>
          <w:rFonts w:ascii="Times New Roman"/>
          <w:b w:val="false"/>
          <w:i w:val="false"/>
          <w:color w:val="000000"/>
          <w:sz w:val="28"/>
        </w:rPr>
        <w:t>
      балмұздақ немесе тәтті ірімшікті қант шәрбәттәудің қызмет көрсететін жабдықтың құрылысы мен пайдалану тәртібі;</w:t>
      </w:r>
    </w:p>
    <w:p>
      <w:pPr>
        <w:spacing w:after="0"/>
        <w:ind w:left="0"/>
        <w:jc w:val="both"/>
      </w:pPr>
      <w:r>
        <w:rPr>
          <w:rFonts w:ascii="Times New Roman"/>
          <w:b w:val="false"/>
          <w:i w:val="false"/>
          <w:color w:val="000000"/>
          <w:sz w:val="28"/>
        </w:rPr>
        <w:t>
      қант шәрбәттәу нормасы. </w:t>
      </w:r>
    </w:p>
    <w:bookmarkStart w:name="z485" w:id="483"/>
    <w:p>
      <w:pPr>
        <w:spacing w:after="0"/>
        <w:ind w:left="0"/>
        <w:jc w:val="left"/>
      </w:pPr>
      <w:r>
        <w:rPr>
          <w:rFonts w:ascii="Times New Roman"/>
          <w:b/>
          <w:i w:val="false"/>
          <w:color w:val="000000"/>
        </w:rPr>
        <w:t xml:space="preserve"> 144-параграф. Балмұздақ жетілдіруші, 3-разряд</w:t>
      </w:r>
    </w:p>
    <w:bookmarkEnd w:id="483"/>
    <w:bookmarkStart w:name="z486" w:id="484"/>
    <w:p>
      <w:pPr>
        <w:spacing w:after="0"/>
        <w:ind w:left="0"/>
        <w:jc w:val="both"/>
      </w:pPr>
      <w:r>
        <w:rPr>
          <w:rFonts w:ascii="Times New Roman"/>
          <w:b w:val="false"/>
          <w:i w:val="false"/>
          <w:color w:val="000000"/>
          <w:sz w:val="28"/>
        </w:rPr>
        <w:t xml:space="preserve">
      324. Жұмыс сипаттамасы: </w:t>
      </w:r>
    </w:p>
    <w:bookmarkEnd w:id="484"/>
    <w:p>
      <w:pPr>
        <w:spacing w:after="0"/>
        <w:ind w:left="0"/>
        <w:jc w:val="both"/>
      </w:pPr>
      <w:r>
        <w:rPr>
          <w:rFonts w:ascii="Times New Roman"/>
          <w:b w:val="false"/>
          <w:i w:val="false"/>
          <w:color w:val="000000"/>
          <w:sz w:val="28"/>
        </w:rPr>
        <w:t>
      балмұздақ жетілдіру процесін жүргізу;</w:t>
      </w:r>
    </w:p>
    <w:p>
      <w:pPr>
        <w:spacing w:after="0"/>
        <w:ind w:left="0"/>
        <w:jc w:val="both"/>
      </w:pPr>
      <w:r>
        <w:rPr>
          <w:rFonts w:ascii="Times New Roman"/>
          <w:b w:val="false"/>
          <w:i w:val="false"/>
          <w:color w:val="000000"/>
          <w:sz w:val="28"/>
        </w:rPr>
        <w:t>
      балмұздақты лотоктарда, гильзаларда және қораптарда қабылдау және оны түр-түрімен жетілдіру камерасында немесе тұздайтын бұлауда орналастыру;</w:t>
      </w:r>
    </w:p>
    <w:p>
      <w:pPr>
        <w:spacing w:after="0"/>
        <w:ind w:left="0"/>
        <w:jc w:val="both"/>
      </w:pPr>
      <w:r>
        <w:rPr>
          <w:rFonts w:ascii="Times New Roman"/>
          <w:b w:val="false"/>
          <w:i w:val="false"/>
          <w:color w:val="000000"/>
          <w:sz w:val="28"/>
        </w:rPr>
        <w:t>
      жетілдіру камерасында немесе тұздайтын бұлауда бақылау-өлшеу аспаптары бойынша температуралық режимді бақылау және балмұздақ жетілдіру уақытын реттеу;</w:t>
      </w:r>
    </w:p>
    <w:p>
      <w:pPr>
        <w:spacing w:after="0"/>
        <w:ind w:left="0"/>
        <w:jc w:val="both"/>
      </w:pPr>
      <w:r>
        <w:rPr>
          <w:rFonts w:ascii="Times New Roman"/>
          <w:b w:val="false"/>
          <w:i w:val="false"/>
          <w:color w:val="000000"/>
          <w:sz w:val="28"/>
        </w:rPr>
        <w:t xml:space="preserve">
      оралған балмұздақты контейнерлерге салу және пломбалау; </w:t>
      </w:r>
    </w:p>
    <w:p>
      <w:pPr>
        <w:spacing w:after="0"/>
        <w:ind w:left="0"/>
        <w:jc w:val="both"/>
      </w:pPr>
      <w:r>
        <w:rPr>
          <w:rFonts w:ascii="Times New Roman"/>
          <w:b w:val="false"/>
          <w:i w:val="false"/>
          <w:color w:val="000000"/>
          <w:sz w:val="28"/>
        </w:rPr>
        <w:t xml:space="preserve">
      бастапқы есептеуді жүргізу; </w:t>
      </w:r>
    </w:p>
    <w:p>
      <w:pPr>
        <w:spacing w:after="0"/>
        <w:ind w:left="0"/>
        <w:jc w:val="both"/>
      </w:pPr>
      <w:r>
        <w:rPr>
          <w:rFonts w:ascii="Times New Roman"/>
          <w:b w:val="false"/>
          <w:i w:val="false"/>
          <w:color w:val="000000"/>
          <w:sz w:val="28"/>
        </w:rPr>
        <w:t xml:space="preserve">
      балмұздақты сатуға немесе экспедицияға жіберу; </w:t>
      </w:r>
    </w:p>
    <w:p>
      <w:pPr>
        <w:spacing w:after="0"/>
        <w:ind w:left="0"/>
        <w:jc w:val="both"/>
      </w:pPr>
      <w:r>
        <w:rPr>
          <w:rFonts w:ascii="Times New Roman"/>
          <w:b w:val="false"/>
          <w:i w:val="false"/>
          <w:color w:val="000000"/>
          <w:sz w:val="28"/>
        </w:rPr>
        <w:t xml:space="preserve">
      камералардағы салқындату батареясындағы қарды алу. </w:t>
      </w:r>
    </w:p>
    <w:bookmarkStart w:name="z487" w:id="485"/>
    <w:p>
      <w:pPr>
        <w:spacing w:after="0"/>
        <w:ind w:left="0"/>
        <w:jc w:val="both"/>
      </w:pPr>
      <w:r>
        <w:rPr>
          <w:rFonts w:ascii="Times New Roman"/>
          <w:b w:val="false"/>
          <w:i w:val="false"/>
          <w:color w:val="000000"/>
          <w:sz w:val="28"/>
        </w:rPr>
        <w:t xml:space="preserve">
      325. Білуге тиіс: </w:t>
      </w:r>
    </w:p>
    <w:bookmarkEnd w:id="485"/>
    <w:p>
      <w:pPr>
        <w:spacing w:after="0"/>
        <w:ind w:left="0"/>
        <w:jc w:val="both"/>
      </w:pPr>
      <w:r>
        <w:rPr>
          <w:rFonts w:ascii="Times New Roman"/>
          <w:b w:val="false"/>
          <w:i w:val="false"/>
          <w:color w:val="000000"/>
          <w:sz w:val="28"/>
        </w:rPr>
        <w:t xml:space="preserve">
      балмұздақ өндіру және жетілдіру технологиясының негіздері; </w:t>
      </w:r>
    </w:p>
    <w:p>
      <w:pPr>
        <w:spacing w:after="0"/>
        <w:ind w:left="0"/>
        <w:jc w:val="both"/>
      </w:pPr>
      <w:r>
        <w:rPr>
          <w:rFonts w:ascii="Times New Roman"/>
          <w:b w:val="false"/>
          <w:i w:val="false"/>
          <w:color w:val="000000"/>
          <w:sz w:val="28"/>
        </w:rPr>
        <w:t xml:space="preserve">
      балмұздақты камераға қалау және сақтау тәртібі; </w:t>
      </w:r>
    </w:p>
    <w:p>
      <w:pPr>
        <w:spacing w:after="0"/>
        <w:ind w:left="0"/>
        <w:jc w:val="both"/>
      </w:pPr>
      <w:r>
        <w:rPr>
          <w:rFonts w:ascii="Times New Roman"/>
          <w:b w:val="false"/>
          <w:i w:val="false"/>
          <w:color w:val="000000"/>
          <w:sz w:val="28"/>
        </w:rPr>
        <w:t xml:space="preserve">
      жетілдіру камерасындағы және тұздау бұлауындағы температуралық режимге қойылатын талаптар. </w:t>
      </w:r>
    </w:p>
    <w:bookmarkStart w:name="z488" w:id="486"/>
    <w:p>
      <w:pPr>
        <w:spacing w:after="0"/>
        <w:ind w:left="0"/>
        <w:jc w:val="left"/>
      </w:pPr>
      <w:r>
        <w:rPr>
          <w:rFonts w:ascii="Times New Roman"/>
          <w:b/>
          <w:i w:val="false"/>
          <w:color w:val="000000"/>
        </w:rPr>
        <w:t xml:space="preserve"> 145-параграф. Балмұздақ өндіру желісінің операторы, 3-разряд</w:t>
      </w:r>
    </w:p>
    <w:bookmarkEnd w:id="486"/>
    <w:bookmarkStart w:name="z489" w:id="487"/>
    <w:p>
      <w:pPr>
        <w:spacing w:after="0"/>
        <w:ind w:left="0"/>
        <w:jc w:val="both"/>
      </w:pPr>
      <w:r>
        <w:rPr>
          <w:rFonts w:ascii="Times New Roman"/>
          <w:b w:val="false"/>
          <w:i w:val="false"/>
          <w:color w:val="000000"/>
          <w:sz w:val="28"/>
        </w:rPr>
        <w:t xml:space="preserve">
      326. Жұмыс сипаттамасы: </w:t>
      </w:r>
    </w:p>
    <w:bookmarkEnd w:id="487"/>
    <w:p>
      <w:pPr>
        <w:spacing w:after="0"/>
        <w:ind w:left="0"/>
        <w:jc w:val="both"/>
      </w:pPr>
      <w:r>
        <w:rPr>
          <w:rFonts w:ascii="Times New Roman"/>
          <w:b w:val="false"/>
          <w:i w:val="false"/>
          <w:color w:val="000000"/>
          <w:sz w:val="28"/>
        </w:rPr>
        <w:t>
      балмұздақ өндірудің технологиялық процесінің жекелеген операцияларын жүргізу;</w:t>
      </w:r>
    </w:p>
    <w:p>
      <w:pPr>
        <w:spacing w:after="0"/>
        <w:ind w:left="0"/>
        <w:jc w:val="both"/>
      </w:pPr>
      <w:r>
        <w:rPr>
          <w:rFonts w:ascii="Times New Roman"/>
          <w:b w:val="false"/>
          <w:i w:val="false"/>
          <w:color w:val="000000"/>
          <w:sz w:val="28"/>
        </w:rPr>
        <w:t>
      таяқша кіргізу автоматының жұмысына таяқшалар мен кассеталарды дайындау;</w:t>
      </w:r>
    </w:p>
    <w:p>
      <w:pPr>
        <w:spacing w:after="0"/>
        <w:ind w:left="0"/>
        <w:jc w:val="both"/>
      </w:pPr>
      <w:r>
        <w:rPr>
          <w:rFonts w:ascii="Times New Roman"/>
          <w:b w:val="false"/>
          <w:i w:val="false"/>
          <w:color w:val="000000"/>
          <w:sz w:val="28"/>
        </w:rPr>
        <w:t>
      транспортер жәшіктерінен стандартты емес порцияларды іріктеп шығару;</w:t>
      </w:r>
    </w:p>
    <w:p>
      <w:pPr>
        <w:spacing w:after="0"/>
        <w:ind w:left="0"/>
        <w:jc w:val="both"/>
      </w:pPr>
      <w:r>
        <w:rPr>
          <w:rFonts w:ascii="Times New Roman"/>
          <w:b w:val="false"/>
          <w:i w:val="false"/>
          <w:color w:val="000000"/>
          <w:sz w:val="28"/>
        </w:rPr>
        <w:t>
      механикалық ұстағыштардың ұстауын реттеу;</w:t>
      </w:r>
    </w:p>
    <w:p>
      <w:pPr>
        <w:spacing w:after="0"/>
        <w:ind w:left="0"/>
        <w:jc w:val="both"/>
      </w:pPr>
      <w:r>
        <w:rPr>
          <w:rFonts w:ascii="Times New Roman"/>
          <w:b w:val="false"/>
          <w:i w:val="false"/>
          <w:color w:val="000000"/>
          <w:sz w:val="28"/>
        </w:rPr>
        <w:t>
      балмұздақты таспалы транспортерге қабылдауды, порциялардың таспалы транспортерге және орайтын машинаға дұрыс және дәл қалануын, біркелкі түсуін және глазурлеу қоспасының температурасын қадағалау;</w:t>
      </w:r>
    </w:p>
    <w:p>
      <w:pPr>
        <w:spacing w:after="0"/>
        <w:ind w:left="0"/>
        <w:jc w:val="both"/>
      </w:pPr>
      <w:r>
        <w:rPr>
          <w:rFonts w:ascii="Times New Roman"/>
          <w:b w:val="false"/>
          <w:i w:val="false"/>
          <w:color w:val="000000"/>
          <w:sz w:val="28"/>
        </w:rPr>
        <w:t>
      қалған өндірістік қалдықтарды гильзаларға қабылдау және оларды жинақтау ыдысына қайта желі арқылы жіберу;</w:t>
      </w:r>
    </w:p>
    <w:p>
      <w:pPr>
        <w:spacing w:after="0"/>
        <w:ind w:left="0"/>
        <w:jc w:val="both"/>
      </w:pPr>
      <w:r>
        <w:rPr>
          <w:rFonts w:ascii="Times New Roman"/>
          <w:b w:val="false"/>
          <w:i w:val="false"/>
          <w:color w:val="000000"/>
          <w:sz w:val="28"/>
        </w:rPr>
        <w:t xml:space="preserve">
      автоматты құрылғыларға вафли, конус, рожок, стакан, кассеталы таяқшалар және өзге де толтырғыштар салу. </w:t>
      </w:r>
    </w:p>
    <w:bookmarkStart w:name="z490" w:id="488"/>
    <w:p>
      <w:pPr>
        <w:spacing w:after="0"/>
        <w:ind w:left="0"/>
        <w:jc w:val="both"/>
      </w:pPr>
      <w:r>
        <w:rPr>
          <w:rFonts w:ascii="Times New Roman"/>
          <w:b w:val="false"/>
          <w:i w:val="false"/>
          <w:color w:val="000000"/>
          <w:sz w:val="28"/>
        </w:rPr>
        <w:t xml:space="preserve">
      327. Білуге тиіс: </w:t>
      </w:r>
    </w:p>
    <w:bookmarkEnd w:id="488"/>
    <w:p>
      <w:pPr>
        <w:spacing w:after="0"/>
        <w:ind w:left="0"/>
        <w:jc w:val="both"/>
      </w:pPr>
      <w:r>
        <w:rPr>
          <w:rFonts w:ascii="Times New Roman"/>
          <w:b w:val="false"/>
          <w:i w:val="false"/>
          <w:color w:val="000000"/>
          <w:sz w:val="28"/>
        </w:rPr>
        <w:t>
      балмұздақ өндіру желісі қызмет көрсетілетін жабдықты қолдану принципі мен пайдалану тәртібі;</w:t>
      </w:r>
    </w:p>
    <w:p>
      <w:pPr>
        <w:spacing w:after="0"/>
        <w:ind w:left="0"/>
        <w:jc w:val="both"/>
      </w:pPr>
      <w:r>
        <w:rPr>
          <w:rFonts w:ascii="Times New Roman"/>
          <w:b w:val="false"/>
          <w:i w:val="false"/>
          <w:color w:val="000000"/>
          <w:sz w:val="28"/>
        </w:rPr>
        <w:t xml:space="preserve">
      балмұздақ өндіру технологиясының негіздері; </w:t>
      </w:r>
    </w:p>
    <w:p>
      <w:pPr>
        <w:spacing w:after="0"/>
        <w:ind w:left="0"/>
        <w:jc w:val="both"/>
      </w:pPr>
      <w:r>
        <w:rPr>
          <w:rFonts w:ascii="Times New Roman"/>
          <w:b w:val="false"/>
          <w:i w:val="false"/>
          <w:color w:val="000000"/>
          <w:sz w:val="28"/>
        </w:rPr>
        <w:t xml:space="preserve">
      жартылай фабрикаттар мен балмұздақтың сапасына қойылатын талаптар; </w:t>
      </w:r>
    </w:p>
    <w:p>
      <w:pPr>
        <w:spacing w:after="0"/>
        <w:ind w:left="0"/>
        <w:jc w:val="both"/>
      </w:pPr>
      <w:r>
        <w:rPr>
          <w:rFonts w:ascii="Times New Roman"/>
          <w:b w:val="false"/>
          <w:i w:val="false"/>
          <w:color w:val="000000"/>
          <w:sz w:val="28"/>
        </w:rPr>
        <w:t xml:space="preserve">
      балмұздақ өндірудің технологиялық процесінің жекелеген операцияларын жүргізу тәртібі. </w:t>
      </w:r>
    </w:p>
    <w:bookmarkStart w:name="z491" w:id="489"/>
    <w:p>
      <w:pPr>
        <w:spacing w:after="0"/>
        <w:ind w:left="0"/>
        <w:jc w:val="left"/>
      </w:pPr>
      <w:r>
        <w:rPr>
          <w:rFonts w:ascii="Times New Roman"/>
          <w:b/>
          <w:i w:val="false"/>
          <w:color w:val="000000"/>
        </w:rPr>
        <w:t xml:space="preserve"> 146-параграф. Балмұздақ өндіру желісінің операторы, 4-разряд</w:t>
      </w:r>
    </w:p>
    <w:bookmarkEnd w:id="489"/>
    <w:bookmarkStart w:name="z492" w:id="490"/>
    <w:p>
      <w:pPr>
        <w:spacing w:after="0"/>
        <w:ind w:left="0"/>
        <w:jc w:val="both"/>
      </w:pPr>
      <w:r>
        <w:rPr>
          <w:rFonts w:ascii="Times New Roman"/>
          <w:b w:val="false"/>
          <w:i w:val="false"/>
          <w:color w:val="000000"/>
          <w:sz w:val="28"/>
        </w:rPr>
        <w:t xml:space="preserve">
      328. Жұмыс сипаттамасы: </w:t>
      </w:r>
    </w:p>
    <w:bookmarkEnd w:id="490"/>
    <w:p>
      <w:pPr>
        <w:spacing w:after="0"/>
        <w:ind w:left="0"/>
        <w:jc w:val="both"/>
      </w:pPr>
      <w:r>
        <w:rPr>
          <w:rFonts w:ascii="Times New Roman"/>
          <w:b w:val="false"/>
          <w:i w:val="false"/>
          <w:color w:val="000000"/>
          <w:sz w:val="28"/>
        </w:rPr>
        <w:t>
      жетілдіру камерасында оралған балмұздақты жетілдіру, түрлі мөлшердегі және формадағы оралған балмұздақты автоматты орау, вафли рожоктар мен стакандарды ағынды механизацияланған және автоматты желілерде толтыру процестерін жүргізу;</w:t>
      </w:r>
    </w:p>
    <w:p>
      <w:pPr>
        <w:spacing w:after="0"/>
        <w:ind w:left="0"/>
        <w:jc w:val="both"/>
      </w:pPr>
      <w:r>
        <w:rPr>
          <w:rFonts w:ascii="Times New Roman"/>
          <w:b w:val="false"/>
          <w:i w:val="false"/>
          <w:color w:val="000000"/>
          <w:sz w:val="28"/>
        </w:rPr>
        <w:t>
      анағұрлым жоғары білікті балмұздақ өндіру желісі операторының басшылығымен ағынды механизацияланған және автоматты желілерде балмұздақ өндірудің технологиялық процесін жүргізу;</w:t>
      </w:r>
    </w:p>
    <w:p>
      <w:pPr>
        <w:spacing w:after="0"/>
        <w:ind w:left="0"/>
        <w:jc w:val="both"/>
      </w:pPr>
      <w:r>
        <w:rPr>
          <w:rFonts w:ascii="Times New Roman"/>
          <w:b w:val="false"/>
          <w:i w:val="false"/>
          <w:color w:val="000000"/>
          <w:sz w:val="28"/>
        </w:rPr>
        <w:t>
      жетілдірудің температуралық режимін дисплей көмегімен өлшеу;</w:t>
      </w:r>
    </w:p>
    <w:p>
      <w:pPr>
        <w:spacing w:after="0"/>
        <w:ind w:left="0"/>
        <w:jc w:val="both"/>
      </w:pPr>
      <w:r>
        <w:rPr>
          <w:rFonts w:ascii="Times New Roman"/>
          <w:b w:val="false"/>
          <w:i w:val="false"/>
          <w:color w:val="000000"/>
          <w:sz w:val="28"/>
        </w:rPr>
        <w:t>
      мөлшерлеу автоматының өнімділігі және жетілдіру өнімділігі индикаторларының көрсеткіштеріне сәйкес конвейер жылдамдығын реттеу;</w:t>
      </w:r>
    </w:p>
    <w:p>
      <w:pPr>
        <w:spacing w:after="0"/>
        <w:ind w:left="0"/>
        <w:jc w:val="both"/>
      </w:pPr>
      <w:r>
        <w:rPr>
          <w:rFonts w:ascii="Times New Roman"/>
          <w:b w:val="false"/>
          <w:i w:val="false"/>
          <w:color w:val="000000"/>
          <w:sz w:val="28"/>
        </w:rPr>
        <w:t>
      автоматты пневмобалғаның жұмысын және порциялардың поддондарынан бөлінуін қадағалау;</w:t>
      </w:r>
    </w:p>
    <w:p>
      <w:pPr>
        <w:spacing w:after="0"/>
        <w:ind w:left="0"/>
        <w:jc w:val="both"/>
      </w:pPr>
      <w:r>
        <w:rPr>
          <w:rFonts w:ascii="Times New Roman"/>
          <w:b w:val="false"/>
          <w:i w:val="false"/>
          <w:color w:val="000000"/>
          <w:sz w:val="28"/>
        </w:rPr>
        <w:t>
      дүкенді кассеталанған таяқшалармен зарядтау және таяқшалы-қағу автоматының үздіксіз жұмыс істеуін қамтамасыз ету;</w:t>
      </w:r>
    </w:p>
    <w:p>
      <w:pPr>
        <w:spacing w:after="0"/>
        <w:ind w:left="0"/>
        <w:jc w:val="both"/>
      </w:pPr>
      <w:r>
        <w:rPr>
          <w:rFonts w:ascii="Times New Roman"/>
          <w:b w:val="false"/>
          <w:i w:val="false"/>
          <w:color w:val="000000"/>
          <w:sz w:val="28"/>
        </w:rPr>
        <w:t>
      дұрыс орауды және оралған балмұздақ орауды бақылау;</w:t>
      </w:r>
    </w:p>
    <w:p>
      <w:pPr>
        <w:spacing w:after="0"/>
        <w:ind w:left="0"/>
        <w:jc w:val="both"/>
      </w:pPr>
      <w:r>
        <w:rPr>
          <w:rFonts w:ascii="Times New Roman"/>
          <w:b w:val="false"/>
          <w:i w:val="false"/>
          <w:color w:val="000000"/>
          <w:sz w:val="28"/>
        </w:rPr>
        <w:t xml:space="preserve">
      жетілдіру камерасын және конвейер поддонын жылжымалы электр жуатын құрылғының және душ құрылғылы электрощетканың көмегімен санитарлық өңдеу. </w:t>
      </w:r>
    </w:p>
    <w:bookmarkStart w:name="z493" w:id="491"/>
    <w:p>
      <w:pPr>
        <w:spacing w:after="0"/>
        <w:ind w:left="0"/>
        <w:jc w:val="both"/>
      </w:pPr>
      <w:r>
        <w:rPr>
          <w:rFonts w:ascii="Times New Roman"/>
          <w:b w:val="false"/>
          <w:i w:val="false"/>
          <w:color w:val="000000"/>
          <w:sz w:val="28"/>
        </w:rPr>
        <w:t xml:space="preserve">
      329. Білуге тиіс: </w:t>
      </w:r>
    </w:p>
    <w:bookmarkEnd w:id="491"/>
    <w:p>
      <w:pPr>
        <w:spacing w:after="0"/>
        <w:ind w:left="0"/>
        <w:jc w:val="both"/>
      </w:pPr>
      <w:r>
        <w:rPr>
          <w:rFonts w:ascii="Times New Roman"/>
          <w:b w:val="false"/>
          <w:i w:val="false"/>
          <w:color w:val="000000"/>
          <w:sz w:val="28"/>
        </w:rPr>
        <w:t xml:space="preserve">
      балмұздақ өндіру технологиясы; </w:t>
      </w:r>
    </w:p>
    <w:p>
      <w:pPr>
        <w:spacing w:after="0"/>
        <w:ind w:left="0"/>
        <w:jc w:val="both"/>
      </w:pPr>
      <w:r>
        <w:rPr>
          <w:rFonts w:ascii="Times New Roman"/>
          <w:b w:val="false"/>
          <w:i w:val="false"/>
          <w:color w:val="000000"/>
          <w:sz w:val="28"/>
        </w:rPr>
        <w:t>
      ағынды механизацияланған және автомат желілердің қызмет көрсететін жабдықтарының құрылысы, желінің жұмыс істеу принципі мен ақаулықтарды жою тәсілдері;</w:t>
      </w:r>
    </w:p>
    <w:p>
      <w:pPr>
        <w:spacing w:after="0"/>
        <w:ind w:left="0"/>
        <w:jc w:val="both"/>
      </w:pPr>
      <w:r>
        <w:rPr>
          <w:rFonts w:ascii="Times New Roman"/>
          <w:b w:val="false"/>
          <w:i w:val="false"/>
          <w:color w:val="000000"/>
          <w:sz w:val="28"/>
        </w:rPr>
        <w:t xml:space="preserve">
      балмұздақ сапасына температуралық режимдердің әсері; </w:t>
      </w:r>
    </w:p>
    <w:p>
      <w:pPr>
        <w:spacing w:after="0"/>
        <w:ind w:left="0"/>
        <w:jc w:val="both"/>
      </w:pPr>
      <w:r>
        <w:rPr>
          <w:rFonts w:ascii="Times New Roman"/>
          <w:b w:val="false"/>
          <w:i w:val="false"/>
          <w:color w:val="000000"/>
          <w:sz w:val="28"/>
        </w:rPr>
        <w:t xml:space="preserve">
      жартылай фабрикаттар мен қолданылатын қосалқы материалдардың сапасына қойылатын талаптар; </w:t>
      </w:r>
    </w:p>
    <w:p>
      <w:pPr>
        <w:spacing w:after="0"/>
        <w:ind w:left="0"/>
        <w:jc w:val="both"/>
      </w:pPr>
      <w:r>
        <w:rPr>
          <w:rFonts w:ascii="Times New Roman"/>
          <w:b w:val="false"/>
          <w:i w:val="false"/>
          <w:color w:val="000000"/>
          <w:sz w:val="28"/>
        </w:rPr>
        <w:t xml:space="preserve">
      түрлі орау материалдардың қасиеті. </w:t>
      </w:r>
    </w:p>
    <w:bookmarkStart w:name="z494" w:id="492"/>
    <w:p>
      <w:pPr>
        <w:spacing w:after="0"/>
        <w:ind w:left="0"/>
        <w:jc w:val="left"/>
      </w:pPr>
      <w:r>
        <w:rPr>
          <w:rFonts w:ascii="Times New Roman"/>
          <w:b/>
          <w:i w:val="false"/>
          <w:color w:val="000000"/>
        </w:rPr>
        <w:t xml:space="preserve"> 147-параграф. Балмұздақ өндіру желісінің операторы, 5-разряд</w:t>
      </w:r>
    </w:p>
    <w:bookmarkEnd w:id="492"/>
    <w:bookmarkStart w:name="z495" w:id="493"/>
    <w:p>
      <w:pPr>
        <w:spacing w:after="0"/>
        <w:ind w:left="0"/>
        <w:jc w:val="both"/>
      </w:pPr>
      <w:r>
        <w:rPr>
          <w:rFonts w:ascii="Times New Roman"/>
          <w:b w:val="false"/>
          <w:i w:val="false"/>
          <w:color w:val="000000"/>
          <w:sz w:val="28"/>
        </w:rPr>
        <w:t>
      330. Жұмыс сипаттамасы:</w:t>
      </w:r>
    </w:p>
    <w:bookmarkEnd w:id="493"/>
    <w:p>
      <w:pPr>
        <w:spacing w:after="0"/>
        <w:ind w:left="0"/>
        <w:jc w:val="both"/>
      </w:pPr>
      <w:r>
        <w:rPr>
          <w:rFonts w:ascii="Times New Roman"/>
          <w:b w:val="false"/>
          <w:i w:val="false"/>
          <w:color w:val="000000"/>
          <w:sz w:val="28"/>
        </w:rPr>
        <w:t>
      ағынды механизацияланған және автоматты желілерде балмұздақ өндірудің технологиялық процесін жүргізу;</w:t>
      </w:r>
    </w:p>
    <w:p>
      <w:pPr>
        <w:spacing w:after="0"/>
        <w:ind w:left="0"/>
        <w:jc w:val="both"/>
      </w:pPr>
      <w:r>
        <w:rPr>
          <w:rFonts w:ascii="Times New Roman"/>
          <w:b w:val="false"/>
          <w:i w:val="false"/>
          <w:color w:val="000000"/>
          <w:sz w:val="28"/>
        </w:rPr>
        <w:t xml:space="preserve">
      бункерді балмұздақпен толтыруды, мөлшерлегіш автоматтардың жұмысын, қолданылатын қосалқы материалдардың сапасын және даяр балмұздақты стандартты емес бірліктерді іріктей отырып бақылау; </w:t>
      </w:r>
    </w:p>
    <w:p>
      <w:pPr>
        <w:spacing w:after="0"/>
        <w:ind w:left="0"/>
        <w:jc w:val="both"/>
      </w:pPr>
      <w:r>
        <w:rPr>
          <w:rFonts w:ascii="Times New Roman"/>
          <w:b w:val="false"/>
          <w:i w:val="false"/>
          <w:color w:val="000000"/>
          <w:sz w:val="28"/>
        </w:rPr>
        <w:t>
      алмаспалы формалық ұштамаларды ауыстыру және қызмет көрсету;</w:t>
      </w:r>
    </w:p>
    <w:p>
      <w:pPr>
        <w:spacing w:after="0"/>
        <w:ind w:left="0"/>
        <w:jc w:val="both"/>
      </w:pPr>
      <w:r>
        <w:rPr>
          <w:rFonts w:ascii="Times New Roman"/>
          <w:b w:val="false"/>
          <w:i w:val="false"/>
          <w:color w:val="000000"/>
          <w:sz w:val="28"/>
        </w:rPr>
        <w:t>
      желі жылдамдығын, балмұздақ қоспасын мөлшерлеуді, тез мұздататын камерадағы температураны реттеу;</w:t>
      </w:r>
    </w:p>
    <w:p>
      <w:pPr>
        <w:spacing w:after="0"/>
        <w:ind w:left="0"/>
        <w:jc w:val="both"/>
      </w:pPr>
      <w:r>
        <w:rPr>
          <w:rFonts w:ascii="Times New Roman"/>
          <w:b w:val="false"/>
          <w:i w:val="false"/>
          <w:color w:val="000000"/>
          <w:sz w:val="28"/>
        </w:rPr>
        <w:t>
      автоматты құрылғыларға қызмет көрсету;</w:t>
      </w:r>
    </w:p>
    <w:p>
      <w:pPr>
        <w:spacing w:after="0"/>
        <w:ind w:left="0"/>
        <w:jc w:val="both"/>
      </w:pPr>
      <w:r>
        <w:rPr>
          <w:rFonts w:ascii="Times New Roman"/>
          <w:b w:val="false"/>
          <w:i w:val="false"/>
          <w:color w:val="000000"/>
          <w:sz w:val="28"/>
        </w:rPr>
        <w:t>
      балмұздақтың формалау құрылғыларына, орайтын автоматтар мен жетілдіру камерасына біркелкі жіберілуін қамтамасыз ету;</w:t>
      </w:r>
    </w:p>
    <w:p>
      <w:pPr>
        <w:spacing w:after="0"/>
        <w:ind w:left="0"/>
        <w:jc w:val="both"/>
      </w:pPr>
      <w:r>
        <w:rPr>
          <w:rFonts w:ascii="Times New Roman"/>
          <w:b w:val="false"/>
          <w:i w:val="false"/>
          <w:color w:val="000000"/>
          <w:sz w:val="28"/>
        </w:rPr>
        <w:t xml:space="preserve">
      порция массасын бақылау. </w:t>
      </w:r>
    </w:p>
    <w:bookmarkStart w:name="z496" w:id="494"/>
    <w:p>
      <w:pPr>
        <w:spacing w:after="0"/>
        <w:ind w:left="0"/>
        <w:jc w:val="both"/>
      </w:pPr>
      <w:r>
        <w:rPr>
          <w:rFonts w:ascii="Times New Roman"/>
          <w:b w:val="false"/>
          <w:i w:val="false"/>
          <w:color w:val="000000"/>
          <w:sz w:val="28"/>
        </w:rPr>
        <w:t xml:space="preserve">
      331. Білуге тиіс: </w:t>
      </w:r>
    </w:p>
    <w:bookmarkEnd w:id="494"/>
    <w:p>
      <w:pPr>
        <w:spacing w:after="0"/>
        <w:ind w:left="0"/>
        <w:jc w:val="both"/>
      </w:pPr>
      <w:r>
        <w:rPr>
          <w:rFonts w:ascii="Times New Roman"/>
          <w:b w:val="false"/>
          <w:i w:val="false"/>
          <w:color w:val="000000"/>
          <w:sz w:val="28"/>
        </w:rPr>
        <w:t>
      қызмет көрсетілетін желілердің құрылысы мен кинематикалық схемасы;</w:t>
      </w:r>
    </w:p>
    <w:p>
      <w:pPr>
        <w:spacing w:after="0"/>
        <w:ind w:left="0"/>
        <w:jc w:val="both"/>
      </w:pPr>
      <w:r>
        <w:rPr>
          <w:rFonts w:ascii="Times New Roman"/>
          <w:b w:val="false"/>
          <w:i w:val="false"/>
          <w:color w:val="000000"/>
          <w:sz w:val="28"/>
        </w:rPr>
        <w:t xml:space="preserve">
      балмұздақ өндіру технологиясы мен оралатын өнімнің қасиеттері; </w:t>
      </w:r>
    </w:p>
    <w:p>
      <w:pPr>
        <w:spacing w:after="0"/>
        <w:ind w:left="0"/>
        <w:jc w:val="both"/>
      </w:pPr>
      <w:r>
        <w:rPr>
          <w:rFonts w:ascii="Times New Roman"/>
          <w:b w:val="false"/>
          <w:i w:val="false"/>
          <w:color w:val="000000"/>
          <w:sz w:val="28"/>
        </w:rPr>
        <w:t xml:space="preserve">
      қызмет көрсетілетін жабдықты реттеу тәсілдері; </w:t>
      </w:r>
    </w:p>
    <w:p>
      <w:pPr>
        <w:spacing w:after="0"/>
        <w:ind w:left="0"/>
        <w:jc w:val="both"/>
      </w:pPr>
      <w:r>
        <w:rPr>
          <w:rFonts w:ascii="Times New Roman"/>
          <w:b w:val="false"/>
          <w:i w:val="false"/>
          <w:color w:val="000000"/>
          <w:sz w:val="28"/>
        </w:rPr>
        <w:t xml:space="preserve">
      балмұздақтың сапасына қойылатын талаптар; </w:t>
      </w:r>
    </w:p>
    <w:p>
      <w:pPr>
        <w:spacing w:after="0"/>
        <w:ind w:left="0"/>
        <w:jc w:val="both"/>
      </w:pPr>
      <w:r>
        <w:rPr>
          <w:rFonts w:ascii="Times New Roman"/>
          <w:b w:val="false"/>
          <w:i w:val="false"/>
          <w:color w:val="000000"/>
          <w:sz w:val="28"/>
        </w:rPr>
        <w:t>
      орау және жетілдіру процесінде балмұздақтың, жартылай фабрикаттардың және қолданылатын материалдардың шекті нормалары;</w:t>
      </w:r>
    </w:p>
    <w:p>
      <w:pPr>
        <w:spacing w:after="0"/>
        <w:ind w:left="0"/>
        <w:jc w:val="both"/>
      </w:pPr>
      <w:r>
        <w:rPr>
          <w:rFonts w:ascii="Times New Roman"/>
          <w:b w:val="false"/>
          <w:i w:val="false"/>
          <w:color w:val="000000"/>
          <w:sz w:val="28"/>
        </w:rPr>
        <w:t xml:space="preserve">
      жабдықтың жұмысындағы ақаулықтарды жою тәсілдері. </w:t>
      </w:r>
    </w:p>
    <w:bookmarkStart w:name="z497" w:id="495"/>
    <w:p>
      <w:pPr>
        <w:spacing w:after="0"/>
        <w:ind w:left="0"/>
        <w:jc w:val="left"/>
      </w:pPr>
      <w:r>
        <w:rPr>
          <w:rFonts w:ascii="Times New Roman"/>
          <w:b/>
          <w:i w:val="false"/>
          <w:color w:val="000000"/>
        </w:rPr>
        <w:t xml:space="preserve"> 148-параграф. Вакууммен орайтын машинаның машинисі, 4-разряд</w:t>
      </w:r>
    </w:p>
    <w:bookmarkEnd w:id="495"/>
    <w:bookmarkStart w:name="z498" w:id="496"/>
    <w:p>
      <w:pPr>
        <w:spacing w:after="0"/>
        <w:ind w:left="0"/>
        <w:jc w:val="both"/>
      </w:pPr>
      <w:r>
        <w:rPr>
          <w:rFonts w:ascii="Times New Roman"/>
          <w:b w:val="false"/>
          <w:i w:val="false"/>
          <w:color w:val="000000"/>
          <w:sz w:val="28"/>
        </w:rPr>
        <w:t xml:space="preserve">
      332. Жұмыс сипаттамасы: </w:t>
      </w:r>
    </w:p>
    <w:bookmarkEnd w:id="496"/>
    <w:p>
      <w:pPr>
        <w:spacing w:after="0"/>
        <w:ind w:left="0"/>
        <w:jc w:val="both"/>
      </w:pPr>
      <w:r>
        <w:rPr>
          <w:rFonts w:ascii="Times New Roman"/>
          <w:b w:val="false"/>
          <w:i w:val="false"/>
          <w:color w:val="000000"/>
          <w:sz w:val="28"/>
        </w:rPr>
        <w:t>
      ірімшікті полимерлік пленкадан жасалған қапшықтарға түрлі үлгідегі вакууммен орайтын машиналарда орау;</w:t>
      </w:r>
    </w:p>
    <w:p>
      <w:pPr>
        <w:spacing w:after="0"/>
        <w:ind w:left="0"/>
        <w:jc w:val="both"/>
      </w:pPr>
      <w:r>
        <w:rPr>
          <w:rFonts w:ascii="Times New Roman"/>
          <w:b w:val="false"/>
          <w:i w:val="false"/>
          <w:color w:val="000000"/>
          <w:sz w:val="28"/>
        </w:rPr>
        <w:t>
      полимерлік пленканы қабылдау, қапшықтарды кесу және дайындау немесе даяр қапшықтарды қабылдау;</w:t>
      </w:r>
    </w:p>
    <w:p>
      <w:pPr>
        <w:spacing w:after="0"/>
        <w:ind w:left="0"/>
        <w:jc w:val="both"/>
      </w:pPr>
      <w:r>
        <w:rPr>
          <w:rFonts w:ascii="Times New Roman"/>
          <w:b w:val="false"/>
          <w:i w:val="false"/>
          <w:color w:val="000000"/>
          <w:sz w:val="28"/>
        </w:rPr>
        <w:t>
      ірімшікті жылумен өңдеу;</w:t>
      </w:r>
    </w:p>
    <w:p>
      <w:pPr>
        <w:spacing w:after="0"/>
        <w:ind w:left="0"/>
        <w:jc w:val="both"/>
      </w:pPr>
      <w:r>
        <w:rPr>
          <w:rFonts w:ascii="Times New Roman"/>
          <w:b w:val="false"/>
          <w:i w:val="false"/>
          <w:color w:val="000000"/>
          <w:sz w:val="28"/>
        </w:rPr>
        <w:t>
      ірімшікті кептіру режимін бақылау, кептіретін орынжайды бактерицидті шамдармен сәулелендіру;</w:t>
      </w:r>
    </w:p>
    <w:p>
      <w:pPr>
        <w:spacing w:after="0"/>
        <w:ind w:left="0"/>
        <w:jc w:val="both"/>
      </w:pPr>
      <w:r>
        <w:rPr>
          <w:rFonts w:ascii="Times New Roman"/>
          <w:b w:val="false"/>
          <w:i w:val="false"/>
          <w:color w:val="000000"/>
          <w:sz w:val="28"/>
        </w:rPr>
        <w:t>
      пленкамен орау үшін қабаты жеткілікті мөлшерде кептірілген ірімшіктерді іріктеу, беті ылғал ірімшіктердің оралуын болдырмау;</w:t>
      </w:r>
    </w:p>
    <w:p>
      <w:pPr>
        <w:spacing w:after="0"/>
        <w:ind w:left="0"/>
        <w:jc w:val="both"/>
      </w:pPr>
      <w:r>
        <w:rPr>
          <w:rFonts w:ascii="Times New Roman"/>
          <w:b w:val="false"/>
          <w:i w:val="false"/>
          <w:color w:val="000000"/>
          <w:sz w:val="28"/>
        </w:rPr>
        <w:t>
      вакууммен орайтын машинаны жұмысқа дайындау;</w:t>
      </w:r>
    </w:p>
    <w:p>
      <w:pPr>
        <w:spacing w:after="0"/>
        <w:ind w:left="0"/>
        <w:jc w:val="both"/>
      </w:pPr>
      <w:r>
        <w:rPr>
          <w:rFonts w:ascii="Times New Roman"/>
          <w:b w:val="false"/>
          <w:i w:val="false"/>
          <w:color w:val="000000"/>
          <w:sz w:val="28"/>
        </w:rPr>
        <w:t>
      қажетті вакуум жасау;</w:t>
      </w:r>
    </w:p>
    <w:p>
      <w:pPr>
        <w:spacing w:after="0"/>
        <w:ind w:left="0"/>
        <w:jc w:val="both"/>
      </w:pPr>
      <w:r>
        <w:rPr>
          <w:rFonts w:ascii="Times New Roman"/>
          <w:b w:val="false"/>
          <w:i w:val="false"/>
          <w:color w:val="000000"/>
          <w:sz w:val="28"/>
        </w:rPr>
        <w:t>
      бақылау-өлшеу аспаптары бойынша орау режимін реттеу, сапалы орау мақсатында қажетінше ірімшікті сиректетуді қамтамасыз ету;</w:t>
      </w:r>
    </w:p>
    <w:p>
      <w:pPr>
        <w:spacing w:after="0"/>
        <w:ind w:left="0"/>
        <w:jc w:val="both"/>
      </w:pPr>
      <w:r>
        <w:rPr>
          <w:rFonts w:ascii="Times New Roman"/>
          <w:b w:val="false"/>
          <w:i w:val="false"/>
          <w:color w:val="000000"/>
          <w:sz w:val="28"/>
        </w:rPr>
        <w:t>
      ірімшікті стелажға салу;</w:t>
      </w:r>
    </w:p>
    <w:p>
      <w:pPr>
        <w:spacing w:after="0"/>
        <w:ind w:left="0"/>
        <w:jc w:val="both"/>
      </w:pPr>
      <w:r>
        <w:rPr>
          <w:rFonts w:ascii="Times New Roman"/>
          <w:b w:val="false"/>
          <w:i w:val="false"/>
          <w:color w:val="000000"/>
          <w:sz w:val="28"/>
        </w:rPr>
        <w:t>
      ірімшіктің пісу процесін бақылау;</w:t>
      </w:r>
    </w:p>
    <w:p>
      <w:pPr>
        <w:spacing w:after="0"/>
        <w:ind w:left="0"/>
        <w:jc w:val="both"/>
      </w:pPr>
      <w:r>
        <w:rPr>
          <w:rFonts w:ascii="Times New Roman"/>
          <w:b w:val="false"/>
          <w:i w:val="false"/>
          <w:color w:val="000000"/>
          <w:sz w:val="28"/>
        </w:rPr>
        <w:t>
      ірімшікті жетілдірудің қажетті режимін сақтау;</w:t>
      </w:r>
    </w:p>
    <w:p>
      <w:pPr>
        <w:spacing w:after="0"/>
        <w:ind w:left="0"/>
        <w:jc w:val="both"/>
      </w:pPr>
      <w:r>
        <w:rPr>
          <w:rFonts w:ascii="Times New Roman"/>
          <w:b w:val="false"/>
          <w:i w:val="false"/>
          <w:color w:val="000000"/>
          <w:sz w:val="28"/>
        </w:rPr>
        <w:t xml:space="preserve">
      ораманың герметикалығын тексеру, қажетінше ірімшікті қайта орау. </w:t>
      </w:r>
    </w:p>
    <w:bookmarkStart w:name="z499" w:id="497"/>
    <w:p>
      <w:pPr>
        <w:spacing w:after="0"/>
        <w:ind w:left="0"/>
        <w:jc w:val="both"/>
      </w:pPr>
      <w:r>
        <w:rPr>
          <w:rFonts w:ascii="Times New Roman"/>
          <w:b w:val="false"/>
          <w:i w:val="false"/>
          <w:color w:val="000000"/>
          <w:sz w:val="28"/>
        </w:rPr>
        <w:t xml:space="preserve">
      333. Білуге тиіс: </w:t>
      </w:r>
    </w:p>
    <w:bookmarkEnd w:id="497"/>
    <w:p>
      <w:pPr>
        <w:spacing w:after="0"/>
        <w:ind w:left="0"/>
        <w:jc w:val="both"/>
      </w:pPr>
      <w:r>
        <w:rPr>
          <w:rFonts w:ascii="Times New Roman"/>
          <w:b w:val="false"/>
          <w:i w:val="false"/>
          <w:color w:val="000000"/>
          <w:sz w:val="28"/>
        </w:rPr>
        <w:t>
      ірімшікті пленкамен орау үшін вакууммен орайтын машиналардың құрылысы және қызмет көрсету тәртібі;</w:t>
      </w:r>
    </w:p>
    <w:p>
      <w:pPr>
        <w:spacing w:after="0"/>
        <w:ind w:left="0"/>
        <w:jc w:val="both"/>
      </w:pPr>
      <w:r>
        <w:rPr>
          <w:rFonts w:ascii="Times New Roman"/>
          <w:b w:val="false"/>
          <w:i w:val="false"/>
          <w:color w:val="000000"/>
          <w:sz w:val="28"/>
        </w:rPr>
        <w:t>
      қатты ірімшік өндіру технологиясының негіздері;</w:t>
      </w:r>
    </w:p>
    <w:p>
      <w:pPr>
        <w:spacing w:after="0"/>
        <w:ind w:left="0"/>
        <w:jc w:val="both"/>
      </w:pPr>
      <w:r>
        <w:rPr>
          <w:rFonts w:ascii="Times New Roman"/>
          <w:b w:val="false"/>
          <w:i w:val="false"/>
          <w:color w:val="000000"/>
          <w:sz w:val="28"/>
        </w:rPr>
        <w:t xml:space="preserve">
      қатты ірімшікті жетілдірудің шарттары және температуралық режимі; </w:t>
      </w:r>
    </w:p>
    <w:p>
      <w:pPr>
        <w:spacing w:after="0"/>
        <w:ind w:left="0"/>
        <w:jc w:val="both"/>
      </w:pPr>
      <w:r>
        <w:rPr>
          <w:rFonts w:ascii="Times New Roman"/>
          <w:b w:val="false"/>
          <w:i w:val="false"/>
          <w:color w:val="000000"/>
          <w:sz w:val="28"/>
        </w:rPr>
        <w:t xml:space="preserve">
      қатты ірімшіктердің дәміне және сыртқы түріне, орайтын пленканың түрлерінің сапасына қойылатын талаптар. </w:t>
      </w:r>
    </w:p>
    <w:bookmarkStart w:name="z500" w:id="498"/>
    <w:p>
      <w:pPr>
        <w:spacing w:after="0"/>
        <w:ind w:left="0"/>
        <w:jc w:val="left"/>
      </w:pPr>
      <w:r>
        <w:rPr>
          <w:rFonts w:ascii="Times New Roman"/>
          <w:b/>
          <w:i w:val="false"/>
          <w:color w:val="000000"/>
        </w:rPr>
        <w:t xml:space="preserve"> 149-параграф. Вафли жасаушы, 3-разряд</w:t>
      </w:r>
    </w:p>
    <w:bookmarkEnd w:id="498"/>
    <w:bookmarkStart w:name="z501" w:id="499"/>
    <w:p>
      <w:pPr>
        <w:spacing w:after="0"/>
        <w:ind w:left="0"/>
        <w:jc w:val="both"/>
      </w:pPr>
      <w:r>
        <w:rPr>
          <w:rFonts w:ascii="Times New Roman"/>
          <w:b w:val="false"/>
          <w:i w:val="false"/>
          <w:color w:val="000000"/>
          <w:sz w:val="28"/>
        </w:rPr>
        <w:t xml:space="preserve">
      334. Жұмыс сипаттамасы: </w:t>
      </w:r>
    </w:p>
    <w:bookmarkEnd w:id="499"/>
    <w:p>
      <w:pPr>
        <w:spacing w:after="0"/>
        <w:ind w:left="0"/>
        <w:jc w:val="both"/>
      </w:pPr>
      <w:r>
        <w:rPr>
          <w:rFonts w:ascii="Times New Roman"/>
          <w:b w:val="false"/>
          <w:i w:val="false"/>
          <w:color w:val="000000"/>
          <w:sz w:val="28"/>
        </w:rPr>
        <w:t>
      туннельді конвейерлік жартылай автоматтарда вафли және газбен және электрмен қыздырылатын автоматтар мен жартылай автоматтарда вафли стакандар мен рожоктар пісіру;</w:t>
      </w:r>
    </w:p>
    <w:p>
      <w:pPr>
        <w:spacing w:after="0"/>
        <w:ind w:left="0"/>
        <w:jc w:val="both"/>
      </w:pPr>
      <w:r>
        <w:rPr>
          <w:rFonts w:ascii="Times New Roman"/>
          <w:b w:val="false"/>
          <w:i w:val="false"/>
          <w:color w:val="000000"/>
          <w:sz w:val="28"/>
        </w:rPr>
        <w:t>
      бункерді қамырға толтыру;</w:t>
      </w:r>
    </w:p>
    <w:p>
      <w:pPr>
        <w:spacing w:after="0"/>
        <w:ind w:left="0"/>
        <w:jc w:val="both"/>
      </w:pPr>
      <w:r>
        <w:rPr>
          <w:rFonts w:ascii="Times New Roman"/>
          <w:b w:val="false"/>
          <w:i w:val="false"/>
          <w:color w:val="000000"/>
          <w:sz w:val="28"/>
        </w:rPr>
        <w:t>
      формаларға май жағу;</w:t>
      </w:r>
    </w:p>
    <w:p>
      <w:pPr>
        <w:spacing w:after="0"/>
        <w:ind w:left="0"/>
        <w:jc w:val="both"/>
      </w:pPr>
      <w:r>
        <w:rPr>
          <w:rFonts w:ascii="Times New Roman"/>
          <w:b w:val="false"/>
          <w:i w:val="false"/>
          <w:color w:val="000000"/>
          <w:sz w:val="28"/>
        </w:rPr>
        <w:t>
      пештерді, автоматты, жартылай автоматты іске қосу және тоқтату, пісірілуін бақылау;</w:t>
      </w:r>
    </w:p>
    <w:p>
      <w:pPr>
        <w:spacing w:after="0"/>
        <w:ind w:left="0"/>
        <w:jc w:val="both"/>
      </w:pPr>
      <w:r>
        <w:rPr>
          <w:rFonts w:ascii="Times New Roman"/>
          <w:b w:val="false"/>
          <w:i w:val="false"/>
          <w:color w:val="000000"/>
          <w:sz w:val="28"/>
        </w:rPr>
        <w:t>
      вафлилерді алу және ыдысқа салу;</w:t>
      </w:r>
    </w:p>
    <w:p>
      <w:pPr>
        <w:spacing w:after="0"/>
        <w:ind w:left="0"/>
        <w:jc w:val="both"/>
      </w:pPr>
      <w:r>
        <w:rPr>
          <w:rFonts w:ascii="Times New Roman"/>
          <w:b w:val="false"/>
          <w:i w:val="false"/>
          <w:color w:val="000000"/>
          <w:sz w:val="28"/>
        </w:rPr>
        <w:t xml:space="preserve">
      даяр өнімді салмағына қарай тапсыру. </w:t>
      </w:r>
    </w:p>
    <w:bookmarkStart w:name="z502" w:id="500"/>
    <w:p>
      <w:pPr>
        <w:spacing w:after="0"/>
        <w:ind w:left="0"/>
        <w:jc w:val="both"/>
      </w:pPr>
      <w:r>
        <w:rPr>
          <w:rFonts w:ascii="Times New Roman"/>
          <w:b w:val="false"/>
          <w:i w:val="false"/>
          <w:color w:val="000000"/>
          <w:sz w:val="28"/>
        </w:rPr>
        <w:t>
      335. Білуге тиіс:</w:t>
      </w:r>
    </w:p>
    <w:bookmarkEnd w:id="500"/>
    <w:p>
      <w:pPr>
        <w:spacing w:after="0"/>
        <w:ind w:left="0"/>
        <w:jc w:val="both"/>
      </w:pPr>
      <w:r>
        <w:rPr>
          <w:rFonts w:ascii="Times New Roman"/>
          <w:b w:val="false"/>
          <w:i w:val="false"/>
          <w:color w:val="000000"/>
          <w:sz w:val="28"/>
        </w:rPr>
        <w:t>
      вафли өнімдерін жасау технологиясы;</w:t>
      </w:r>
    </w:p>
    <w:p>
      <w:pPr>
        <w:spacing w:after="0"/>
        <w:ind w:left="0"/>
        <w:jc w:val="both"/>
      </w:pPr>
      <w:r>
        <w:rPr>
          <w:rFonts w:ascii="Times New Roman"/>
          <w:b w:val="false"/>
          <w:i w:val="false"/>
          <w:color w:val="000000"/>
          <w:sz w:val="28"/>
        </w:rPr>
        <w:t xml:space="preserve">
      қолданылатын шикізат және материалдардың шығу нормасы; </w:t>
      </w:r>
    </w:p>
    <w:p>
      <w:pPr>
        <w:spacing w:after="0"/>
        <w:ind w:left="0"/>
        <w:jc w:val="both"/>
      </w:pPr>
      <w:r>
        <w:rPr>
          <w:rFonts w:ascii="Times New Roman"/>
          <w:b w:val="false"/>
          <w:i w:val="false"/>
          <w:color w:val="000000"/>
          <w:sz w:val="28"/>
        </w:rPr>
        <w:t xml:space="preserve">
      вафли өнімдерін пісіру жөніндегі жабдықтың құрылысы және пайдалану тәртібі. </w:t>
      </w:r>
    </w:p>
    <w:bookmarkStart w:name="z503" w:id="501"/>
    <w:p>
      <w:pPr>
        <w:spacing w:after="0"/>
        <w:ind w:left="0"/>
        <w:jc w:val="both"/>
      </w:pPr>
      <w:r>
        <w:rPr>
          <w:rFonts w:ascii="Times New Roman"/>
          <w:b w:val="false"/>
          <w:i w:val="false"/>
          <w:color w:val="000000"/>
          <w:sz w:val="28"/>
        </w:rPr>
        <w:t>
      336. Жазық электр сығымдағыштарда вафли пісіруде – 2-разряд. </w:t>
      </w:r>
    </w:p>
    <w:bookmarkEnd w:id="501"/>
    <w:bookmarkStart w:name="z504" w:id="502"/>
    <w:p>
      <w:pPr>
        <w:spacing w:after="0"/>
        <w:ind w:left="0"/>
        <w:jc w:val="left"/>
      </w:pPr>
      <w:r>
        <w:rPr>
          <w:rFonts w:ascii="Times New Roman"/>
          <w:b/>
          <w:i w:val="false"/>
          <w:color w:val="000000"/>
        </w:rPr>
        <w:t xml:space="preserve"> 150-параграф. Ерітілген май өндіру аппаратшысы, 2-разряд</w:t>
      </w:r>
    </w:p>
    <w:bookmarkEnd w:id="502"/>
    <w:bookmarkStart w:name="z505" w:id="503"/>
    <w:p>
      <w:pPr>
        <w:spacing w:after="0"/>
        <w:ind w:left="0"/>
        <w:jc w:val="both"/>
      </w:pPr>
      <w:r>
        <w:rPr>
          <w:rFonts w:ascii="Times New Roman"/>
          <w:b w:val="false"/>
          <w:i w:val="false"/>
          <w:color w:val="000000"/>
          <w:sz w:val="28"/>
        </w:rPr>
        <w:t xml:space="preserve">
      337. Жұмыс сипаттамасы: </w:t>
      </w:r>
    </w:p>
    <w:bookmarkEnd w:id="503"/>
    <w:p>
      <w:pPr>
        <w:spacing w:after="0"/>
        <w:ind w:left="0"/>
        <w:jc w:val="both"/>
      </w:pPr>
      <w:r>
        <w:rPr>
          <w:rFonts w:ascii="Times New Roman"/>
          <w:b w:val="false"/>
          <w:i w:val="false"/>
          <w:color w:val="000000"/>
          <w:sz w:val="28"/>
        </w:rPr>
        <w:t xml:space="preserve">
      қазандықтарды жұмысқа дайындау; </w:t>
      </w:r>
    </w:p>
    <w:p>
      <w:pPr>
        <w:spacing w:after="0"/>
        <w:ind w:left="0"/>
        <w:jc w:val="both"/>
      </w:pPr>
      <w:r>
        <w:rPr>
          <w:rFonts w:ascii="Times New Roman"/>
          <w:b w:val="false"/>
          <w:i w:val="false"/>
          <w:color w:val="000000"/>
          <w:sz w:val="28"/>
        </w:rPr>
        <w:t xml:space="preserve">
      қазандықтарды сумен толтыру және суды қыздыру; </w:t>
      </w:r>
    </w:p>
    <w:p>
      <w:pPr>
        <w:spacing w:after="0"/>
        <w:ind w:left="0"/>
        <w:jc w:val="both"/>
      </w:pPr>
      <w:r>
        <w:rPr>
          <w:rFonts w:ascii="Times New Roman"/>
          <w:b w:val="false"/>
          <w:i w:val="false"/>
          <w:color w:val="000000"/>
          <w:sz w:val="28"/>
        </w:rPr>
        <w:t xml:space="preserve">
      қазандықтарды қайта ерітуге түсетін маймен толтыру; </w:t>
      </w:r>
    </w:p>
    <w:p>
      <w:pPr>
        <w:spacing w:after="0"/>
        <w:ind w:left="0"/>
        <w:jc w:val="both"/>
      </w:pPr>
      <w:r>
        <w:rPr>
          <w:rFonts w:ascii="Times New Roman"/>
          <w:b w:val="false"/>
          <w:i w:val="false"/>
          <w:color w:val="000000"/>
          <w:sz w:val="28"/>
        </w:rPr>
        <w:t>
      эмальды дайындау;</w:t>
      </w:r>
    </w:p>
    <w:p>
      <w:pPr>
        <w:spacing w:after="0"/>
        <w:ind w:left="0"/>
        <w:jc w:val="both"/>
      </w:pPr>
      <w:r>
        <w:rPr>
          <w:rFonts w:ascii="Times New Roman"/>
          <w:b w:val="false"/>
          <w:i w:val="false"/>
          <w:color w:val="000000"/>
          <w:sz w:val="28"/>
        </w:rPr>
        <w:t xml:space="preserve">
      бөшкелерді булау немесе эмаль жағу; </w:t>
      </w:r>
    </w:p>
    <w:p>
      <w:pPr>
        <w:spacing w:after="0"/>
        <w:ind w:left="0"/>
        <w:jc w:val="both"/>
      </w:pPr>
      <w:r>
        <w:rPr>
          <w:rFonts w:ascii="Times New Roman"/>
          <w:b w:val="false"/>
          <w:i w:val="false"/>
          <w:color w:val="000000"/>
          <w:sz w:val="28"/>
        </w:rPr>
        <w:t>
      бөшкелерді ерітілген маймен толтыру, оларды жабу және май сақтау қоймасына домалатып апару;</w:t>
      </w:r>
    </w:p>
    <w:p>
      <w:pPr>
        <w:spacing w:after="0"/>
        <w:ind w:left="0"/>
        <w:jc w:val="both"/>
      </w:pPr>
      <w:r>
        <w:rPr>
          <w:rFonts w:ascii="Times New Roman"/>
          <w:b w:val="false"/>
          <w:i w:val="false"/>
          <w:color w:val="000000"/>
          <w:sz w:val="28"/>
        </w:rPr>
        <w:t xml:space="preserve">
      ерітілген майды жинау; </w:t>
      </w:r>
    </w:p>
    <w:p>
      <w:pPr>
        <w:spacing w:after="0"/>
        <w:ind w:left="0"/>
        <w:jc w:val="both"/>
      </w:pPr>
      <w:r>
        <w:rPr>
          <w:rFonts w:ascii="Times New Roman"/>
          <w:b w:val="false"/>
          <w:i w:val="false"/>
          <w:color w:val="000000"/>
          <w:sz w:val="28"/>
        </w:rPr>
        <w:t xml:space="preserve">
      ерітілген майды орау үшін пергаментті немесе целлофан пакеттерді жәшіктерге қалау. </w:t>
      </w:r>
    </w:p>
    <w:bookmarkStart w:name="z506" w:id="504"/>
    <w:p>
      <w:pPr>
        <w:spacing w:after="0"/>
        <w:ind w:left="0"/>
        <w:jc w:val="both"/>
      </w:pPr>
      <w:r>
        <w:rPr>
          <w:rFonts w:ascii="Times New Roman"/>
          <w:b w:val="false"/>
          <w:i w:val="false"/>
          <w:color w:val="000000"/>
          <w:sz w:val="28"/>
        </w:rPr>
        <w:t xml:space="preserve">
      338. Білуге тиіс: </w:t>
      </w:r>
    </w:p>
    <w:bookmarkEnd w:id="504"/>
    <w:p>
      <w:pPr>
        <w:spacing w:after="0"/>
        <w:ind w:left="0"/>
        <w:jc w:val="both"/>
      </w:pPr>
      <w:r>
        <w:rPr>
          <w:rFonts w:ascii="Times New Roman"/>
          <w:b w:val="false"/>
          <w:i w:val="false"/>
          <w:color w:val="000000"/>
          <w:sz w:val="28"/>
        </w:rPr>
        <w:t>
      шикі май және ерітілген майдың негізгі қасиеттері;</w:t>
      </w:r>
    </w:p>
    <w:p>
      <w:pPr>
        <w:spacing w:after="0"/>
        <w:ind w:left="0"/>
        <w:jc w:val="both"/>
      </w:pPr>
      <w:r>
        <w:rPr>
          <w:rFonts w:ascii="Times New Roman"/>
          <w:b w:val="false"/>
          <w:i w:val="false"/>
          <w:color w:val="000000"/>
          <w:sz w:val="28"/>
        </w:rPr>
        <w:t>
      ерітілген май өндіру технологиясының негіздері;</w:t>
      </w:r>
    </w:p>
    <w:p>
      <w:pPr>
        <w:spacing w:after="0"/>
        <w:ind w:left="0"/>
        <w:jc w:val="both"/>
      </w:pPr>
      <w:r>
        <w:rPr>
          <w:rFonts w:ascii="Times New Roman"/>
          <w:b w:val="false"/>
          <w:i w:val="false"/>
          <w:color w:val="000000"/>
          <w:sz w:val="28"/>
        </w:rPr>
        <w:t xml:space="preserve">
      май орауға қойылатын талаптар; </w:t>
      </w:r>
    </w:p>
    <w:p>
      <w:pPr>
        <w:spacing w:after="0"/>
        <w:ind w:left="0"/>
        <w:jc w:val="both"/>
      </w:pPr>
      <w:r>
        <w:rPr>
          <w:rFonts w:ascii="Times New Roman"/>
          <w:b w:val="false"/>
          <w:i w:val="false"/>
          <w:color w:val="000000"/>
          <w:sz w:val="28"/>
        </w:rPr>
        <w:t>
      жуатын және дезинфекциялайтын ерітінділердің қызметі.</w:t>
      </w:r>
    </w:p>
    <w:bookmarkStart w:name="z507" w:id="505"/>
    <w:p>
      <w:pPr>
        <w:spacing w:after="0"/>
        <w:ind w:left="0"/>
        <w:jc w:val="left"/>
      </w:pPr>
      <w:r>
        <w:rPr>
          <w:rFonts w:ascii="Times New Roman"/>
          <w:b/>
          <w:i w:val="false"/>
          <w:color w:val="000000"/>
        </w:rPr>
        <w:t xml:space="preserve"> 151-параграф. Ерітілген май өндіру аппаратшысы, 4-разряд</w:t>
      </w:r>
    </w:p>
    <w:bookmarkEnd w:id="505"/>
    <w:bookmarkStart w:name="z508" w:id="506"/>
    <w:p>
      <w:pPr>
        <w:spacing w:after="0"/>
        <w:ind w:left="0"/>
        <w:jc w:val="both"/>
      </w:pPr>
      <w:r>
        <w:rPr>
          <w:rFonts w:ascii="Times New Roman"/>
          <w:b w:val="false"/>
          <w:i w:val="false"/>
          <w:color w:val="000000"/>
          <w:sz w:val="28"/>
        </w:rPr>
        <w:t xml:space="preserve">
      339. Жұмыс сипаттамасы: </w:t>
      </w:r>
    </w:p>
    <w:bookmarkEnd w:id="506"/>
    <w:p>
      <w:pPr>
        <w:spacing w:after="0"/>
        <w:ind w:left="0"/>
        <w:jc w:val="both"/>
      </w:pPr>
      <w:r>
        <w:rPr>
          <w:rFonts w:ascii="Times New Roman"/>
          <w:b w:val="false"/>
          <w:i w:val="false"/>
          <w:color w:val="000000"/>
          <w:sz w:val="28"/>
        </w:rPr>
        <w:t>
      ерітілген май өндірудің технологиялық процесін жүргізу;</w:t>
      </w:r>
    </w:p>
    <w:p>
      <w:pPr>
        <w:spacing w:after="0"/>
        <w:ind w:left="0"/>
        <w:jc w:val="both"/>
      </w:pPr>
      <w:r>
        <w:rPr>
          <w:rFonts w:ascii="Times New Roman"/>
          <w:b w:val="false"/>
          <w:i w:val="false"/>
          <w:color w:val="000000"/>
          <w:sz w:val="28"/>
        </w:rPr>
        <w:t>
      шикі майды қабылдап алу, өлшеу және сұрыптау;</w:t>
      </w:r>
    </w:p>
    <w:p>
      <w:pPr>
        <w:spacing w:after="0"/>
        <w:ind w:left="0"/>
        <w:jc w:val="both"/>
      </w:pPr>
      <w:r>
        <w:rPr>
          <w:rFonts w:ascii="Times New Roman"/>
          <w:b w:val="false"/>
          <w:i w:val="false"/>
          <w:color w:val="000000"/>
          <w:sz w:val="28"/>
        </w:rPr>
        <w:t xml:space="preserve">
      еріту майының партияларын жасау; </w:t>
      </w:r>
    </w:p>
    <w:p>
      <w:pPr>
        <w:spacing w:after="0"/>
        <w:ind w:left="0"/>
        <w:jc w:val="both"/>
      </w:pPr>
      <w:r>
        <w:rPr>
          <w:rFonts w:ascii="Times New Roman"/>
          <w:b w:val="false"/>
          <w:i w:val="false"/>
          <w:color w:val="000000"/>
          <w:sz w:val="28"/>
        </w:rPr>
        <w:t>
      майды балқытқышқа толтыру, балқытуды қадағалау, балқыту температурасын реттеу, балқытылған майды балқыту бұлауында ұстау;</w:t>
      </w:r>
    </w:p>
    <w:p>
      <w:pPr>
        <w:spacing w:after="0"/>
        <w:ind w:left="0"/>
        <w:jc w:val="both"/>
      </w:pPr>
      <w:r>
        <w:rPr>
          <w:rFonts w:ascii="Times New Roman"/>
          <w:b w:val="false"/>
          <w:i w:val="false"/>
          <w:color w:val="000000"/>
          <w:sz w:val="28"/>
        </w:rPr>
        <w:t>
      май плазмасын сепарирлеу және шаю;</w:t>
      </w:r>
    </w:p>
    <w:p>
      <w:pPr>
        <w:spacing w:after="0"/>
        <w:ind w:left="0"/>
        <w:jc w:val="both"/>
      </w:pPr>
      <w:r>
        <w:rPr>
          <w:rFonts w:ascii="Times New Roman"/>
          <w:b w:val="false"/>
          <w:i w:val="false"/>
          <w:color w:val="000000"/>
          <w:sz w:val="28"/>
        </w:rPr>
        <w:t>
      балқытылған майды қыздыру және пастерлеу, пастерлеу температурасында ұстау, қажеттігіне қарай оны суландыру, бөлінген плазманы өңдеуге жіберу;</w:t>
      </w:r>
    </w:p>
    <w:p>
      <w:pPr>
        <w:spacing w:after="0"/>
        <w:ind w:left="0"/>
        <w:jc w:val="both"/>
      </w:pPr>
      <w:r>
        <w:rPr>
          <w:rFonts w:ascii="Times New Roman"/>
          <w:b w:val="false"/>
          <w:i w:val="false"/>
          <w:color w:val="000000"/>
          <w:sz w:val="28"/>
        </w:rPr>
        <w:t>
      ерітілген майдың дайындығын ағарту сынамасы бойынша тексеру;</w:t>
      </w:r>
    </w:p>
    <w:p>
      <w:pPr>
        <w:spacing w:after="0"/>
        <w:ind w:left="0"/>
        <w:jc w:val="both"/>
      </w:pPr>
      <w:r>
        <w:rPr>
          <w:rFonts w:ascii="Times New Roman"/>
          <w:b w:val="false"/>
          <w:i w:val="false"/>
          <w:color w:val="000000"/>
          <w:sz w:val="28"/>
        </w:rPr>
        <w:t xml:space="preserve">
      ерітілген май өндіруде балқытылғаннан кейін майды сепарирлеу тәсілімен пастерлеу, механикалық қоспалардан тазарту, бір уақытта ыстық су бере отырып сепарирлеу; </w:t>
      </w:r>
    </w:p>
    <w:p>
      <w:pPr>
        <w:spacing w:after="0"/>
        <w:ind w:left="0"/>
        <w:jc w:val="both"/>
      </w:pPr>
      <w:r>
        <w:rPr>
          <w:rFonts w:ascii="Times New Roman"/>
          <w:b w:val="false"/>
          <w:i w:val="false"/>
          <w:color w:val="000000"/>
          <w:sz w:val="28"/>
        </w:rPr>
        <w:t xml:space="preserve">
      қажеттігіне қарай аралық өнімді ұстау бұлауына жіберу, ұстау уақытында оны кезеңімен араластыру, талап етілетін температуралық режимді реттеу; </w:t>
      </w:r>
    </w:p>
    <w:p>
      <w:pPr>
        <w:spacing w:after="0"/>
        <w:ind w:left="0"/>
        <w:jc w:val="both"/>
      </w:pPr>
      <w:r>
        <w:rPr>
          <w:rFonts w:ascii="Times New Roman"/>
          <w:b w:val="false"/>
          <w:i w:val="false"/>
          <w:color w:val="000000"/>
          <w:sz w:val="28"/>
        </w:rPr>
        <w:t>
      түпкілікті ылғал және ақуыз бөлу үшін қайталама сепарирлеу;</w:t>
      </w:r>
    </w:p>
    <w:p>
      <w:pPr>
        <w:spacing w:after="0"/>
        <w:ind w:left="0"/>
        <w:jc w:val="both"/>
      </w:pPr>
      <w:r>
        <w:rPr>
          <w:rFonts w:ascii="Times New Roman"/>
          <w:b w:val="false"/>
          <w:i w:val="false"/>
          <w:color w:val="000000"/>
          <w:sz w:val="28"/>
        </w:rPr>
        <w:t xml:space="preserve">
      ерітілген майды салқындатуға жіберу, салқындатудың температуралық режимін реттеу, майды орауды қадағалау; </w:t>
      </w:r>
    </w:p>
    <w:p>
      <w:pPr>
        <w:spacing w:after="0"/>
        <w:ind w:left="0"/>
        <w:jc w:val="both"/>
      </w:pPr>
      <w:r>
        <w:rPr>
          <w:rFonts w:ascii="Times New Roman"/>
          <w:b w:val="false"/>
          <w:i w:val="false"/>
          <w:color w:val="000000"/>
          <w:sz w:val="28"/>
        </w:rPr>
        <w:t xml:space="preserve">
      сары май өңдеуде пайда болатын шөкпені жинау және өңдеу; </w:t>
      </w:r>
    </w:p>
    <w:p>
      <w:pPr>
        <w:spacing w:after="0"/>
        <w:ind w:left="0"/>
        <w:jc w:val="both"/>
      </w:pPr>
      <w:r>
        <w:rPr>
          <w:rFonts w:ascii="Times New Roman"/>
          <w:b w:val="false"/>
          <w:i w:val="false"/>
          <w:color w:val="000000"/>
          <w:sz w:val="28"/>
        </w:rPr>
        <w:t xml:space="preserve">
      ерітілген майды сақтау шарттарын қадағалау; </w:t>
      </w:r>
    </w:p>
    <w:p>
      <w:pPr>
        <w:spacing w:after="0"/>
        <w:ind w:left="0"/>
        <w:jc w:val="both"/>
      </w:pPr>
      <w:r>
        <w:rPr>
          <w:rFonts w:ascii="Times New Roman"/>
          <w:b w:val="false"/>
          <w:i w:val="false"/>
          <w:color w:val="000000"/>
          <w:sz w:val="28"/>
        </w:rPr>
        <w:t xml:space="preserve">
      жабдықты бөлшектеу және құрастыру; </w:t>
      </w:r>
    </w:p>
    <w:p>
      <w:pPr>
        <w:spacing w:after="0"/>
        <w:ind w:left="0"/>
        <w:jc w:val="both"/>
      </w:pPr>
      <w:r>
        <w:rPr>
          <w:rFonts w:ascii="Times New Roman"/>
          <w:b w:val="false"/>
          <w:i w:val="false"/>
          <w:color w:val="000000"/>
          <w:sz w:val="28"/>
        </w:rPr>
        <w:t xml:space="preserve">
      ерітілген майды тиеу, құжаттарын ресімдеу; </w:t>
      </w:r>
    </w:p>
    <w:p>
      <w:pPr>
        <w:spacing w:after="0"/>
        <w:ind w:left="0"/>
        <w:jc w:val="both"/>
      </w:pPr>
      <w:r>
        <w:rPr>
          <w:rFonts w:ascii="Times New Roman"/>
          <w:b w:val="false"/>
          <w:i w:val="false"/>
          <w:color w:val="000000"/>
          <w:sz w:val="28"/>
        </w:rPr>
        <w:t xml:space="preserve">
      есептеу және есептілік жүргізу. </w:t>
      </w:r>
    </w:p>
    <w:bookmarkStart w:name="z509" w:id="507"/>
    <w:p>
      <w:pPr>
        <w:spacing w:after="0"/>
        <w:ind w:left="0"/>
        <w:jc w:val="both"/>
      </w:pPr>
      <w:r>
        <w:rPr>
          <w:rFonts w:ascii="Times New Roman"/>
          <w:b w:val="false"/>
          <w:i w:val="false"/>
          <w:color w:val="000000"/>
          <w:sz w:val="28"/>
        </w:rPr>
        <w:t xml:space="preserve">
      340. Білуге тиіс: </w:t>
      </w:r>
    </w:p>
    <w:bookmarkEnd w:id="507"/>
    <w:p>
      <w:pPr>
        <w:spacing w:after="0"/>
        <w:ind w:left="0"/>
        <w:jc w:val="both"/>
      </w:pPr>
      <w:r>
        <w:rPr>
          <w:rFonts w:ascii="Times New Roman"/>
          <w:b w:val="false"/>
          <w:i w:val="false"/>
          <w:color w:val="000000"/>
          <w:sz w:val="28"/>
        </w:rPr>
        <w:t xml:space="preserve">
      ерітілген майдың құрамы мен физикалық-химиялық қасиеті; </w:t>
      </w:r>
    </w:p>
    <w:p>
      <w:pPr>
        <w:spacing w:after="0"/>
        <w:ind w:left="0"/>
        <w:jc w:val="both"/>
      </w:pPr>
      <w:r>
        <w:rPr>
          <w:rFonts w:ascii="Times New Roman"/>
          <w:b w:val="false"/>
          <w:i w:val="false"/>
          <w:color w:val="000000"/>
          <w:sz w:val="28"/>
        </w:rPr>
        <w:t xml:space="preserve">
      ерітілген май өндіру технологиясы; </w:t>
      </w:r>
    </w:p>
    <w:p>
      <w:pPr>
        <w:spacing w:after="0"/>
        <w:ind w:left="0"/>
        <w:jc w:val="both"/>
      </w:pPr>
      <w:r>
        <w:rPr>
          <w:rFonts w:ascii="Times New Roman"/>
          <w:b w:val="false"/>
          <w:i w:val="false"/>
          <w:color w:val="000000"/>
          <w:sz w:val="28"/>
        </w:rPr>
        <w:t>
      ерітілген майдың ықтимал кемшіліктері мен олардың алдын алу әдістері;</w:t>
      </w:r>
    </w:p>
    <w:p>
      <w:pPr>
        <w:spacing w:after="0"/>
        <w:ind w:left="0"/>
        <w:jc w:val="both"/>
      </w:pPr>
      <w:r>
        <w:rPr>
          <w:rFonts w:ascii="Times New Roman"/>
          <w:b w:val="false"/>
          <w:i w:val="false"/>
          <w:color w:val="000000"/>
          <w:sz w:val="28"/>
        </w:rPr>
        <w:t>
      қызмет көрсетілетін жабдықтың құрылысы мен пайдалану тәртібі;</w:t>
      </w:r>
    </w:p>
    <w:p>
      <w:pPr>
        <w:spacing w:after="0"/>
        <w:ind w:left="0"/>
        <w:jc w:val="both"/>
      </w:pPr>
      <w:r>
        <w:rPr>
          <w:rFonts w:ascii="Times New Roman"/>
          <w:b w:val="false"/>
          <w:i w:val="false"/>
          <w:color w:val="000000"/>
          <w:sz w:val="28"/>
        </w:rPr>
        <w:t xml:space="preserve">
      қолданылатын шикізат және ерітілген майдың сапасына қойылатын талаптар; </w:t>
      </w:r>
    </w:p>
    <w:p>
      <w:pPr>
        <w:spacing w:after="0"/>
        <w:ind w:left="0"/>
        <w:jc w:val="both"/>
      </w:pPr>
      <w:r>
        <w:rPr>
          <w:rFonts w:ascii="Times New Roman"/>
          <w:b w:val="false"/>
          <w:i w:val="false"/>
          <w:color w:val="000000"/>
          <w:sz w:val="28"/>
        </w:rPr>
        <w:t xml:space="preserve">
      қолданылатын шикізат және материалдардың шығу нормасы; </w:t>
      </w:r>
    </w:p>
    <w:p>
      <w:pPr>
        <w:spacing w:after="0"/>
        <w:ind w:left="0"/>
        <w:jc w:val="both"/>
      </w:pPr>
      <w:r>
        <w:rPr>
          <w:rFonts w:ascii="Times New Roman"/>
          <w:b w:val="false"/>
          <w:i w:val="false"/>
          <w:color w:val="000000"/>
          <w:sz w:val="28"/>
        </w:rPr>
        <w:t xml:space="preserve">
      есептеу және есептілік жүргізу тәртібі. </w:t>
      </w:r>
    </w:p>
    <w:bookmarkStart w:name="z510" w:id="508"/>
    <w:p>
      <w:pPr>
        <w:spacing w:after="0"/>
        <w:ind w:left="0"/>
        <w:jc w:val="left"/>
      </w:pPr>
      <w:r>
        <w:rPr>
          <w:rFonts w:ascii="Times New Roman"/>
          <w:b/>
          <w:i w:val="false"/>
          <w:color w:val="000000"/>
        </w:rPr>
        <w:t xml:space="preserve"> 152-параграф. Казеин дайындаушы, 3-разряд</w:t>
      </w:r>
    </w:p>
    <w:bookmarkEnd w:id="508"/>
    <w:bookmarkStart w:name="z511" w:id="509"/>
    <w:p>
      <w:pPr>
        <w:spacing w:after="0"/>
        <w:ind w:left="0"/>
        <w:jc w:val="both"/>
      </w:pPr>
      <w:r>
        <w:rPr>
          <w:rFonts w:ascii="Times New Roman"/>
          <w:b w:val="false"/>
          <w:i w:val="false"/>
          <w:color w:val="000000"/>
          <w:sz w:val="28"/>
        </w:rPr>
        <w:t xml:space="preserve">
      341. Жұмыс сипаттамасы: </w:t>
      </w:r>
    </w:p>
    <w:bookmarkEnd w:id="509"/>
    <w:p>
      <w:pPr>
        <w:spacing w:after="0"/>
        <w:ind w:left="0"/>
        <w:jc w:val="both"/>
      </w:pPr>
      <w:r>
        <w:rPr>
          <w:rFonts w:ascii="Times New Roman"/>
          <w:b w:val="false"/>
          <w:i w:val="false"/>
          <w:color w:val="000000"/>
          <w:sz w:val="28"/>
        </w:rPr>
        <w:t>
      казеин өндіру процесін жүргізу;</w:t>
      </w:r>
    </w:p>
    <w:p>
      <w:pPr>
        <w:spacing w:after="0"/>
        <w:ind w:left="0"/>
        <w:jc w:val="both"/>
      </w:pPr>
      <w:r>
        <w:rPr>
          <w:rFonts w:ascii="Times New Roman"/>
          <w:b w:val="false"/>
          <w:i w:val="false"/>
          <w:color w:val="000000"/>
          <w:sz w:val="28"/>
        </w:rPr>
        <w:t>
      бұлауларды майы алынған сүтпен толтыру;</w:t>
      </w:r>
    </w:p>
    <w:p>
      <w:pPr>
        <w:spacing w:after="0"/>
        <w:ind w:left="0"/>
        <w:jc w:val="both"/>
      </w:pPr>
      <w:r>
        <w:rPr>
          <w:rFonts w:ascii="Times New Roman"/>
          <w:b w:val="false"/>
          <w:i w:val="false"/>
          <w:color w:val="000000"/>
          <w:sz w:val="28"/>
        </w:rPr>
        <w:t xml:space="preserve">
      қышқыл іріткі жасау және оны майы алынған сүтке салу; </w:t>
      </w:r>
    </w:p>
    <w:p>
      <w:pPr>
        <w:spacing w:after="0"/>
        <w:ind w:left="0"/>
        <w:jc w:val="both"/>
      </w:pPr>
      <w:r>
        <w:rPr>
          <w:rFonts w:ascii="Times New Roman"/>
          <w:b w:val="false"/>
          <w:i w:val="false"/>
          <w:color w:val="000000"/>
          <w:sz w:val="28"/>
        </w:rPr>
        <w:t xml:space="preserve">
      ұлтабар казеин өңдеуде – хлорлы кальций және ірітетін фермент ерітінділерін жасау, оны майы алынған сүтке салу; </w:t>
      </w:r>
    </w:p>
    <w:p>
      <w:pPr>
        <w:spacing w:after="0"/>
        <w:ind w:left="0"/>
        <w:jc w:val="both"/>
      </w:pPr>
      <w:r>
        <w:rPr>
          <w:rFonts w:ascii="Times New Roman"/>
          <w:b w:val="false"/>
          <w:i w:val="false"/>
          <w:color w:val="000000"/>
          <w:sz w:val="28"/>
        </w:rPr>
        <w:t xml:space="preserve">
      сүтті ұйыту; </w:t>
      </w:r>
    </w:p>
    <w:p>
      <w:pPr>
        <w:spacing w:after="0"/>
        <w:ind w:left="0"/>
        <w:jc w:val="both"/>
      </w:pPr>
      <w:r>
        <w:rPr>
          <w:rFonts w:ascii="Times New Roman"/>
          <w:b w:val="false"/>
          <w:i w:val="false"/>
          <w:color w:val="000000"/>
          <w:sz w:val="28"/>
        </w:rPr>
        <w:t>
      ұюын органолептикалық тәсілмен айқындау, оны өңдеу;</w:t>
      </w:r>
    </w:p>
    <w:p>
      <w:pPr>
        <w:spacing w:after="0"/>
        <w:ind w:left="0"/>
        <w:jc w:val="both"/>
      </w:pPr>
      <w:r>
        <w:rPr>
          <w:rFonts w:ascii="Times New Roman"/>
          <w:b w:val="false"/>
          <w:i w:val="false"/>
          <w:color w:val="000000"/>
          <w:sz w:val="28"/>
        </w:rPr>
        <w:t>
      дәнді салу, жылумен өңдеу және салқындату, іріткіні төгу;</w:t>
      </w:r>
    </w:p>
    <w:p>
      <w:pPr>
        <w:spacing w:after="0"/>
        <w:ind w:left="0"/>
        <w:jc w:val="both"/>
      </w:pPr>
      <w:r>
        <w:rPr>
          <w:rFonts w:ascii="Times New Roman"/>
          <w:b w:val="false"/>
          <w:i w:val="false"/>
          <w:color w:val="000000"/>
          <w:sz w:val="28"/>
        </w:rPr>
        <w:t>
      казеинді шаю, сығымдау немесе центрифугалау жолымен сусыздандыру;</w:t>
      </w:r>
    </w:p>
    <w:p>
      <w:pPr>
        <w:spacing w:after="0"/>
        <w:ind w:left="0"/>
        <w:jc w:val="both"/>
      </w:pPr>
      <w:r>
        <w:rPr>
          <w:rFonts w:ascii="Times New Roman"/>
          <w:b w:val="false"/>
          <w:i w:val="false"/>
          <w:color w:val="000000"/>
          <w:sz w:val="28"/>
        </w:rPr>
        <w:t>
      шикі казеинді волчокта немесе казеин ысқышта уату;</w:t>
      </w:r>
    </w:p>
    <w:p>
      <w:pPr>
        <w:spacing w:after="0"/>
        <w:ind w:left="0"/>
        <w:jc w:val="both"/>
      </w:pPr>
      <w:r>
        <w:rPr>
          <w:rFonts w:ascii="Times New Roman"/>
          <w:b w:val="false"/>
          <w:i w:val="false"/>
          <w:color w:val="000000"/>
          <w:sz w:val="28"/>
        </w:rPr>
        <w:t>
      шикі казеинді түрлі үлгідегі кептіргіштерде кептіру;</w:t>
      </w:r>
    </w:p>
    <w:p>
      <w:pPr>
        <w:spacing w:after="0"/>
        <w:ind w:left="0"/>
        <w:jc w:val="both"/>
      </w:pPr>
      <w:r>
        <w:rPr>
          <w:rFonts w:ascii="Times New Roman"/>
          <w:b w:val="false"/>
          <w:i w:val="false"/>
          <w:color w:val="000000"/>
          <w:sz w:val="28"/>
        </w:rPr>
        <w:t>
      казеинді салқындату;</w:t>
      </w:r>
    </w:p>
    <w:p>
      <w:pPr>
        <w:spacing w:after="0"/>
        <w:ind w:left="0"/>
        <w:jc w:val="both"/>
      </w:pPr>
      <w:r>
        <w:rPr>
          <w:rFonts w:ascii="Times New Roman"/>
          <w:b w:val="false"/>
          <w:i w:val="false"/>
          <w:color w:val="000000"/>
          <w:sz w:val="28"/>
        </w:rPr>
        <w:t>
      құрғақ казеинді сұрыптау, оны тиеуге дайындау;</w:t>
      </w:r>
    </w:p>
    <w:p>
      <w:pPr>
        <w:spacing w:after="0"/>
        <w:ind w:left="0"/>
        <w:jc w:val="both"/>
      </w:pPr>
      <w:r>
        <w:rPr>
          <w:rFonts w:ascii="Times New Roman"/>
          <w:b w:val="false"/>
          <w:i w:val="false"/>
          <w:color w:val="000000"/>
          <w:sz w:val="28"/>
        </w:rPr>
        <w:t xml:space="preserve">
      жабдықты бөлшектеу және құрастыру. </w:t>
      </w:r>
    </w:p>
    <w:bookmarkStart w:name="z512" w:id="510"/>
    <w:p>
      <w:pPr>
        <w:spacing w:after="0"/>
        <w:ind w:left="0"/>
        <w:jc w:val="both"/>
      </w:pPr>
      <w:r>
        <w:rPr>
          <w:rFonts w:ascii="Times New Roman"/>
          <w:b w:val="false"/>
          <w:i w:val="false"/>
          <w:color w:val="000000"/>
          <w:sz w:val="28"/>
        </w:rPr>
        <w:t xml:space="preserve">
      342. Білуге тиіс: </w:t>
      </w:r>
    </w:p>
    <w:bookmarkEnd w:id="510"/>
    <w:p>
      <w:pPr>
        <w:spacing w:after="0"/>
        <w:ind w:left="0"/>
        <w:jc w:val="both"/>
      </w:pPr>
      <w:r>
        <w:rPr>
          <w:rFonts w:ascii="Times New Roman"/>
          <w:b w:val="false"/>
          <w:i w:val="false"/>
          <w:color w:val="000000"/>
          <w:sz w:val="28"/>
        </w:rPr>
        <w:t>
      майы алынған сүт және казеиннің құрамы мен қасиеті;</w:t>
      </w:r>
    </w:p>
    <w:p>
      <w:pPr>
        <w:spacing w:after="0"/>
        <w:ind w:left="0"/>
        <w:jc w:val="both"/>
      </w:pPr>
      <w:r>
        <w:rPr>
          <w:rFonts w:ascii="Times New Roman"/>
          <w:b w:val="false"/>
          <w:i w:val="false"/>
          <w:color w:val="000000"/>
          <w:sz w:val="28"/>
        </w:rPr>
        <w:t xml:space="preserve">
      техникалық және тағамдық казеин өндіру технологиясы; </w:t>
      </w:r>
    </w:p>
    <w:p>
      <w:pPr>
        <w:spacing w:after="0"/>
        <w:ind w:left="0"/>
        <w:jc w:val="both"/>
      </w:pPr>
      <w:r>
        <w:rPr>
          <w:rFonts w:ascii="Times New Roman"/>
          <w:b w:val="false"/>
          <w:i w:val="false"/>
          <w:color w:val="000000"/>
          <w:sz w:val="28"/>
        </w:rPr>
        <w:t xml:space="preserve">
      қызмет көрсетілетін жабдықтың құрылысы және пайдалану тәртібі; </w:t>
      </w:r>
    </w:p>
    <w:p>
      <w:pPr>
        <w:spacing w:after="0"/>
        <w:ind w:left="0"/>
        <w:jc w:val="both"/>
      </w:pPr>
      <w:r>
        <w:rPr>
          <w:rFonts w:ascii="Times New Roman"/>
          <w:b w:val="false"/>
          <w:i w:val="false"/>
          <w:color w:val="000000"/>
          <w:sz w:val="28"/>
        </w:rPr>
        <w:t xml:space="preserve">
      қолданылатын шикізат және материалдың шығу нормалары; </w:t>
      </w:r>
    </w:p>
    <w:p>
      <w:pPr>
        <w:spacing w:after="0"/>
        <w:ind w:left="0"/>
        <w:jc w:val="both"/>
      </w:pPr>
      <w:r>
        <w:rPr>
          <w:rFonts w:ascii="Times New Roman"/>
          <w:b w:val="false"/>
          <w:i w:val="false"/>
          <w:color w:val="000000"/>
          <w:sz w:val="28"/>
        </w:rPr>
        <w:t>
      қолданылатын шикізат және казеиннің сапасына қойылатын талаптар.</w:t>
      </w:r>
    </w:p>
    <w:bookmarkStart w:name="z513" w:id="511"/>
    <w:p>
      <w:pPr>
        <w:spacing w:after="0"/>
        <w:ind w:left="0"/>
        <w:jc w:val="left"/>
      </w:pPr>
      <w:r>
        <w:rPr>
          <w:rFonts w:ascii="Times New Roman"/>
          <w:b/>
          <w:i w:val="false"/>
          <w:color w:val="000000"/>
        </w:rPr>
        <w:t xml:space="preserve"> 153-параграф. Казеин дайындаушы, 4-разряд</w:t>
      </w:r>
    </w:p>
    <w:bookmarkEnd w:id="511"/>
    <w:bookmarkStart w:name="z514" w:id="512"/>
    <w:p>
      <w:pPr>
        <w:spacing w:after="0"/>
        <w:ind w:left="0"/>
        <w:jc w:val="both"/>
      </w:pPr>
      <w:r>
        <w:rPr>
          <w:rFonts w:ascii="Times New Roman"/>
          <w:b w:val="false"/>
          <w:i w:val="false"/>
          <w:color w:val="000000"/>
          <w:sz w:val="28"/>
        </w:rPr>
        <w:t xml:space="preserve">
      343. Жұмыс сипаттамасы: </w:t>
      </w:r>
    </w:p>
    <w:bookmarkEnd w:id="512"/>
    <w:p>
      <w:pPr>
        <w:spacing w:after="0"/>
        <w:ind w:left="0"/>
        <w:jc w:val="both"/>
      </w:pPr>
      <w:r>
        <w:rPr>
          <w:rFonts w:ascii="Times New Roman"/>
          <w:b w:val="false"/>
          <w:i w:val="false"/>
          <w:color w:val="000000"/>
          <w:sz w:val="28"/>
        </w:rPr>
        <w:t xml:space="preserve">
      ағынды механизацияланған желідегі шикі казеин өндіру процесін жүргізу; </w:t>
      </w:r>
    </w:p>
    <w:p>
      <w:pPr>
        <w:spacing w:after="0"/>
        <w:ind w:left="0"/>
        <w:jc w:val="both"/>
      </w:pPr>
      <w:r>
        <w:rPr>
          <w:rFonts w:ascii="Times New Roman"/>
          <w:b w:val="false"/>
          <w:i w:val="false"/>
          <w:color w:val="000000"/>
          <w:sz w:val="28"/>
        </w:rPr>
        <w:t xml:space="preserve">
      желі құрылғыларын жұмысқа дайындау; </w:t>
      </w:r>
    </w:p>
    <w:p>
      <w:pPr>
        <w:spacing w:after="0"/>
        <w:ind w:left="0"/>
        <w:jc w:val="both"/>
      </w:pPr>
      <w:r>
        <w:rPr>
          <w:rFonts w:ascii="Times New Roman"/>
          <w:b w:val="false"/>
          <w:i w:val="false"/>
          <w:color w:val="000000"/>
          <w:sz w:val="28"/>
        </w:rPr>
        <w:t xml:space="preserve">
      майы алынған сүтті қабылдап алу, ұйыту үшін талап етілетін температураға дейін жеткізу; </w:t>
      </w:r>
    </w:p>
    <w:p>
      <w:pPr>
        <w:spacing w:after="0"/>
        <w:ind w:left="0"/>
        <w:jc w:val="both"/>
      </w:pPr>
      <w:r>
        <w:rPr>
          <w:rFonts w:ascii="Times New Roman"/>
          <w:b w:val="false"/>
          <w:i w:val="false"/>
          <w:color w:val="000000"/>
          <w:sz w:val="28"/>
        </w:rPr>
        <w:t xml:space="preserve">
      ұйытқыштың жұмыс ерітіндісін дайындау; </w:t>
      </w:r>
    </w:p>
    <w:p>
      <w:pPr>
        <w:spacing w:after="0"/>
        <w:ind w:left="0"/>
        <w:jc w:val="both"/>
      </w:pPr>
      <w:r>
        <w:rPr>
          <w:rFonts w:ascii="Times New Roman"/>
          <w:b w:val="false"/>
          <w:i w:val="false"/>
          <w:color w:val="000000"/>
          <w:sz w:val="28"/>
        </w:rPr>
        <w:t>
      үздіксіз істейтін ұйытқышқа және шикі казеинді үздіксіз шаю құрылғыларына қызмет көрсету;</w:t>
      </w:r>
    </w:p>
    <w:p>
      <w:pPr>
        <w:spacing w:after="0"/>
        <w:ind w:left="0"/>
        <w:jc w:val="both"/>
      </w:pPr>
      <w:r>
        <w:rPr>
          <w:rFonts w:ascii="Times New Roman"/>
          <w:b w:val="false"/>
          <w:i w:val="false"/>
          <w:color w:val="000000"/>
          <w:sz w:val="28"/>
        </w:rPr>
        <w:t xml:space="preserve">
      суды бөлу, сығымдағышты пайдаланып шикі казеиннің суын бөлу процесін жүргізу; </w:t>
      </w:r>
    </w:p>
    <w:p>
      <w:pPr>
        <w:spacing w:after="0"/>
        <w:ind w:left="0"/>
        <w:jc w:val="both"/>
      </w:pPr>
      <w:r>
        <w:rPr>
          <w:rFonts w:ascii="Times New Roman"/>
          <w:b w:val="false"/>
          <w:i w:val="false"/>
          <w:color w:val="000000"/>
          <w:sz w:val="28"/>
        </w:rPr>
        <w:t>
      шикі казеиннің даяр болғандығын талдау деректері бойынша айқындау;</w:t>
      </w:r>
    </w:p>
    <w:p>
      <w:pPr>
        <w:spacing w:after="0"/>
        <w:ind w:left="0"/>
        <w:jc w:val="both"/>
      </w:pPr>
      <w:r>
        <w:rPr>
          <w:rFonts w:ascii="Times New Roman"/>
          <w:b w:val="false"/>
          <w:i w:val="false"/>
          <w:color w:val="000000"/>
          <w:sz w:val="28"/>
        </w:rPr>
        <w:t xml:space="preserve">
      шикі казеинді өңдеуге жіберу немесе оны жіберу үшін орау, есептілік және есептеуді жүргізу. </w:t>
      </w:r>
    </w:p>
    <w:bookmarkStart w:name="z515" w:id="513"/>
    <w:p>
      <w:pPr>
        <w:spacing w:after="0"/>
        <w:ind w:left="0"/>
        <w:jc w:val="both"/>
      </w:pPr>
      <w:r>
        <w:rPr>
          <w:rFonts w:ascii="Times New Roman"/>
          <w:b w:val="false"/>
          <w:i w:val="false"/>
          <w:color w:val="000000"/>
          <w:sz w:val="28"/>
        </w:rPr>
        <w:t xml:space="preserve">
      344. Білуге тиіс: </w:t>
      </w:r>
    </w:p>
    <w:bookmarkEnd w:id="513"/>
    <w:p>
      <w:pPr>
        <w:spacing w:after="0"/>
        <w:ind w:left="0"/>
        <w:jc w:val="both"/>
      </w:pPr>
      <w:r>
        <w:rPr>
          <w:rFonts w:ascii="Times New Roman"/>
          <w:b w:val="false"/>
          <w:i w:val="false"/>
          <w:color w:val="000000"/>
          <w:sz w:val="28"/>
        </w:rPr>
        <w:t xml:space="preserve">
      шикі казеин өндіру жөніндегі ағынды механизацияланған желі жабдықтарының құрылысы және қызмет көрсету тәртібі; </w:t>
      </w:r>
    </w:p>
    <w:p>
      <w:pPr>
        <w:spacing w:after="0"/>
        <w:ind w:left="0"/>
        <w:jc w:val="both"/>
      </w:pPr>
      <w:r>
        <w:rPr>
          <w:rFonts w:ascii="Times New Roman"/>
          <w:b w:val="false"/>
          <w:i w:val="false"/>
          <w:color w:val="000000"/>
          <w:sz w:val="28"/>
        </w:rPr>
        <w:t xml:space="preserve">
      майы алынған сүт және казеиннің құрамы мен қасиеті; </w:t>
      </w:r>
    </w:p>
    <w:p>
      <w:pPr>
        <w:spacing w:after="0"/>
        <w:ind w:left="0"/>
        <w:jc w:val="both"/>
      </w:pPr>
      <w:r>
        <w:rPr>
          <w:rFonts w:ascii="Times New Roman"/>
          <w:b w:val="false"/>
          <w:i w:val="false"/>
          <w:color w:val="000000"/>
          <w:sz w:val="28"/>
        </w:rPr>
        <w:t xml:space="preserve">
      шикі казеин өндіру технологиясы; </w:t>
      </w:r>
    </w:p>
    <w:p>
      <w:pPr>
        <w:spacing w:after="0"/>
        <w:ind w:left="0"/>
        <w:jc w:val="both"/>
      </w:pPr>
      <w:r>
        <w:rPr>
          <w:rFonts w:ascii="Times New Roman"/>
          <w:b w:val="false"/>
          <w:i w:val="false"/>
          <w:color w:val="000000"/>
          <w:sz w:val="28"/>
        </w:rPr>
        <w:t xml:space="preserve">
      қолданылатын шикізат және материалдардың шығу нормасы; </w:t>
      </w:r>
    </w:p>
    <w:p>
      <w:pPr>
        <w:spacing w:after="0"/>
        <w:ind w:left="0"/>
        <w:jc w:val="both"/>
      </w:pPr>
      <w:r>
        <w:rPr>
          <w:rFonts w:ascii="Times New Roman"/>
          <w:b w:val="false"/>
          <w:i w:val="false"/>
          <w:color w:val="000000"/>
          <w:sz w:val="28"/>
        </w:rPr>
        <w:t xml:space="preserve">
      қолданылатын шикізат және шикі казеиннің сапасына қойылатын талаптар; </w:t>
      </w:r>
    </w:p>
    <w:p>
      <w:pPr>
        <w:spacing w:after="0"/>
        <w:ind w:left="0"/>
        <w:jc w:val="both"/>
      </w:pPr>
      <w:r>
        <w:rPr>
          <w:rFonts w:ascii="Times New Roman"/>
          <w:b w:val="false"/>
          <w:i w:val="false"/>
          <w:color w:val="000000"/>
          <w:sz w:val="28"/>
        </w:rPr>
        <w:t>
      есептілік және есептеуді жүргізу тәртібі. </w:t>
      </w:r>
    </w:p>
    <w:bookmarkStart w:name="z516" w:id="514"/>
    <w:p>
      <w:pPr>
        <w:spacing w:after="0"/>
        <w:ind w:left="0"/>
        <w:jc w:val="left"/>
      </w:pPr>
      <w:r>
        <w:rPr>
          <w:rFonts w:ascii="Times New Roman"/>
          <w:b/>
          <w:i w:val="false"/>
          <w:color w:val="000000"/>
        </w:rPr>
        <w:t xml:space="preserve"> 154-параграф. Казеинат және казецит ерітіндісін өндіру операторы, 4-разряд</w:t>
      </w:r>
    </w:p>
    <w:bookmarkEnd w:id="514"/>
    <w:bookmarkStart w:name="z517" w:id="515"/>
    <w:p>
      <w:pPr>
        <w:spacing w:after="0"/>
        <w:ind w:left="0"/>
        <w:jc w:val="both"/>
      </w:pPr>
      <w:r>
        <w:rPr>
          <w:rFonts w:ascii="Times New Roman"/>
          <w:b w:val="false"/>
          <w:i w:val="false"/>
          <w:color w:val="000000"/>
          <w:sz w:val="28"/>
        </w:rPr>
        <w:t xml:space="preserve">
      345. Жұмыс сипаттамасы: </w:t>
      </w:r>
    </w:p>
    <w:bookmarkEnd w:id="515"/>
    <w:p>
      <w:pPr>
        <w:spacing w:after="0"/>
        <w:ind w:left="0"/>
        <w:jc w:val="both"/>
      </w:pPr>
      <w:r>
        <w:rPr>
          <w:rFonts w:ascii="Times New Roman"/>
          <w:b w:val="false"/>
          <w:i w:val="false"/>
          <w:color w:val="000000"/>
          <w:sz w:val="28"/>
        </w:rPr>
        <w:t xml:space="preserve">
      казеинат және натрий казецит дайындау процесін жүргізу; </w:t>
      </w:r>
    </w:p>
    <w:p>
      <w:pPr>
        <w:spacing w:after="0"/>
        <w:ind w:left="0"/>
        <w:jc w:val="both"/>
      </w:pPr>
      <w:r>
        <w:rPr>
          <w:rFonts w:ascii="Times New Roman"/>
          <w:b w:val="false"/>
          <w:i w:val="false"/>
          <w:color w:val="000000"/>
          <w:sz w:val="28"/>
        </w:rPr>
        <w:t>
      шикізатты мөлшерлеу, қоспаларды компоненттердің берілген ара қатынасы бойынша жасау;</w:t>
      </w:r>
    </w:p>
    <w:p>
      <w:pPr>
        <w:spacing w:after="0"/>
        <w:ind w:left="0"/>
        <w:jc w:val="both"/>
      </w:pPr>
      <w:r>
        <w:rPr>
          <w:rFonts w:ascii="Times New Roman"/>
          <w:b w:val="false"/>
          <w:i w:val="false"/>
          <w:color w:val="000000"/>
          <w:sz w:val="28"/>
        </w:rPr>
        <w:t>
      натрий гидро тотығы ерітінділерін немесе лимон қышқылы тұзы қоспаларын есептеу санына сәйкес салу, ерітінділерді араластыру;</w:t>
      </w:r>
    </w:p>
    <w:p>
      <w:pPr>
        <w:spacing w:after="0"/>
        <w:ind w:left="0"/>
        <w:jc w:val="both"/>
      </w:pPr>
      <w:r>
        <w:rPr>
          <w:rFonts w:ascii="Times New Roman"/>
          <w:b w:val="false"/>
          <w:i w:val="false"/>
          <w:color w:val="000000"/>
          <w:sz w:val="28"/>
        </w:rPr>
        <w:t>
      казеинат немесе натрий казециті ерітінділерін рН-мер сутегінің көрсеткіші арқылы сутегінің көрсеткішінің көлемін айқындау;</w:t>
      </w:r>
    </w:p>
    <w:p>
      <w:pPr>
        <w:spacing w:after="0"/>
        <w:ind w:left="0"/>
        <w:jc w:val="both"/>
      </w:pPr>
      <w:r>
        <w:rPr>
          <w:rFonts w:ascii="Times New Roman"/>
          <w:b w:val="false"/>
          <w:i w:val="false"/>
          <w:color w:val="000000"/>
          <w:sz w:val="28"/>
        </w:rPr>
        <w:t>
      ерітінді сапасын бақылау;</w:t>
      </w:r>
    </w:p>
    <w:p>
      <w:pPr>
        <w:spacing w:after="0"/>
        <w:ind w:left="0"/>
        <w:jc w:val="both"/>
      </w:pPr>
      <w:r>
        <w:rPr>
          <w:rFonts w:ascii="Times New Roman"/>
          <w:b w:val="false"/>
          <w:i w:val="false"/>
          <w:color w:val="000000"/>
          <w:sz w:val="28"/>
        </w:rPr>
        <w:t>
      казеинат немесе натрий казециті ерітінділерін қыздыру және араластыру бұлауына коллоидті диірмен арқылы жіберу;</w:t>
      </w:r>
    </w:p>
    <w:p>
      <w:pPr>
        <w:spacing w:after="0"/>
        <w:ind w:left="0"/>
        <w:jc w:val="both"/>
      </w:pPr>
      <w:r>
        <w:rPr>
          <w:rFonts w:ascii="Times New Roman"/>
          <w:b w:val="false"/>
          <w:i w:val="false"/>
          <w:color w:val="000000"/>
          <w:sz w:val="28"/>
        </w:rPr>
        <w:t>
      казеинат немесе натрий казециті ерітінділері температурасын одан әрі өңдеуге жіберуден алдын қадағалау және реттеу;</w:t>
      </w:r>
    </w:p>
    <w:p>
      <w:pPr>
        <w:spacing w:after="0"/>
        <w:ind w:left="0"/>
        <w:jc w:val="both"/>
      </w:pPr>
      <w:r>
        <w:rPr>
          <w:rFonts w:ascii="Times New Roman"/>
          <w:b w:val="false"/>
          <w:i w:val="false"/>
          <w:color w:val="000000"/>
          <w:sz w:val="28"/>
        </w:rPr>
        <w:t xml:space="preserve">
      жабдықтарды бөлшектеу және құрастыру. </w:t>
      </w:r>
    </w:p>
    <w:bookmarkStart w:name="z518" w:id="516"/>
    <w:p>
      <w:pPr>
        <w:spacing w:after="0"/>
        <w:ind w:left="0"/>
        <w:jc w:val="both"/>
      </w:pPr>
      <w:r>
        <w:rPr>
          <w:rFonts w:ascii="Times New Roman"/>
          <w:b w:val="false"/>
          <w:i w:val="false"/>
          <w:color w:val="000000"/>
          <w:sz w:val="28"/>
        </w:rPr>
        <w:t xml:space="preserve">
      346. Білуге тиіс: </w:t>
      </w:r>
    </w:p>
    <w:bookmarkEnd w:id="516"/>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казеинат немесе натрий казециті ерітінділерін өндіру технологиясы;</w:t>
      </w:r>
    </w:p>
    <w:p>
      <w:pPr>
        <w:spacing w:after="0"/>
        <w:ind w:left="0"/>
        <w:jc w:val="both"/>
      </w:pPr>
      <w:r>
        <w:rPr>
          <w:rFonts w:ascii="Times New Roman"/>
          <w:b w:val="false"/>
          <w:i w:val="false"/>
          <w:color w:val="000000"/>
          <w:sz w:val="28"/>
        </w:rPr>
        <w:t>
      қолданылатын шикізаттың құрамы және физикалық-химиялық қасиеттері;</w:t>
      </w:r>
    </w:p>
    <w:p>
      <w:pPr>
        <w:spacing w:after="0"/>
        <w:ind w:left="0"/>
        <w:jc w:val="both"/>
      </w:pPr>
      <w:r>
        <w:rPr>
          <w:rFonts w:ascii="Times New Roman"/>
          <w:b w:val="false"/>
          <w:i w:val="false"/>
          <w:color w:val="000000"/>
          <w:sz w:val="28"/>
        </w:rPr>
        <w:t xml:space="preserve">
      қолданылатын шикізат және материалдардың шығу нормасы; </w:t>
      </w:r>
    </w:p>
    <w:p>
      <w:pPr>
        <w:spacing w:after="0"/>
        <w:ind w:left="0"/>
        <w:jc w:val="both"/>
      </w:pPr>
      <w:r>
        <w:rPr>
          <w:rFonts w:ascii="Times New Roman"/>
          <w:b w:val="false"/>
          <w:i w:val="false"/>
          <w:color w:val="000000"/>
          <w:sz w:val="28"/>
        </w:rPr>
        <w:t xml:space="preserve">
      қолданылатын бақылау-өлшеу аспаптарының қызметі және пайдалану тәртібі. </w:t>
      </w:r>
    </w:p>
    <w:bookmarkStart w:name="z519" w:id="517"/>
    <w:p>
      <w:pPr>
        <w:spacing w:after="0"/>
        <w:ind w:left="0"/>
        <w:jc w:val="left"/>
      </w:pPr>
      <w:r>
        <w:rPr>
          <w:rFonts w:ascii="Times New Roman"/>
          <w:b/>
          <w:i w:val="false"/>
          <w:color w:val="000000"/>
        </w:rPr>
        <w:t xml:space="preserve"> 155-параграф. Қаймағы алынбаған және қышқыл сүт өнімдерін өндіру шебері, 5-разряд</w:t>
      </w:r>
    </w:p>
    <w:bookmarkEnd w:id="517"/>
    <w:bookmarkStart w:name="z520" w:id="518"/>
    <w:p>
      <w:pPr>
        <w:spacing w:after="0"/>
        <w:ind w:left="0"/>
        <w:jc w:val="both"/>
      </w:pPr>
      <w:r>
        <w:rPr>
          <w:rFonts w:ascii="Times New Roman"/>
          <w:b w:val="false"/>
          <w:i w:val="false"/>
          <w:color w:val="000000"/>
          <w:sz w:val="28"/>
        </w:rPr>
        <w:t xml:space="preserve">
      347. Жұмыс сипаттамасы: </w:t>
      </w:r>
    </w:p>
    <w:bookmarkEnd w:id="518"/>
    <w:p>
      <w:pPr>
        <w:spacing w:after="0"/>
        <w:ind w:left="0"/>
        <w:jc w:val="both"/>
      </w:pPr>
      <w:r>
        <w:rPr>
          <w:rFonts w:ascii="Times New Roman"/>
          <w:b w:val="false"/>
          <w:i w:val="false"/>
          <w:color w:val="000000"/>
          <w:sz w:val="28"/>
        </w:rPr>
        <w:t xml:space="preserve">
      жылына 10 мың тоннаға дейін пастерленген сүт, қышқыл сүт өнімдерін, сүзбе, ірімшік-сүзбе заттарын, қаймақ және өзге де өнімдер өндіру процесін жүргізу; </w:t>
      </w:r>
    </w:p>
    <w:p>
      <w:pPr>
        <w:spacing w:after="0"/>
        <w:ind w:left="0"/>
        <w:jc w:val="both"/>
      </w:pPr>
      <w:r>
        <w:rPr>
          <w:rFonts w:ascii="Times New Roman"/>
          <w:b w:val="false"/>
          <w:i w:val="false"/>
          <w:color w:val="000000"/>
          <w:sz w:val="28"/>
        </w:rPr>
        <w:t>
      түсетін шикізаттың (сүт, кілегей, май және тағы басқа) санын және сапасын есептеу:</w:t>
      </w:r>
    </w:p>
    <w:p>
      <w:pPr>
        <w:spacing w:after="0"/>
        <w:ind w:left="0"/>
        <w:jc w:val="both"/>
      </w:pPr>
      <w:r>
        <w:rPr>
          <w:rFonts w:ascii="Times New Roman"/>
          <w:b w:val="false"/>
          <w:i w:val="false"/>
          <w:color w:val="000000"/>
          <w:sz w:val="28"/>
        </w:rPr>
        <w:t>
      шикізатты сапасына қарай өндіру түрлеріне бөлу;</w:t>
      </w:r>
    </w:p>
    <w:p>
      <w:pPr>
        <w:spacing w:after="0"/>
        <w:ind w:left="0"/>
        <w:jc w:val="both"/>
      </w:pPr>
      <w:r>
        <w:rPr>
          <w:rFonts w:ascii="Times New Roman"/>
          <w:b w:val="false"/>
          <w:i w:val="false"/>
          <w:color w:val="000000"/>
          <w:sz w:val="28"/>
        </w:rPr>
        <w:t>
      майы алынған сүтті немесе кілегейді қосуды есептеу және сүтті қалпына келтіру;</w:t>
      </w:r>
    </w:p>
    <w:p>
      <w:pPr>
        <w:spacing w:after="0"/>
        <w:ind w:left="0"/>
        <w:jc w:val="both"/>
      </w:pPr>
      <w:r>
        <w:rPr>
          <w:rFonts w:ascii="Times New Roman"/>
          <w:b w:val="false"/>
          <w:i w:val="false"/>
          <w:color w:val="000000"/>
          <w:sz w:val="28"/>
        </w:rPr>
        <w:t>
      өнімнің өңделетін түрлері және сүзбеге ұлтабар фермент ерітіндісі үшін өндірістік ұйытқы жасауды бақылау;</w:t>
      </w:r>
    </w:p>
    <w:p>
      <w:pPr>
        <w:spacing w:after="0"/>
        <w:ind w:left="0"/>
        <w:jc w:val="both"/>
      </w:pPr>
      <w:r>
        <w:rPr>
          <w:rFonts w:ascii="Times New Roman"/>
          <w:b w:val="false"/>
          <w:i w:val="false"/>
          <w:color w:val="000000"/>
          <w:sz w:val="28"/>
        </w:rPr>
        <w:t>
      ұйытқы қажеттігін есептеу және оны сүтке немесе кілегейге қосу;</w:t>
      </w:r>
    </w:p>
    <w:p>
      <w:pPr>
        <w:spacing w:after="0"/>
        <w:ind w:left="0"/>
        <w:jc w:val="both"/>
      </w:pPr>
      <w:r>
        <w:rPr>
          <w:rFonts w:ascii="Times New Roman"/>
          <w:b w:val="false"/>
          <w:i w:val="false"/>
          <w:color w:val="000000"/>
          <w:sz w:val="28"/>
        </w:rPr>
        <w:t>
      қажеттігіне қарай өндірістік ұйытқы дайындау;</w:t>
      </w:r>
    </w:p>
    <w:p>
      <w:pPr>
        <w:spacing w:after="0"/>
        <w:ind w:left="0"/>
        <w:jc w:val="both"/>
      </w:pPr>
      <w:r>
        <w:rPr>
          <w:rFonts w:ascii="Times New Roman"/>
          <w:b w:val="false"/>
          <w:i w:val="false"/>
          <w:color w:val="000000"/>
          <w:sz w:val="28"/>
        </w:rPr>
        <w:t>
      сүзбе дайындауда сүт ұйыту процесінің температуралық режимін реттеу және сүзбенің қобын дайын болғанша өңдеу; сүзбені сығымдау процесін жүргізу;</w:t>
      </w:r>
    </w:p>
    <w:p>
      <w:pPr>
        <w:spacing w:after="0"/>
        <w:ind w:left="0"/>
        <w:jc w:val="both"/>
      </w:pPr>
      <w:r>
        <w:rPr>
          <w:rFonts w:ascii="Times New Roman"/>
          <w:b w:val="false"/>
          <w:i w:val="false"/>
          <w:color w:val="000000"/>
          <w:sz w:val="28"/>
        </w:rPr>
        <w:t>
      диеталық өнім өндіруде термостатты және суықстатты камераларда бақылау-өлшеу аспаптары бойынша ұйыту, салқындату процесінің температуралық режимін реттеу және зертханалық талдаулар бойынша диеталық өнімнің жетілуін айқындау;</w:t>
      </w:r>
    </w:p>
    <w:p>
      <w:pPr>
        <w:spacing w:after="0"/>
        <w:ind w:left="0"/>
        <w:jc w:val="both"/>
      </w:pPr>
      <w:r>
        <w:rPr>
          <w:rFonts w:ascii="Times New Roman"/>
          <w:b w:val="false"/>
          <w:i w:val="false"/>
          <w:color w:val="000000"/>
          <w:sz w:val="28"/>
        </w:rPr>
        <w:t>
      ыдысқа салынған өнімді таңбалауға және оны артуға қатысу; қажетті құжаттарды ресімдеу;</w:t>
      </w:r>
    </w:p>
    <w:p>
      <w:pPr>
        <w:spacing w:after="0"/>
        <w:ind w:left="0"/>
        <w:jc w:val="both"/>
      </w:pPr>
      <w:r>
        <w:rPr>
          <w:rFonts w:ascii="Times New Roman"/>
          <w:b w:val="false"/>
          <w:i w:val="false"/>
          <w:color w:val="000000"/>
          <w:sz w:val="28"/>
        </w:rPr>
        <w:t xml:space="preserve">
      сүт, кілегей, негізгі және қосалқы материалдардың, химикаттардың шығу нормасын есептеу. </w:t>
      </w:r>
    </w:p>
    <w:bookmarkStart w:name="z521" w:id="519"/>
    <w:p>
      <w:pPr>
        <w:spacing w:after="0"/>
        <w:ind w:left="0"/>
        <w:jc w:val="both"/>
      </w:pPr>
      <w:r>
        <w:rPr>
          <w:rFonts w:ascii="Times New Roman"/>
          <w:b w:val="false"/>
          <w:i w:val="false"/>
          <w:color w:val="000000"/>
          <w:sz w:val="28"/>
        </w:rPr>
        <w:t xml:space="preserve">
      348. Білуге тиіс: </w:t>
      </w:r>
    </w:p>
    <w:bookmarkEnd w:id="519"/>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сүт және өңделетін сүт өнімдерінің құрамы мен физикалық-химиялық қасиеттері; </w:t>
      </w:r>
    </w:p>
    <w:p>
      <w:pPr>
        <w:spacing w:after="0"/>
        <w:ind w:left="0"/>
        <w:jc w:val="both"/>
      </w:pPr>
      <w:r>
        <w:rPr>
          <w:rFonts w:ascii="Times New Roman"/>
          <w:b w:val="false"/>
          <w:i w:val="false"/>
          <w:color w:val="000000"/>
          <w:sz w:val="28"/>
        </w:rPr>
        <w:t xml:space="preserve">
      қаймағы алынбаған өнімдерді, сүзбе, сүзбе өнімдерін және қаймақ өндіру технологиясы; </w:t>
      </w:r>
    </w:p>
    <w:p>
      <w:pPr>
        <w:spacing w:after="0"/>
        <w:ind w:left="0"/>
        <w:jc w:val="both"/>
      </w:pPr>
      <w:r>
        <w:rPr>
          <w:rFonts w:ascii="Times New Roman"/>
          <w:b w:val="false"/>
          <w:i w:val="false"/>
          <w:color w:val="000000"/>
          <w:sz w:val="28"/>
        </w:rPr>
        <w:t>
      қолданылатын бақылау-өлшеу аспаптарының қызметі мен үлгілері;</w:t>
      </w:r>
    </w:p>
    <w:p>
      <w:pPr>
        <w:spacing w:after="0"/>
        <w:ind w:left="0"/>
        <w:jc w:val="both"/>
      </w:pPr>
      <w:r>
        <w:rPr>
          <w:rFonts w:ascii="Times New Roman"/>
          <w:b w:val="false"/>
          <w:i w:val="false"/>
          <w:color w:val="000000"/>
          <w:sz w:val="28"/>
        </w:rPr>
        <w:t xml:space="preserve">
      қолданылатын шикізат және қаймағы алынбаған сүт, қышқыл сүт өнімдерінің сапасына қойылатын талаптар; </w:t>
      </w:r>
    </w:p>
    <w:p>
      <w:pPr>
        <w:spacing w:after="0"/>
        <w:ind w:left="0"/>
        <w:jc w:val="both"/>
      </w:pPr>
      <w:r>
        <w:rPr>
          <w:rFonts w:ascii="Times New Roman"/>
          <w:b w:val="false"/>
          <w:i w:val="false"/>
          <w:color w:val="000000"/>
          <w:sz w:val="28"/>
        </w:rPr>
        <w:t xml:space="preserve">
      қолданылатын шикізат және материалдардың шығу нормасы; </w:t>
      </w:r>
    </w:p>
    <w:p>
      <w:pPr>
        <w:spacing w:after="0"/>
        <w:ind w:left="0"/>
        <w:jc w:val="both"/>
      </w:pPr>
      <w:r>
        <w:rPr>
          <w:rFonts w:ascii="Times New Roman"/>
          <w:b w:val="false"/>
          <w:i w:val="false"/>
          <w:color w:val="000000"/>
          <w:sz w:val="28"/>
        </w:rPr>
        <w:t xml:space="preserve">
      есептеу және есептілік жүргізу тәртібі. </w:t>
      </w:r>
    </w:p>
    <w:bookmarkStart w:name="z522" w:id="520"/>
    <w:p>
      <w:pPr>
        <w:spacing w:after="0"/>
        <w:ind w:left="0"/>
        <w:jc w:val="both"/>
      </w:pPr>
      <w:r>
        <w:rPr>
          <w:rFonts w:ascii="Times New Roman"/>
          <w:b w:val="false"/>
          <w:i w:val="false"/>
          <w:color w:val="000000"/>
          <w:sz w:val="28"/>
        </w:rPr>
        <w:t>
      349. Салқындатылған сүтті одан әрі басқа ұйым өңдеуге жіберетін бастапқы өңдеу ұйымдарында - 4-разряд.</w:t>
      </w:r>
    </w:p>
    <w:bookmarkEnd w:id="520"/>
    <w:bookmarkStart w:name="z523" w:id="521"/>
    <w:p>
      <w:pPr>
        <w:spacing w:after="0"/>
        <w:ind w:left="0"/>
        <w:jc w:val="both"/>
      </w:pPr>
      <w:r>
        <w:rPr>
          <w:rFonts w:ascii="Times New Roman"/>
          <w:b w:val="false"/>
          <w:i w:val="false"/>
          <w:color w:val="000000"/>
          <w:sz w:val="28"/>
        </w:rPr>
        <w:t>
      350. Жылына 10 мың тоннадан артық қаймағы алынбаған сүт және қышқыл сүт өнімдерін өңдеуде - 6-разряд. </w:t>
      </w:r>
    </w:p>
    <w:bookmarkEnd w:id="521"/>
    <w:bookmarkStart w:name="z524" w:id="522"/>
    <w:p>
      <w:pPr>
        <w:spacing w:after="0"/>
        <w:ind w:left="0"/>
        <w:jc w:val="left"/>
      </w:pPr>
      <w:r>
        <w:rPr>
          <w:rFonts w:ascii="Times New Roman"/>
          <w:b/>
          <w:i w:val="false"/>
          <w:color w:val="000000"/>
        </w:rPr>
        <w:t xml:space="preserve"> 156-параграф. Қаймақ дайындаушы, 3-разряд</w:t>
      </w:r>
    </w:p>
    <w:bookmarkEnd w:id="522"/>
    <w:bookmarkStart w:name="z525" w:id="523"/>
    <w:p>
      <w:pPr>
        <w:spacing w:after="0"/>
        <w:ind w:left="0"/>
        <w:jc w:val="both"/>
      </w:pPr>
      <w:r>
        <w:rPr>
          <w:rFonts w:ascii="Times New Roman"/>
          <w:b w:val="false"/>
          <w:i w:val="false"/>
          <w:color w:val="000000"/>
          <w:sz w:val="28"/>
        </w:rPr>
        <w:t xml:space="preserve">
      351. Жұмыс сипаттамасы: </w:t>
      </w:r>
    </w:p>
    <w:bookmarkEnd w:id="523"/>
    <w:p>
      <w:pPr>
        <w:spacing w:after="0"/>
        <w:ind w:left="0"/>
        <w:jc w:val="both"/>
      </w:pPr>
      <w:r>
        <w:rPr>
          <w:rFonts w:ascii="Times New Roman"/>
          <w:b w:val="false"/>
          <w:i w:val="false"/>
          <w:color w:val="000000"/>
          <w:sz w:val="28"/>
        </w:rPr>
        <w:t xml:space="preserve">
      қаймақ өндіру процесін жүргізу; </w:t>
      </w:r>
    </w:p>
    <w:p>
      <w:pPr>
        <w:spacing w:after="0"/>
        <w:ind w:left="0"/>
        <w:jc w:val="both"/>
      </w:pPr>
      <w:r>
        <w:rPr>
          <w:rFonts w:ascii="Times New Roman"/>
          <w:b w:val="false"/>
          <w:i w:val="false"/>
          <w:color w:val="000000"/>
          <w:sz w:val="28"/>
        </w:rPr>
        <w:t xml:space="preserve">
      бұлауларды кілегеймен толтыру және ұйытқы салу; </w:t>
      </w:r>
    </w:p>
    <w:p>
      <w:pPr>
        <w:spacing w:after="0"/>
        <w:ind w:left="0"/>
        <w:jc w:val="both"/>
      </w:pPr>
      <w:r>
        <w:rPr>
          <w:rFonts w:ascii="Times New Roman"/>
          <w:b w:val="false"/>
          <w:i w:val="false"/>
          <w:color w:val="000000"/>
          <w:sz w:val="28"/>
        </w:rPr>
        <w:t>
      қаймақты ұйыту процесін қадағалау;</w:t>
      </w:r>
    </w:p>
    <w:p>
      <w:pPr>
        <w:spacing w:after="0"/>
        <w:ind w:left="0"/>
        <w:jc w:val="both"/>
      </w:pPr>
      <w:r>
        <w:rPr>
          <w:rFonts w:ascii="Times New Roman"/>
          <w:b w:val="false"/>
          <w:i w:val="false"/>
          <w:color w:val="000000"/>
          <w:sz w:val="28"/>
        </w:rPr>
        <w:t>
      қаймақты берілген майлылыққа дейін жеткізу;</w:t>
      </w:r>
    </w:p>
    <w:p>
      <w:pPr>
        <w:spacing w:after="0"/>
        <w:ind w:left="0"/>
        <w:jc w:val="both"/>
      </w:pPr>
      <w:r>
        <w:rPr>
          <w:rFonts w:ascii="Times New Roman"/>
          <w:b w:val="false"/>
          <w:i w:val="false"/>
          <w:color w:val="000000"/>
          <w:sz w:val="28"/>
        </w:rPr>
        <w:t xml:space="preserve">
      қаймақты машинамен немесе қолмен айналдару; </w:t>
      </w:r>
    </w:p>
    <w:p>
      <w:pPr>
        <w:spacing w:after="0"/>
        <w:ind w:left="0"/>
        <w:jc w:val="both"/>
      </w:pPr>
      <w:r>
        <w:rPr>
          <w:rFonts w:ascii="Times New Roman"/>
          <w:b w:val="false"/>
          <w:i w:val="false"/>
          <w:color w:val="000000"/>
          <w:sz w:val="28"/>
        </w:rPr>
        <w:t xml:space="preserve">
      қалпына келтірілген қаймақты өңдеуде – сүт қоспасын және майлы кілегейді немесе майды берілген рецептураға сәйкес дайындау; </w:t>
      </w:r>
    </w:p>
    <w:p>
      <w:pPr>
        <w:spacing w:after="0"/>
        <w:ind w:left="0"/>
        <w:jc w:val="both"/>
      </w:pPr>
      <w:r>
        <w:rPr>
          <w:rFonts w:ascii="Times New Roman"/>
          <w:b w:val="false"/>
          <w:i w:val="false"/>
          <w:color w:val="000000"/>
          <w:sz w:val="28"/>
        </w:rPr>
        <w:t>
      қоспаны бұлауда пастерлеу, гомогендеу және таза дақылдарда ұйытқымен ұйыту;</w:t>
      </w:r>
    </w:p>
    <w:p>
      <w:pPr>
        <w:spacing w:after="0"/>
        <w:ind w:left="0"/>
        <w:jc w:val="both"/>
      </w:pPr>
      <w:r>
        <w:rPr>
          <w:rFonts w:ascii="Times New Roman"/>
          <w:b w:val="false"/>
          <w:i w:val="false"/>
          <w:color w:val="000000"/>
          <w:sz w:val="28"/>
        </w:rPr>
        <w:t xml:space="preserve">
      қоюын өңдеу, аса майлы кілегейді қалпына келтіру; </w:t>
      </w:r>
    </w:p>
    <w:p>
      <w:pPr>
        <w:spacing w:after="0"/>
        <w:ind w:left="0"/>
        <w:jc w:val="both"/>
      </w:pPr>
      <w:r>
        <w:rPr>
          <w:rFonts w:ascii="Times New Roman"/>
          <w:b w:val="false"/>
          <w:i w:val="false"/>
          <w:color w:val="000000"/>
          <w:sz w:val="28"/>
        </w:rPr>
        <w:t>
      зертханалық талдау жүргізуде сынама алу;</w:t>
      </w:r>
    </w:p>
    <w:p>
      <w:pPr>
        <w:spacing w:after="0"/>
        <w:ind w:left="0"/>
        <w:jc w:val="both"/>
      </w:pPr>
      <w:r>
        <w:rPr>
          <w:rFonts w:ascii="Times New Roman"/>
          <w:b w:val="false"/>
          <w:i w:val="false"/>
          <w:color w:val="000000"/>
          <w:sz w:val="28"/>
        </w:rPr>
        <w:t xml:space="preserve">
      кеспектерді (флягаларды) қаймақпен толтыру; </w:t>
      </w:r>
    </w:p>
    <w:p>
      <w:pPr>
        <w:spacing w:after="0"/>
        <w:ind w:left="0"/>
        <w:jc w:val="both"/>
      </w:pPr>
      <w:r>
        <w:rPr>
          <w:rFonts w:ascii="Times New Roman"/>
          <w:b w:val="false"/>
          <w:i w:val="false"/>
          <w:color w:val="000000"/>
          <w:sz w:val="28"/>
        </w:rPr>
        <w:t>
      қаймақты орауға немесе сақтау камерасына жіберу.</w:t>
      </w:r>
    </w:p>
    <w:bookmarkStart w:name="z526" w:id="524"/>
    <w:p>
      <w:pPr>
        <w:spacing w:after="0"/>
        <w:ind w:left="0"/>
        <w:jc w:val="both"/>
      </w:pPr>
      <w:r>
        <w:rPr>
          <w:rFonts w:ascii="Times New Roman"/>
          <w:b w:val="false"/>
          <w:i w:val="false"/>
          <w:color w:val="000000"/>
          <w:sz w:val="28"/>
        </w:rPr>
        <w:t xml:space="preserve">
      352. Білуге тиіс: </w:t>
      </w:r>
    </w:p>
    <w:bookmarkEnd w:id="524"/>
    <w:p>
      <w:pPr>
        <w:spacing w:after="0"/>
        <w:ind w:left="0"/>
        <w:jc w:val="both"/>
      </w:pPr>
      <w:r>
        <w:rPr>
          <w:rFonts w:ascii="Times New Roman"/>
          <w:b w:val="false"/>
          <w:i w:val="false"/>
          <w:color w:val="000000"/>
          <w:sz w:val="28"/>
        </w:rPr>
        <w:t xml:space="preserve">
      қызмет көрсетілетін жабдықтардың құрылысы; </w:t>
      </w:r>
    </w:p>
    <w:p>
      <w:pPr>
        <w:spacing w:after="0"/>
        <w:ind w:left="0"/>
        <w:jc w:val="both"/>
      </w:pPr>
      <w:r>
        <w:rPr>
          <w:rFonts w:ascii="Times New Roman"/>
          <w:b w:val="false"/>
          <w:i w:val="false"/>
          <w:color w:val="000000"/>
          <w:sz w:val="28"/>
        </w:rPr>
        <w:t xml:space="preserve">
      түрлі қаймақ өндіру технологиясы; </w:t>
      </w:r>
    </w:p>
    <w:p>
      <w:pPr>
        <w:spacing w:after="0"/>
        <w:ind w:left="0"/>
        <w:jc w:val="both"/>
      </w:pPr>
      <w:r>
        <w:rPr>
          <w:rFonts w:ascii="Times New Roman"/>
          <w:b w:val="false"/>
          <w:i w:val="false"/>
          <w:color w:val="000000"/>
          <w:sz w:val="28"/>
        </w:rPr>
        <w:t xml:space="preserve">
      қолданылатын шикізат және материалдардың шығу нормасы; </w:t>
      </w:r>
    </w:p>
    <w:p>
      <w:pPr>
        <w:spacing w:after="0"/>
        <w:ind w:left="0"/>
        <w:jc w:val="both"/>
      </w:pPr>
      <w:r>
        <w:rPr>
          <w:rFonts w:ascii="Times New Roman"/>
          <w:b w:val="false"/>
          <w:i w:val="false"/>
          <w:color w:val="000000"/>
          <w:sz w:val="28"/>
        </w:rPr>
        <w:t xml:space="preserve">
      қолданылатын шикізат және қаймақтың сапасына қойылатын талаптар; </w:t>
      </w:r>
    </w:p>
    <w:p>
      <w:pPr>
        <w:spacing w:after="0"/>
        <w:ind w:left="0"/>
        <w:jc w:val="both"/>
      </w:pPr>
      <w:r>
        <w:rPr>
          <w:rFonts w:ascii="Times New Roman"/>
          <w:b w:val="false"/>
          <w:i w:val="false"/>
          <w:color w:val="000000"/>
          <w:sz w:val="28"/>
        </w:rPr>
        <w:t xml:space="preserve">
      жуатын және дезинфекциялайтын ерітінділердің қызметі және дайындау тәсілдері. </w:t>
      </w:r>
    </w:p>
    <w:bookmarkStart w:name="z527" w:id="525"/>
    <w:p>
      <w:pPr>
        <w:spacing w:after="0"/>
        <w:ind w:left="0"/>
        <w:jc w:val="left"/>
      </w:pPr>
      <w:r>
        <w:rPr>
          <w:rFonts w:ascii="Times New Roman"/>
          <w:b/>
          <w:i w:val="false"/>
          <w:color w:val="000000"/>
        </w:rPr>
        <w:t xml:space="preserve"> 157-параграф. Қаймақ дайындаушы, 4-разряд</w:t>
      </w:r>
    </w:p>
    <w:bookmarkEnd w:id="525"/>
    <w:bookmarkStart w:name="z528" w:id="526"/>
    <w:p>
      <w:pPr>
        <w:spacing w:after="0"/>
        <w:ind w:left="0"/>
        <w:jc w:val="both"/>
      </w:pPr>
      <w:r>
        <w:rPr>
          <w:rFonts w:ascii="Times New Roman"/>
          <w:b w:val="false"/>
          <w:i w:val="false"/>
          <w:color w:val="000000"/>
          <w:sz w:val="28"/>
        </w:rPr>
        <w:t xml:space="preserve">
      353. Жұмыс сипаттамасы: </w:t>
      </w:r>
    </w:p>
    <w:bookmarkEnd w:id="526"/>
    <w:p>
      <w:pPr>
        <w:spacing w:after="0"/>
        <w:ind w:left="0"/>
        <w:jc w:val="both"/>
      </w:pPr>
      <w:r>
        <w:rPr>
          <w:rFonts w:ascii="Times New Roman"/>
          <w:b w:val="false"/>
          <w:i w:val="false"/>
          <w:color w:val="000000"/>
          <w:sz w:val="28"/>
        </w:rPr>
        <w:t xml:space="preserve">
      қаймақ өндіру процесін автоматтандырылған желілерде жүргізу; </w:t>
      </w:r>
    </w:p>
    <w:p>
      <w:pPr>
        <w:spacing w:after="0"/>
        <w:ind w:left="0"/>
        <w:jc w:val="both"/>
      </w:pPr>
      <w:r>
        <w:rPr>
          <w:rFonts w:ascii="Times New Roman"/>
          <w:b w:val="false"/>
          <w:i w:val="false"/>
          <w:color w:val="000000"/>
          <w:sz w:val="28"/>
        </w:rPr>
        <w:t xml:space="preserve">
      танкілерді пастерленген кілегеймен толтыру; </w:t>
      </w:r>
    </w:p>
    <w:p>
      <w:pPr>
        <w:spacing w:after="0"/>
        <w:ind w:left="0"/>
        <w:jc w:val="both"/>
      </w:pPr>
      <w:r>
        <w:rPr>
          <w:rFonts w:ascii="Times New Roman"/>
          <w:b w:val="false"/>
          <w:i w:val="false"/>
          <w:color w:val="000000"/>
          <w:sz w:val="28"/>
        </w:rPr>
        <w:t xml:space="preserve">
      сорғылардың, мөлшерлегіштердің көмегімен ұйытқы салу; </w:t>
      </w:r>
    </w:p>
    <w:p>
      <w:pPr>
        <w:spacing w:after="0"/>
        <w:ind w:left="0"/>
        <w:jc w:val="both"/>
      </w:pPr>
      <w:r>
        <w:rPr>
          <w:rFonts w:ascii="Times New Roman"/>
          <w:b w:val="false"/>
          <w:i w:val="false"/>
          <w:color w:val="000000"/>
          <w:sz w:val="28"/>
        </w:rPr>
        <w:t xml:space="preserve">
      ұйытқының белсенділігіне, температурасына және ұзақтығына қарай ұйыту нормасын есептеу; </w:t>
      </w:r>
    </w:p>
    <w:p>
      <w:pPr>
        <w:spacing w:after="0"/>
        <w:ind w:left="0"/>
        <w:jc w:val="both"/>
      </w:pPr>
      <w:r>
        <w:rPr>
          <w:rFonts w:ascii="Times New Roman"/>
          <w:b w:val="false"/>
          <w:i w:val="false"/>
          <w:color w:val="000000"/>
          <w:sz w:val="28"/>
        </w:rPr>
        <w:t xml:space="preserve">
      қаймақты ұйыту процесін аспаптар бойынша қадағалау; </w:t>
      </w:r>
    </w:p>
    <w:p>
      <w:pPr>
        <w:spacing w:after="0"/>
        <w:ind w:left="0"/>
        <w:jc w:val="both"/>
      </w:pPr>
      <w:r>
        <w:rPr>
          <w:rFonts w:ascii="Times New Roman"/>
          <w:b w:val="false"/>
          <w:i w:val="false"/>
          <w:color w:val="000000"/>
          <w:sz w:val="28"/>
        </w:rPr>
        <w:t xml:space="preserve">
      ұйытылған қаймақтағы майдың құрамын тексеру және оларды қосымша қалпына келтіру; </w:t>
      </w:r>
    </w:p>
    <w:p>
      <w:pPr>
        <w:spacing w:after="0"/>
        <w:ind w:left="0"/>
        <w:jc w:val="both"/>
      </w:pPr>
      <w:r>
        <w:rPr>
          <w:rFonts w:ascii="Times New Roman"/>
          <w:b w:val="false"/>
          <w:i w:val="false"/>
          <w:color w:val="000000"/>
          <w:sz w:val="28"/>
        </w:rPr>
        <w:t xml:space="preserve">
      дәнді дақылдармен ұйыту арқылы майы алынған сүттен жасалған сүт-ақуыз негізін дайындау; </w:t>
      </w:r>
    </w:p>
    <w:p>
      <w:pPr>
        <w:spacing w:after="0"/>
        <w:ind w:left="0"/>
        <w:jc w:val="both"/>
      </w:pPr>
      <w:r>
        <w:rPr>
          <w:rFonts w:ascii="Times New Roman"/>
          <w:b w:val="false"/>
          <w:i w:val="false"/>
          <w:color w:val="000000"/>
          <w:sz w:val="28"/>
        </w:rPr>
        <w:t>
      зертханалық талдау жүргізу үшін сынама алу;</w:t>
      </w:r>
    </w:p>
    <w:p>
      <w:pPr>
        <w:spacing w:after="0"/>
        <w:ind w:left="0"/>
        <w:jc w:val="both"/>
      </w:pPr>
      <w:r>
        <w:rPr>
          <w:rFonts w:ascii="Times New Roman"/>
          <w:b w:val="false"/>
          <w:i w:val="false"/>
          <w:color w:val="000000"/>
          <w:sz w:val="28"/>
        </w:rPr>
        <w:t>
      кеспектерді (фляга) қаймақпен толтыру;</w:t>
      </w:r>
    </w:p>
    <w:p>
      <w:pPr>
        <w:spacing w:after="0"/>
        <w:ind w:left="0"/>
        <w:jc w:val="both"/>
      </w:pPr>
      <w:r>
        <w:rPr>
          <w:rFonts w:ascii="Times New Roman"/>
          <w:b w:val="false"/>
          <w:i w:val="false"/>
          <w:color w:val="000000"/>
          <w:sz w:val="28"/>
        </w:rPr>
        <w:t xml:space="preserve">
      қаймақты орауға немесе сақтау камерасына жіберу. </w:t>
      </w:r>
    </w:p>
    <w:bookmarkStart w:name="z529" w:id="527"/>
    <w:p>
      <w:pPr>
        <w:spacing w:after="0"/>
        <w:ind w:left="0"/>
        <w:jc w:val="both"/>
      </w:pPr>
      <w:r>
        <w:rPr>
          <w:rFonts w:ascii="Times New Roman"/>
          <w:b w:val="false"/>
          <w:i w:val="false"/>
          <w:color w:val="000000"/>
          <w:sz w:val="28"/>
        </w:rPr>
        <w:t xml:space="preserve">
      354. Білуге тиіс: </w:t>
      </w:r>
    </w:p>
    <w:bookmarkEnd w:id="527"/>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түрлі қаймақ түрлерін өндірудің технологиясы; </w:t>
      </w:r>
    </w:p>
    <w:p>
      <w:pPr>
        <w:spacing w:after="0"/>
        <w:ind w:left="0"/>
        <w:jc w:val="both"/>
      </w:pPr>
      <w:r>
        <w:rPr>
          <w:rFonts w:ascii="Times New Roman"/>
          <w:b w:val="false"/>
          <w:i w:val="false"/>
          <w:color w:val="000000"/>
          <w:sz w:val="28"/>
        </w:rPr>
        <w:t xml:space="preserve">
      автоматика аспаптарының жұмыс істеу принципі; </w:t>
      </w:r>
    </w:p>
    <w:p>
      <w:pPr>
        <w:spacing w:after="0"/>
        <w:ind w:left="0"/>
        <w:jc w:val="both"/>
      </w:pPr>
      <w:r>
        <w:rPr>
          <w:rFonts w:ascii="Times New Roman"/>
          <w:b w:val="false"/>
          <w:i w:val="false"/>
          <w:color w:val="000000"/>
          <w:sz w:val="28"/>
        </w:rPr>
        <w:t xml:space="preserve">
      сүт, май, ұйытқы және қосалқы материалдардың шығу нормасы; </w:t>
      </w:r>
    </w:p>
    <w:p>
      <w:pPr>
        <w:spacing w:after="0"/>
        <w:ind w:left="0"/>
        <w:jc w:val="both"/>
      </w:pPr>
      <w:r>
        <w:rPr>
          <w:rFonts w:ascii="Times New Roman"/>
          <w:b w:val="false"/>
          <w:i w:val="false"/>
          <w:color w:val="000000"/>
          <w:sz w:val="28"/>
        </w:rPr>
        <w:t xml:space="preserve">
      қолданылатын шикізат және қаймақтың сапасына қойылатын талаптар; </w:t>
      </w:r>
    </w:p>
    <w:p>
      <w:pPr>
        <w:spacing w:after="0"/>
        <w:ind w:left="0"/>
        <w:jc w:val="both"/>
      </w:pPr>
      <w:r>
        <w:rPr>
          <w:rFonts w:ascii="Times New Roman"/>
          <w:b w:val="false"/>
          <w:i w:val="false"/>
          <w:color w:val="000000"/>
          <w:sz w:val="28"/>
        </w:rPr>
        <w:t>
      ұйытқы нормасын есептеу тәсілдері;</w:t>
      </w:r>
    </w:p>
    <w:p>
      <w:pPr>
        <w:spacing w:after="0"/>
        <w:ind w:left="0"/>
        <w:jc w:val="both"/>
      </w:pPr>
      <w:r>
        <w:rPr>
          <w:rFonts w:ascii="Times New Roman"/>
          <w:b w:val="false"/>
          <w:i w:val="false"/>
          <w:color w:val="000000"/>
          <w:sz w:val="28"/>
        </w:rPr>
        <w:t xml:space="preserve">
      талдау жүргізу үшін қаймақтан сынама алу тәртібі. </w:t>
      </w:r>
    </w:p>
    <w:bookmarkStart w:name="z530" w:id="528"/>
    <w:p>
      <w:pPr>
        <w:spacing w:after="0"/>
        <w:ind w:left="0"/>
        <w:jc w:val="left"/>
      </w:pPr>
      <w:r>
        <w:rPr>
          <w:rFonts w:ascii="Times New Roman"/>
          <w:b/>
          <w:i w:val="false"/>
          <w:color w:val="000000"/>
        </w:rPr>
        <w:t xml:space="preserve"> 158-параграф. Құрғақ майы алынған сүт және қаймағы алынбаған сүт ауыстырғышты өндіру шебері, 5-разряд</w:t>
      </w:r>
    </w:p>
    <w:bookmarkEnd w:id="528"/>
    <w:bookmarkStart w:name="z531" w:id="529"/>
    <w:p>
      <w:pPr>
        <w:spacing w:after="0"/>
        <w:ind w:left="0"/>
        <w:jc w:val="both"/>
      </w:pPr>
      <w:r>
        <w:rPr>
          <w:rFonts w:ascii="Times New Roman"/>
          <w:b w:val="false"/>
          <w:i w:val="false"/>
          <w:color w:val="000000"/>
          <w:sz w:val="28"/>
        </w:rPr>
        <w:t xml:space="preserve">
      355. Жұмыс сипаттамасы: </w:t>
      </w:r>
    </w:p>
    <w:bookmarkEnd w:id="529"/>
    <w:p>
      <w:pPr>
        <w:spacing w:after="0"/>
        <w:ind w:left="0"/>
        <w:jc w:val="both"/>
      </w:pPr>
      <w:r>
        <w:rPr>
          <w:rFonts w:ascii="Times New Roman"/>
          <w:b w:val="false"/>
          <w:i w:val="false"/>
          <w:color w:val="000000"/>
          <w:sz w:val="28"/>
        </w:rPr>
        <w:t>
      жылына 2000 тоннаға дейін өңдеуде құрғақ майы алынған сүт және қаймағы алынбаған сүт ауыстырғыш өндірудің технологиялық процесін жүргізу;</w:t>
      </w:r>
    </w:p>
    <w:p>
      <w:pPr>
        <w:spacing w:after="0"/>
        <w:ind w:left="0"/>
        <w:jc w:val="both"/>
      </w:pPr>
      <w:r>
        <w:rPr>
          <w:rFonts w:ascii="Times New Roman"/>
          <w:b w:val="false"/>
          <w:i w:val="false"/>
          <w:color w:val="000000"/>
          <w:sz w:val="28"/>
        </w:rPr>
        <w:t xml:space="preserve">
      түсетін шикізат, компоненттерді, материалдарды есептеу және зертханалы талдау негізінде сапасы бойынша сұрыптау; </w:t>
      </w:r>
    </w:p>
    <w:p>
      <w:pPr>
        <w:spacing w:after="0"/>
        <w:ind w:left="0"/>
        <w:jc w:val="both"/>
      </w:pPr>
      <w:r>
        <w:rPr>
          <w:rFonts w:ascii="Times New Roman"/>
          <w:b w:val="false"/>
          <w:i w:val="false"/>
          <w:color w:val="000000"/>
          <w:sz w:val="28"/>
        </w:rPr>
        <w:t>
      талап етілетін мөлшерлеме компоненттерін есептеу, дайындау және салу;</w:t>
      </w:r>
    </w:p>
    <w:p>
      <w:pPr>
        <w:spacing w:after="0"/>
        <w:ind w:left="0"/>
        <w:jc w:val="both"/>
      </w:pPr>
      <w:r>
        <w:rPr>
          <w:rFonts w:ascii="Times New Roman"/>
          <w:b w:val="false"/>
          <w:i w:val="false"/>
          <w:color w:val="000000"/>
          <w:sz w:val="28"/>
        </w:rPr>
        <w:t>
      құрғақ майы алынған сүт және қаймағы алынбаған сүт ауыстырғыш өндірудің технологиялық процесінің сатыларын бақылау;</w:t>
      </w:r>
    </w:p>
    <w:p>
      <w:pPr>
        <w:spacing w:after="0"/>
        <w:ind w:left="0"/>
        <w:jc w:val="both"/>
      </w:pPr>
      <w:r>
        <w:rPr>
          <w:rFonts w:ascii="Times New Roman"/>
          <w:b w:val="false"/>
          <w:i w:val="false"/>
          <w:color w:val="000000"/>
          <w:sz w:val="28"/>
        </w:rPr>
        <w:t>
      вакуум аппараттардың, шашатын кептіргіштердің және өзге де жабдықтардың қалыпты жұмыс режимін қамтамасыз ету;</w:t>
      </w:r>
    </w:p>
    <w:p>
      <w:pPr>
        <w:spacing w:after="0"/>
        <w:ind w:left="0"/>
        <w:jc w:val="both"/>
      </w:pPr>
      <w:r>
        <w:rPr>
          <w:rFonts w:ascii="Times New Roman"/>
          <w:b w:val="false"/>
          <w:i w:val="false"/>
          <w:color w:val="000000"/>
          <w:sz w:val="28"/>
        </w:rPr>
        <w:t>
      құрғақ майы алынған сүт және қаймағы алынбаған сүт ауыстырғыштың сапасын бағалау;</w:t>
      </w:r>
    </w:p>
    <w:p>
      <w:pPr>
        <w:spacing w:after="0"/>
        <w:ind w:left="0"/>
        <w:jc w:val="both"/>
      </w:pPr>
      <w:r>
        <w:rPr>
          <w:rFonts w:ascii="Times New Roman"/>
          <w:b w:val="false"/>
          <w:i w:val="false"/>
          <w:color w:val="000000"/>
          <w:sz w:val="28"/>
        </w:rPr>
        <w:t xml:space="preserve">
      қолданылатын шикізат және материалдардың шығу есебін жүргізу. </w:t>
      </w:r>
    </w:p>
    <w:bookmarkStart w:name="z532" w:id="530"/>
    <w:p>
      <w:pPr>
        <w:spacing w:after="0"/>
        <w:ind w:left="0"/>
        <w:jc w:val="both"/>
      </w:pPr>
      <w:r>
        <w:rPr>
          <w:rFonts w:ascii="Times New Roman"/>
          <w:b w:val="false"/>
          <w:i w:val="false"/>
          <w:color w:val="000000"/>
          <w:sz w:val="28"/>
        </w:rPr>
        <w:t xml:space="preserve">
      356. Білуге тиіс: </w:t>
      </w:r>
    </w:p>
    <w:bookmarkEnd w:id="530"/>
    <w:p>
      <w:pPr>
        <w:spacing w:after="0"/>
        <w:ind w:left="0"/>
        <w:jc w:val="both"/>
      </w:pPr>
      <w:r>
        <w:rPr>
          <w:rFonts w:ascii="Times New Roman"/>
          <w:b w:val="false"/>
          <w:i w:val="false"/>
          <w:color w:val="000000"/>
          <w:sz w:val="28"/>
        </w:rPr>
        <w:t xml:space="preserve">
      сүттің құрамы және физикалық-химиялық қасиеттері; </w:t>
      </w:r>
    </w:p>
    <w:p>
      <w:pPr>
        <w:spacing w:after="0"/>
        <w:ind w:left="0"/>
        <w:jc w:val="both"/>
      </w:pPr>
      <w:r>
        <w:rPr>
          <w:rFonts w:ascii="Times New Roman"/>
          <w:b w:val="false"/>
          <w:i w:val="false"/>
          <w:color w:val="000000"/>
          <w:sz w:val="28"/>
        </w:rPr>
        <w:t xml:space="preserve">
      құрғақ майы алынған сүт және қаймағы алынбаған сүт ауыстырғыш өндірудің технологиясы; </w:t>
      </w:r>
    </w:p>
    <w:p>
      <w:pPr>
        <w:spacing w:after="0"/>
        <w:ind w:left="0"/>
        <w:jc w:val="both"/>
      </w:pPr>
      <w:r>
        <w:rPr>
          <w:rFonts w:ascii="Times New Roman"/>
          <w:b w:val="false"/>
          <w:i w:val="false"/>
          <w:color w:val="000000"/>
          <w:sz w:val="28"/>
        </w:rPr>
        <w:t xml:space="preserve">
      құрғақ майы алынған сүт және қаймағы алынбаған сүт ауыстырғыштың, қолданылатын шикізаттың сапасына қойылатын талаптар; </w:t>
      </w:r>
    </w:p>
    <w:p>
      <w:pPr>
        <w:spacing w:after="0"/>
        <w:ind w:left="0"/>
        <w:jc w:val="both"/>
      </w:pPr>
      <w:r>
        <w:rPr>
          <w:rFonts w:ascii="Times New Roman"/>
          <w:b w:val="false"/>
          <w:i w:val="false"/>
          <w:color w:val="000000"/>
          <w:sz w:val="28"/>
        </w:rPr>
        <w:t xml:space="preserve">
      қолданылатын шикізат және материалдардың шығу нормасы; </w:t>
      </w:r>
    </w:p>
    <w:p>
      <w:pPr>
        <w:spacing w:after="0"/>
        <w:ind w:left="0"/>
        <w:jc w:val="both"/>
      </w:pPr>
      <w:r>
        <w:rPr>
          <w:rFonts w:ascii="Times New Roman"/>
          <w:b w:val="false"/>
          <w:i w:val="false"/>
          <w:color w:val="000000"/>
          <w:sz w:val="28"/>
        </w:rPr>
        <w:t xml:space="preserve">
      қызмет көрсетілетін жабдықтың, қолданылатын бақылау-өлшеу аспаптардың құрылысы және қолдану принципі; </w:t>
      </w:r>
    </w:p>
    <w:p>
      <w:pPr>
        <w:spacing w:after="0"/>
        <w:ind w:left="0"/>
        <w:jc w:val="both"/>
      </w:pPr>
      <w:r>
        <w:rPr>
          <w:rFonts w:ascii="Times New Roman"/>
          <w:b w:val="false"/>
          <w:i w:val="false"/>
          <w:color w:val="000000"/>
          <w:sz w:val="28"/>
        </w:rPr>
        <w:t xml:space="preserve">
      есептеу және есептілік жүргізу тәртібі. </w:t>
      </w:r>
    </w:p>
    <w:bookmarkStart w:name="z533" w:id="531"/>
    <w:p>
      <w:pPr>
        <w:spacing w:after="0"/>
        <w:ind w:left="0"/>
        <w:jc w:val="both"/>
      </w:pPr>
      <w:r>
        <w:rPr>
          <w:rFonts w:ascii="Times New Roman"/>
          <w:b w:val="false"/>
          <w:i w:val="false"/>
          <w:color w:val="000000"/>
          <w:sz w:val="28"/>
        </w:rPr>
        <w:t>
      357. Жылына 2000 тоннадан артық құрғақ майы алынған сүт және қаймағы алынбаған сүт ауыстырғыш өндіруде - 6-разряд. </w:t>
      </w:r>
    </w:p>
    <w:bookmarkEnd w:id="531"/>
    <w:bookmarkStart w:name="z534" w:id="532"/>
    <w:p>
      <w:pPr>
        <w:spacing w:after="0"/>
        <w:ind w:left="0"/>
        <w:jc w:val="left"/>
      </w:pPr>
      <w:r>
        <w:rPr>
          <w:rFonts w:ascii="Times New Roman"/>
          <w:b/>
          <w:i w:val="false"/>
          <w:color w:val="000000"/>
        </w:rPr>
        <w:t xml:space="preserve"> 159-параграф. Құрғақ сүт өнімін өндіру аппаратшысы, 3-разряд</w:t>
      </w:r>
    </w:p>
    <w:bookmarkEnd w:id="532"/>
    <w:bookmarkStart w:name="z535" w:id="533"/>
    <w:p>
      <w:pPr>
        <w:spacing w:after="0"/>
        <w:ind w:left="0"/>
        <w:jc w:val="both"/>
      </w:pPr>
      <w:r>
        <w:rPr>
          <w:rFonts w:ascii="Times New Roman"/>
          <w:b w:val="false"/>
          <w:i w:val="false"/>
          <w:color w:val="000000"/>
          <w:sz w:val="28"/>
        </w:rPr>
        <w:t xml:space="preserve">
      358. Жұмыс сипаттамасы: </w:t>
      </w:r>
    </w:p>
    <w:bookmarkEnd w:id="533"/>
    <w:p>
      <w:pPr>
        <w:spacing w:after="0"/>
        <w:ind w:left="0"/>
        <w:jc w:val="both"/>
      </w:pPr>
      <w:r>
        <w:rPr>
          <w:rFonts w:ascii="Times New Roman"/>
          <w:b w:val="false"/>
          <w:i w:val="false"/>
          <w:color w:val="000000"/>
          <w:sz w:val="28"/>
        </w:rPr>
        <w:t xml:space="preserve">
      сағатына булану ылғалдығының өнімділігі 250 киллограмға дейін білікті кептіргіште сүт және сүт өнімін кептіру процесін жүргізу; </w:t>
      </w:r>
    </w:p>
    <w:p>
      <w:pPr>
        <w:spacing w:after="0"/>
        <w:ind w:left="0"/>
        <w:jc w:val="both"/>
      </w:pPr>
      <w:r>
        <w:rPr>
          <w:rFonts w:ascii="Times New Roman"/>
          <w:b w:val="false"/>
          <w:i w:val="false"/>
          <w:color w:val="000000"/>
          <w:sz w:val="28"/>
        </w:rPr>
        <w:t xml:space="preserve">
      сүт, сүт өнімдерінің сапасын тексеру, оларды қоюлатуға дайындау; </w:t>
      </w:r>
    </w:p>
    <w:p>
      <w:pPr>
        <w:spacing w:after="0"/>
        <w:ind w:left="0"/>
        <w:jc w:val="both"/>
      </w:pPr>
      <w:r>
        <w:rPr>
          <w:rFonts w:ascii="Times New Roman"/>
          <w:b w:val="false"/>
          <w:i w:val="false"/>
          <w:color w:val="000000"/>
          <w:sz w:val="28"/>
        </w:rPr>
        <w:t xml:space="preserve">
      жабдықты жұмысқа дайындау; </w:t>
      </w:r>
    </w:p>
    <w:p>
      <w:pPr>
        <w:spacing w:after="0"/>
        <w:ind w:left="0"/>
        <w:jc w:val="both"/>
      </w:pPr>
      <w:r>
        <w:rPr>
          <w:rFonts w:ascii="Times New Roman"/>
          <w:b w:val="false"/>
          <w:i w:val="false"/>
          <w:color w:val="000000"/>
          <w:sz w:val="28"/>
        </w:rPr>
        <w:t xml:space="preserve">
      сүт, сүт өнімдерін қоюлату және оларды бұлаулауға немесе танкке айдау; </w:t>
      </w:r>
    </w:p>
    <w:p>
      <w:pPr>
        <w:spacing w:after="0"/>
        <w:ind w:left="0"/>
        <w:jc w:val="both"/>
      </w:pPr>
      <w:r>
        <w:rPr>
          <w:rFonts w:ascii="Times New Roman"/>
          <w:b w:val="false"/>
          <w:i w:val="false"/>
          <w:color w:val="000000"/>
          <w:sz w:val="28"/>
        </w:rPr>
        <w:t xml:space="preserve">
      талап етілетін мөлшерлеу компоненттерін енгізу, араластыру; </w:t>
      </w:r>
    </w:p>
    <w:p>
      <w:pPr>
        <w:spacing w:after="0"/>
        <w:ind w:left="0"/>
        <w:jc w:val="both"/>
      </w:pPr>
      <w:r>
        <w:rPr>
          <w:rFonts w:ascii="Times New Roman"/>
          <w:b w:val="false"/>
          <w:i w:val="false"/>
          <w:color w:val="000000"/>
          <w:sz w:val="28"/>
        </w:rPr>
        <w:t xml:space="preserve">
      қоюлатылған сүт, сүт өнімдерін (қоспасын) білікті кептіргіштің қоректендіру резервуарларына жіберу; </w:t>
      </w:r>
    </w:p>
    <w:p>
      <w:pPr>
        <w:spacing w:after="0"/>
        <w:ind w:left="0"/>
        <w:jc w:val="both"/>
      </w:pPr>
      <w:r>
        <w:rPr>
          <w:rFonts w:ascii="Times New Roman"/>
          <w:b w:val="false"/>
          <w:i w:val="false"/>
          <w:color w:val="000000"/>
          <w:sz w:val="28"/>
        </w:rPr>
        <w:t xml:space="preserve">
      құрғақ сүт өнімдерінің білік беттерінде пленканың пайда болуын бақылау-өлшеу аспаптары бойынша реттеу; </w:t>
      </w:r>
    </w:p>
    <w:p>
      <w:pPr>
        <w:spacing w:after="0"/>
        <w:ind w:left="0"/>
        <w:jc w:val="both"/>
      </w:pPr>
      <w:r>
        <w:rPr>
          <w:rFonts w:ascii="Times New Roman"/>
          <w:b w:val="false"/>
          <w:i w:val="false"/>
          <w:color w:val="000000"/>
          <w:sz w:val="28"/>
        </w:rPr>
        <w:t xml:space="preserve">
      құрғақ сүт өнімдерінің пленкасын алуды және оны ұсақтауға жіберуді қадағалау; </w:t>
      </w:r>
    </w:p>
    <w:p>
      <w:pPr>
        <w:spacing w:after="0"/>
        <w:ind w:left="0"/>
        <w:jc w:val="both"/>
      </w:pPr>
      <w:r>
        <w:rPr>
          <w:rFonts w:ascii="Times New Roman"/>
          <w:b w:val="false"/>
          <w:i w:val="false"/>
          <w:color w:val="000000"/>
          <w:sz w:val="28"/>
        </w:rPr>
        <w:t xml:space="preserve">
      құрғақ сүт өнімдерін тартуды реттеу және оны орауға ыдысты дайындау, құрғақ сүт өнімдерін сақтау камерасына тапсыру, оны базаға немесе тұтынушыларға тиеуге қатысу; </w:t>
      </w:r>
    </w:p>
    <w:p>
      <w:pPr>
        <w:spacing w:after="0"/>
        <w:ind w:left="0"/>
        <w:jc w:val="both"/>
      </w:pPr>
      <w:r>
        <w:rPr>
          <w:rFonts w:ascii="Times New Roman"/>
          <w:b w:val="false"/>
          <w:i w:val="false"/>
          <w:color w:val="000000"/>
          <w:sz w:val="28"/>
        </w:rPr>
        <w:t>
      қоюлатылған сүт қалдықтарынан біліктерді тазарту;</w:t>
      </w:r>
    </w:p>
    <w:p>
      <w:pPr>
        <w:spacing w:after="0"/>
        <w:ind w:left="0"/>
        <w:jc w:val="both"/>
      </w:pPr>
      <w:r>
        <w:rPr>
          <w:rFonts w:ascii="Times New Roman"/>
          <w:b w:val="false"/>
          <w:i w:val="false"/>
          <w:color w:val="000000"/>
          <w:sz w:val="28"/>
        </w:rPr>
        <w:t xml:space="preserve">
      жабдықты бөлшектеу және құрастыру. </w:t>
      </w:r>
    </w:p>
    <w:bookmarkStart w:name="z536" w:id="534"/>
    <w:p>
      <w:pPr>
        <w:spacing w:after="0"/>
        <w:ind w:left="0"/>
        <w:jc w:val="both"/>
      </w:pPr>
      <w:r>
        <w:rPr>
          <w:rFonts w:ascii="Times New Roman"/>
          <w:b w:val="false"/>
          <w:i w:val="false"/>
          <w:color w:val="000000"/>
          <w:sz w:val="28"/>
        </w:rPr>
        <w:t xml:space="preserve">
      359. Білуге тиіс: </w:t>
      </w:r>
    </w:p>
    <w:bookmarkEnd w:id="534"/>
    <w:p>
      <w:pPr>
        <w:spacing w:after="0"/>
        <w:ind w:left="0"/>
        <w:jc w:val="both"/>
      </w:pPr>
      <w:r>
        <w:rPr>
          <w:rFonts w:ascii="Times New Roman"/>
          <w:b w:val="false"/>
          <w:i w:val="false"/>
          <w:color w:val="000000"/>
          <w:sz w:val="28"/>
        </w:rPr>
        <w:t xml:space="preserve">
      білік кептіргіштердің және құрғақ сүт тарту диірменінің құрылымы мен қызмет көрсету тәртібі; </w:t>
      </w:r>
    </w:p>
    <w:p>
      <w:pPr>
        <w:spacing w:after="0"/>
        <w:ind w:left="0"/>
        <w:jc w:val="both"/>
      </w:pPr>
      <w:r>
        <w:rPr>
          <w:rFonts w:ascii="Times New Roman"/>
          <w:b w:val="false"/>
          <w:i w:val="false"/>
          <w:color w:val="000000"/>
          <w:sz w:val="28"/>
        </w:rPr>
        <w:t xml:space="preserve">
      құрғақ сүт және құрғақ сүт өнімдерін өндіру технологиясының негіздері; </w:t>
      </w:r>
    </w:p>
    <w:p>
      <w:pPr>
        <w:spacing w:after="0"/>
        <w:ind w:left="0"/>
        <w:jc w:val="both"/>
      </w:pPr>
      <w:r>
        <w:rPr>
          <w:rFonts w:ascii="Times New Roman"/>
          <w:b w:val="false"/>
          <w:i w:val="false"/>
          <w:color w:val="000000"/>
          <w:sz w:val="28"/>
        </w:rPr>
        <w:t xml:space="preserve">
      пайдаланылатын шикізаттың, құрғақ сүт өнімдерінің және оларды ораудың сапасына қойылатын талаптар; </w:t>
      </w:r>
    </w:p>
    <w:p>
      <w:pPr>
        <w:spacing w:after="0"/>
        <w:ind w:left="0"/>
        <w:jc w:val="both"/>
      </w:pPr>
      <w:r>
        <w:rPr>
          <w:rFonts w:ascii="Times New Roman"/>
          <w:b w:val="false"/>
          <w:i w:val="false"/>
          <w:color w:val="000000"/>
          <w:sz w:val="28"/>
        </w:rPr>
        <w:t>
      қолданылатын шикізаттың шығу нормасы;</w:t>
      </w:r>
    </w:p>
    <w:p>
      <w:pPr>
        <w:spacing w:after="0"/>
        <w:ind w:left="0"/>
        <w:jc w:val="both"/>
      </w:pPr>
      <w:r>
        <w:rPr>
          <w:rFonts w:ascii="Times New Roman"/>
          <w:b w:val="false"/>
          <w:i w:val="false"/>
          <w:color w:val="000000"/>
          <w:sz w:val="28"/>
        </w:rPr>
        <w:t>
      қолданылатын бақылау-өлшеу аспаптарының қызметі және үлгілері;</w:t>
      </w:r>
    </w:p>
    <w:p>
      <w:pPr>
        <w:spacing w:after="0"/>
        <w:ind w:left="0"/>
        <w:jc w:val="both"/>
      </w:pPr>
      <w:r>
        <w:rPr>
          <w:rFonts w:ascii="Times New Roman"/>
          <w:b w:val="false"/>
          <w:i w:val="false"/>
          <w:color w:val="000000"/>
          <w:sz w:val="28"/>
        </w:rPr>
        <w:t>
      қызмет көрсетілетін учаскенің технологиялық схемасы.</w:t>
      </w:r>
    </w:p>
    <w:bookmarkStart w:name="z537" w:id="535"/>
    <w:p>
      <w:pPr>
        <w:spacing w:after="0"/>
        <w:ind w:left="0"/>
        <w:jc w:val="left"/>
      </w:pPr>
      <w:r>
        <w:rPr>
          <w:rFonts w:ascii="Times New Roman"/>
          <w:b/>
          <w:i w:val="false"/>
          <w:color w:val="000000"/>
        </w:rPr>
        <w:t xml:space="preserve"> 160-параграф. Құрғақ сүт өнімін өндіру аппаратшысы, 4-разряд</w:t>
      </w:r>
    </w:p>
    <w:bookmarkEnd w:id="535"/>
    <w:bookmarkStart w:name="z538" w:id="536"/>
    <w:p>
      <w:pPr>
        <w:spacing w:after="0"/>
        <w:ind w:left="0"/>
        <w:jc w:val="both"/>
      </w:pPr>
      <w:r>
        <w:rPr>
          <w:rFonts w:ascii="Times New Roman"/>
          <w:b w:val="false"/>
          <w:i w:val="false"/>
          <w:color w:val="000000"/>
          <w:sz w:val="28"/>
        </w:rPr>
        <w:t xml:space="preserve">
      360. Жұмыс сипаттамасы: </w:t>
      </w:r>
    </w:p>
    <w:bookmarkEnd w:id="536"/>
    <w:p>
      <w:pPr>
        <w:spacing w:after="0"/>
        <w:ind w:left="0"/>
        <w:jc w:val="both"/>
      </w:pPr>
      <w:r>
        <w:rPr>
          <w:rFonts w:ascii="Times New Roman"/>
          <w:b w:val="false"/>
          <w:i w:val="false"/>
          <w:color w:val="000000"/>
          <w:sz w:val="28"/>
        </w:rPr>
        <w:t>
      сағатына булану ылғалдығының өнімділігі 250 килограмнан асатын білікті кептіргіште, сағатына буланған ылғалдың 250 килограмға дейінгі өнімділікпен тозаңдату кептіргішінде сүт және сүт өнімін кептіру процесін жүргізу, сондай-ақ түрлі үлгідегі кептіргіштерде казеинді кептіру;</w:t>
      </w:r>
    </w:p>
    <w:p>
      <w:pPr>
        <w:spacing w:after="0"/>
        <w:ind w:left="0"/>
        <w:jc w:val="both"/>
      </w:pPr>
      <w:r>
        <w:rPr>
          <w:rFonts w:ascii="Times New Roman"/>
          <w:b w:val="false"/>
          <w:i w:val="false"/>
          <w:color w:val="000000"/>
          <w:sz w:val="28"/>
        </w:rPr>
        <w:t xml:space="preserve">
      кептіргіштердің жұмыс жағдайын тексеру және оларды жұмысқа дайындау; </w:t>
      </w:r>
    </w:p>
    <w:p>
      <w:pPr>
        <w:spacing w:after="0"/>
        <w:ind w:left="0"/>
        <w:jc w:val="both"/>
      </w:pPr>
      <w:r>
        <w:rPr>
          <w:rFonts w:ascii="Times New Roman"/>
          <w:b w:val="false"/>
          <w:i w:val="false"/>
          <w:color w:val="000000"/>
          <w:sz w:val="28"/>
        </w:rPr>
        <w:t xml:space="preserve">
      қаймағы алынбаған сүтті, іріткіні вакуум аппараттарда қоюлату және өнімді бұлауға немесе танкке айдау; </w:t>
      </w:r>
    </w:p>
    <w:p>
      <w:pPr>
        <w:spacing w:after="0"/>
        <w:ind w:left="0"/>
        <w:jc w:val="both"/>
      </w:pPr>
      <w:r>
        <w:rPr>
          <w:rFonts w:ascii="Times New Roman"/>
          <w:b w:val="false"/>
          <w:i w:val="false"/>
          <w:color w:val="000000"/>
          <w:sz w:val="28"/>
        </w:rPr>
        <w:t xml:space="preserve">
      қажеттігіне қарай, талап етілетін мөлшерлеме компоненттерін енгізу, араластыру; </w:t>
      </w:r>
    </w:p>
    <w:p>
      <w:pPr>
        <w:spacing w:after="0"/>
        <w:ind w:left="0"/>
        <w:jc w:val="both"/>
      </w:pPr>
      <w:r>
        <w:rPr>
          <w:rFonts w:ascii="Times New Roman"/>
          <w:b w:val="false"/>
          <w:i w:val="false"/>
          <w:color w:val="000000"/>
          <w:sz w:val="28"/>
        </w:rPr>
        <w:t>
      білік бетіндегі құрғақ сүт өнімінің пленканың пайда болуын сүт өнімін мен бу жіберу өзгеруі жолымен бақылау-өлшеу аспаптары бойынша реттеу;</w:t>
      </w:r>
    </w:p>
    <w:p>
      <w:pPr>
        <w:spacing w:after="0"/>
        <w:ind w:left="0"/>
        <w:jc w:val="both"/>
      </w:pPr>
      <w:r>
        <w:rPr>
          <w:rFonts w:ascii="Times New Roman"/>
          <w:b w:val="false"/>
          <w:i w:val="false"/>
          <w:color w:val="000000"/>
          <w:sz w:val="28"/>
        </w:rPr>
        <w:t>
      білікті кептіргіштен сүт өнімі пленкасын алуды қадағалау және оны тартуды реттеу;</w:t>
      </w:r>
    </w:p>
    <w:p>
      <w:pPr>
        <w:spacing w:after="0"/>
        <w:ind w:left="0"/>
        <w:jc w:val="both"/>
      </w:pPr>
      <w:r>
        <w:rPr>
          <w:rFonts w:ascii="Times New Roman"/>
          <w:b w:val="false"/>
          <w:i w:val="false"/>
          <w:color w:val="000000"/>
          <w:sz w:val="28"/>
        </w:rPr>
        <w:t xml:space="preserve">
      кептірудің температуралық режимін, бу қысымын, кептіргіштің тозаңдату дискісінің айналу санын бақылау-өлшеу аспаптары бойынша ұстап отыру; </w:t>
      </w:r>
    </w:p>
    <w:p>
      <w:pPr>
        <w:spacing w:after="0"/>
        <w:ind w:left="0"/>
        <w:jc w:val="both"/>
      </w:pPr>
      <w:r>
        <w:rPr>
          <w:rFonts w:ascii="Times New Roman"/>
          <w:b w:val="false"/>
          <w:i w:val="false"/>
          <w:color w:val="000000"/>
          <w:sz w:val="28"/>
        </w:rPr>
        <w:t xml:space="preserve">
      құрғақ сүт өнімін кептіргіштен шнекпен сақтау ыдысына жіберілуін қадағалау; </w:t>
      </w:r>
    </w:p>
    <w:p>
      <w:pPr>
        <w:spacing w:after="0"/>
        <w:ind w:left="0"/>
        <w:jc w:val="both"/>
      </w:pPr>
      <w:r>
        <w:rPr>
          <w:rFonts w:ascii="Times New Roman"/>
          <w:b w:val="false"/>
          <w:i w:val="false"/>
          <w:color w:val="000000"/>
          <w:sz w:val="28"/>
        </w:rPr>
        <w:t xml:space="preserve">
      құрғақ сүт өнімінің сапасын бағалау; </w:t>
      </w:r>
    </w:p>
    <w:p>
      <w:pPr>
        <w:spacing w:after="0"/>
        <w:ind w:left="0"/>
        <w:jc w:val="both"/>
      </w:pPr>
      <w:r>
        <w:rPr>
          <w:rFonts w:ascii="Times New Roman"/>
          <w:b w:val="false"/>
          <w:i w:val="false"/>
          <w:color w:val="000000"/>
          <w:sz w:val="28"/>
        </w:rPr>
        <w:t xml:space="preserve">
      ыдысты дайындауға, орауға және сақтау камерасына құрғақ сүт өнімін тапсыруға қатысу. </w:t>
      </w:r>
    </w:p>
    <w:bookmarkStart w:name="z539" w:id="537"/>
    <w:p>
      <w:pPr>
        <w:spacing w:after="0"/>
        <w:ind w:left="0"/>
        <w:jc w:val="both"/>
      </w:pPr>
      <w:r>
        <w:rPr>
          <w:rFonts w:ascii="Times New Roman"/>
          <w:b w:val="false"/>
          <w:i w:val="false"/>
          <w:color w:val="000000"/>
          <w:sz w:val="28"/>
        </w:rPr>
        <w:t xml:space="preserve">
      361. Білуге тиіс: </w:t>
      </w:r>
    </w:p>
    <w:bookmarkEnd w:id="537"/>
    <w:p>
      <w:pPr>
        <w:spacing w:after="0"/>
        <w:ind w:left="0"/>
        <w:jc w:val="both"/>
      </w:pPr>
      <w:r>
        <w:rPr>
          <w:rFonts w:ascii="Times New Roman"/>
          <w:b w:val="false"/>
          <w:i w:val="false"/>
          <w:color w:val="000000"/>
          <w:sz w:val="28"/>
        </w:rPr>
        <w:t>
      қызмет көрсетілетін жабдықтың құрылымы және пайдалану тәртібі;</w:t>
      </w:r>
    </w:p>
    <w:p>
      <w:pPr>
        <w:spacing w:after="0"/>
        <w:ind w:left="0"/>
        <w:jc w:val="both"/>
      </w:pPr>
      <w:r>
        <w:rPr>
          <w:rFonts w:ascii="Times New Roman"/>
          <w:b w:val="false"/>
          <w:i w:val="false"/>
          <w:color w:val="000000"/>
          <w:sz w:val="28"/>
        </w:rPr>
        <w:t>
      сүт және сүт өнімдерінің құрамы мен физикалық-химиялық қасиеттері;</w:t>
      </w:r>
    </w:p>
    <w:p>
      <w:pPr>
        <w:spacing w:after="0"/>
        <w:ind w:left="0"/>
        <w:jc w:val="both"/>
      </w:pPr>
      <w:r>
        <w:rPr>
          <w:rFonts w:ascii="Times New Roman"/>
          <w:b w:val="false"/>
          <w:i w:val="false"/>
          <w:color w:val="000000"/>
          <w:sz w:val="28"/>
        </w:rPr>
        <w:t>
      қоюлатылған сүт және құрғақ сүт өнімдерін өндіру технологиясы;</w:t>
      </w:r>
    </w:p>
    <w:p>
      <w:pPr>
        <w:spacing w:after="0"/>
        <w:ind w:left="0"/>
        <w:jc w:val="both"/>
      </w:pPr>
      <w:r>
        <w:rPr>
          <w:rFonts w:ascii="Times New Roman"/>
          <w:b w:val="false"/>
          <w:i w:val="false"/>
          <w:color w:val="000000"/>
          <w:sz w:val="28"/>
        </w:rPr>
        <w:t xml:space="preserve">
      қолданылатын шикізат, құрғақ сүт өнімдерінің сапасына және оларды орауға қойылатын талаптар; </w:t>
      </w:r>
    </w:p>
    <w:p>
      <w:pPr>
        <w:spacing w:after="0"/>
        <w:ind w:left="0"/>
        <w:jc w:val="both"/>
      </w:pPr>
      <w:r>
        <w:rPr>
          <w:rFonts w:ascii="Times New Roman"/>
          <w:b w:val="false"/>
          <w:i w:val="false"/>
          <w:color w:val="000000"/>
          <w:sz w:val="28"/>
        </w:rPr>
        <w:t xml:space="preserve">
      қолданылатын шикізат және материалдардың шығу нормалары; </w:t>
      </w:r>
    </w:p>
    <w:p>
      <w:pPr>
        <w:spacing w:after="0"/>
        <w:ind w:left="0"/>
        <w:jc w:val="both"/>
      </w:pPr>
      <w:r>
        <w:rPr>
          <w:rFonts w:ascii="Times New Roman"/>
          <w:b w:val="false"/>
          <w:i w:val="false"/>
          <w:color w:val="000000"/>
          <w:sz w:val="28"/>
        </w:rPr>
        <w:t xml:space="preserve">
      бақылау-өлшеу аспаптарының қызметі және үлгілері; </w:t>
      </w:r>
    </w:p>
    <w:p>
      <w:pPr>
        <w:spacing w:after="0"/>
        <w:ind w:left="0"/>
        <w:jc w:val="both"/>
      </w:pPr>
      <w:r>
        <w:rPr>
          <w:rFonts w:ascii="Times New Roman"/>
          <w:b w:val="false"/>
          <w:i w:val="false"/>
          <w:color w:val="000000"/>
          <w:sz w:val="28"/>
        </w:rPr>
        <w:t>
      қызмет көрсетілетін жабдықтың технологиялық схемасы.</w:t>
      </w:r>
    </w:p>
    <w:bookmarkStart w:name="z540" w:id="538"/>
    <w:p>
      <w:pPr>
        <w:spacing w:after="0"/>
        <w:ind w:left="0"/>
        <w:jc w:val="left"/>
      </w:pPr>
      <w:r>
        <w:rPr>
          <w:rFonts w:ascii="Times New Roman"/>
          <w:b/>
          <w:i w:val="false"/>
          <w:color w:val="000000"/>
        </w:rPr>
        <w:t xml:space="preserve"> 161-параграф. Құрғақ сүт өнімін өндіру аппаратшысы, 5-разряд</w:t>
      </w:r>
    </w:p>
    <w:bookmarkEnd w:id="538"/>
    <w:bookmarkStart w:name="z541" w:id="539"/>
    <w:p>
      <w:pPr>
        <w:spacing w:after="0"/>
        <w:ind w:left="0"/>
        <w:jc w:val="both"/>
      </w:pPr>
      <w:r>
        <w:rPr>
          <w:rFonts w:ascii="Times New Roman"/>
          <w:b w:val="false"/>
          <w:i w:val="false"/>
          <w:color w:val="000000"/>
          <w:sz w:val="28"/>
        </w:rPr>
        <w:t>
      362. Жұмыс сипаттамасы:</w:t>
      </w:r>
    </w:p>
    <w:bookmarkEnd w:id="539"/>
    <w:p>
      <w:pPr>
        <w:spacing w:after="0"/>
        <w:ind w:left="0"/>
        <w:jc w:val="both"/>
      </w:pPr>
      <w:r>
        <w:rPr>
          <w:rFonts w:ascii="Times New Roman"/>
          <w:b w:val="false"/>
          <w:i w:val="false"/>
          <w:color w:val="000000"/>
          <w:sz w:val="28"/>
        </w:rPr>
        <w:t xml:space="preserve">
      сағатына булану ылғалдығының өнімділігі 250 килограмнан асатын білікті кептіргіште сүтті, іріткіні және өзге де сұйық өнімдерді (казеинат, казецит ерітінділерін, қаймағы алынбаған сүт ауыстырғыш және тағы басқа) өнімін кептіру процесін жүргізу; </w:t>
      </w:r>
    </w:p>
    <w:p>
      <w:pPr>
        <w:spacing w:after="0"/>
        <w:ind w:left="0"/>
        <w:jc w:val="both"/>
      </w:pPr>
      <w:r>
        <w:rPr>
          <w:rFonts w:ascii="Times New Roman"/>
          <w:b w:val="false"/>
          <w:i w:val="false"/>
          <w:color w:val="000000"/>
          <w:sz w:val="28"/>
        </w:rPr>
        <w:t xml:space="preserve">
      тозаңдату құрылғысының жұмыс жағдайын тексеру және оны жұмысқа дайындау; </w:t>
      </w:r>
    </w:p>
    <w:p>
      <w:pPr>
        <w:spacing w:after="0"/>
        <w:ind w:left="0"/>
        <w:jc w:val="both"/>
      </w:pPr>
      <w:r>
        <w:rPr>
          <w:rFonts w:ascii="Times New Roman"/>
          <w:b w:val="false"/>
          <w:i w:val="false"/>
          <w:color w:val="000000"/>
          <w:sz w:val="28"/>
        </w:rPr>
        <w:t>
      қажеттігіне қарай талап етілетін мөлшерлеме компоненттерін енгізу;</w:t>
      </w:r>
    </w:p>
    <w:p>
      <w:pPr>
        <w:spacing w:after="0"/>
        <w:ind w:left="0"/>
        <w:jc w:val="both"/>
      </w:pPr>
      <w:r>
        <w:rPr>
          <w:rFonts w:ascii="Times New Roman"/>
          <w:b w:val="false"/>
          <w:i w:val="false"/>
          <w:color w:val="000000"/>
          <w:sz w:val="28"/>
        </w:rPr>
        <w:t>
      араластырудың технологиялық процесін жүргізу;</w:t>
      </w:r>
    </w:p>
    <w:p>
      <w:pPr>
        <w:spacing w:after="0"/>
        <w:ind w:left="0"/>
        <w:jc w:val="both"/>
      </w:pPr>
      <w:r>
        <w:rPr>
          <w:rFonts w:ascii="Times New Roman"/>
          <w:b w:val="false"/>
          <w:i w:val="false"/>
          <w:color w:val="000000"/>
          <w:sz w:val="28"/>
        </w:rPr>
        <w:t>
      сүт немесе сүт қоспасын қоюлату процесін қадағалау және қоюлатылған сүт немесе сүт қоспасының тозаңдату кептіргішіне түсуін реттеу;</w:t>
      </w:r>
    </w:p>
    <w:p>
      <w:pPr>
        <w:spacing w:after="0"/>
        <w:ind w:left="0"/>
        <w:jc w:val="both"/>
      </w:pPr>
      <w:r>
        <w:rPr>
          <w:rFonts w:ascii="Times New Roman"/>
          <w:b w:val="false"/>
          <w:i w:val="false"/>
          <w:color w:val="000000"/>
          <w:sz w:val="28"/>
        </w:rPr>
        <w:t>
      кептірудің температуралық режимін, бу қысымын, кептіргіштің тозаңдату дискісінің айналу санын бақылау-өлшеу аспаптары бойынша ұстап отыру;</w:t>
      </w:r>
    </w:p>
    <w:p>
      <w:pPr>
        <w:spacing w:after="0"/>
        <w:ind w:left="0"/>
        <w:jc w:val="both"/>
      </w:pPr>
      <w:r>
        <w:rPr>
          <w:rFonts w:ascii="Times New Roman"/>
          <w:b w:val="false"/>
          <w:i w:val="false"/>
          <w:color w:val="000000"/>
          <w:sz w:val="28"/>
        </w:rPr>
        <w:t xml:space="preserve">
      кептіргіштен құрғақ сүт өнімінің сақтау ыдысына шнекпен жіберілуін қадағалау; </w:t>
      </w:r>
    </w:p>
    <w:p>
      <w:pPr>
        <w:spacing w:after="0"/>
        <w:ind w:left="0"/>
        <w:jc w:val="both"/>
      </w:pPr>
      <w:r>
        <w:rPr>
          <w:rFonts w:ascii="Times New Roman"/>
          <w:b w:val="false"/>
          <w:i w:val="false"/>
          <w:color w:val="000000"/>
          <w:sz w:val="28"/>
        </w:rPr>
        <w:t>
      құрғақ сүт өнімі сапасын бағалау;</w:t>
      </w:r>
    </w:p>
    <w:p>
      <w:pPr>
        <w:spacing w:after="0"/>
        <w:ind w:left="0"/>
        <w:jc w:val="both"/>
      </w:pPr>
      <w:r>
        <w:rPr>
          <w:rFonts w:ascii="Times New Roman"/>
          <w:b w:val="false"/>
          <w:i w:val="false"/>
          <w:color w:val="000000"/>
          <w:sz w:val="28"/>
        </w:rPr>
        <w:t xml:space="preserve">
      шашу дискісін бөлшектеу, тазалау және құрастыру. </w:t>
      </w:r>
    </w:p>
    <w:bookmarkStart w:name="z542" w:id="540"/>
    <w:p>
      <w:pPr>
        <w:spacing w:after="0"/>
        <w:ind w:left="0"/>
        <w:jc w:val="both"/>
      </w:pPr>
      <w:r>
        <w:rPr>
          <w:rFonts w:ascii="Times New Roman"/>
          <w:b w:val="false"/>
          <w:i w:val="false"/>
          <w:color w:val="000000"/>
          <w:sz w:val="28"/>
        </w:rPr>
        <w:t xml:space="preserve">
      363. Білуге тиіс: </w:t>
      </w:r>
    </w:p>
    <w:bookmarkEnd w:id="540"/>
    <w:p>
      <w:pPr>
        <w:spacing w:after="0"/>
        <w:ind w:left="0"/>
        <w:jc w:val="both"/>
      </w:pPr>
      <w:r>
        <w:rPr>
          <w:rFonts w:ascii="Times New Roman"/>
          <w:b w:val="false"/>
          <w:i w:val="false"/>
          <w:color w:val="000000"/>
          <w:sz w:val="28"/>
        </w:rPr>
        <w:t xml:space="preserve">
      сүттің құрамы және физикалық-химиялық қасиеті; </w:t>
      </w:r>
    </w:p>
    <w:p>
      <w:pPr>
        <w:spacing w:after="0"/>
        <w:ind w:left="0"/>
        <w:jc w:val="both"/>
      </w:pPr>
      <w:r>
        <w:rPr>
          <w:rFonts w:ascii="Times New Roman"/>
          <w:b w:val="false"/>
          <w:i w:val="false"/>
          <w:color w:val="000000"/>
          <w:sz w:val="28"/>
        </w:rPr>
        <w:t>
      қоюлатылған, құрғақ сүт және сүт өнімдерінің технологиясы;</w:t>
      </w:r>
    </w:p>
    <w:p>
      <w:pPr>
        <w:spacing w:after="0"/>
        <w:ind w:left="0"/>
        <w:jc w:val="both"/>
      </w:pPr>
      <w:r>
        <w:rPr>
          <w:rFonts w:ascii="Times New Roman"/>
          <w:b w:val="false"/>
          <w:i w:val="false"/>
          <w:color w:val="000000"/>
          <w:sz w:val="28"/>
        </w:rPr>
        <w:t xml:space="preserve">
      қолданылатын шикізат және құрғақ сүт өнімдерінің сапасына қойылатын талаптар; </w:t>
      </w:r>
    </w:p>
    <w:p>
      <w:pPr>
        <w:spacing w:after="0"/>
        <w:ind w:left="0"/>
        <w:jc w:val="both"/>
      </w:pPr>
      <w:r>
        <w:rPr>
          <w:rFonts w:ascii="Times New Roman"/>
          <w:b w:val="false"/>
          <w:i w:val="false"/>
          <w:color w:val="000000"/>
          <w:sz w:val="28"/>
        </w:rPr>
        <w:t xml:space="preserve">
      қолданылатын шикізат және материалдардың шығу нормалары; </w:t>
      </w:r>
    </w:p>
    <w:p>
      <w:pPr>
        <w:spacing w:after="0"/>
        <w:ind w:left="0"/>
        <w:jc w:val="both"/>
      </w:pPr>
      <w:r>
        <w:rPr>
          <w:rFonts w:ascii="Times New Roman"/>
          <w:b w:val="false"/>
          <w:i w:val="false"/>
          <w:color w:val="000000"/>
          <w:sz w:val="28"/>
        </w:rPr>
        <w:t xml:space="preserve">
      түрлі үлгідегі шашатын кептіргіштердің, қолданылатын бақылау-өлшеу аспаптарының құрылысы, қолдану принципі, пайдалану тәртібі және жұмысындағы ақаулықтарды жою тәсілдері; </w:t>
      </w:r>
    </w:p>
    <w:p>
      <w:pPr>
        <w:spacing w:after="0"/>
        <w:ind w:left="0"/>
        <w:jc w:val="both"/>
      </w:pPr>
      <w:r>
        <w:rPr>
          <w:rFonts w:ascii="Times New Roman"/>
          <w:b w:val="false"/>
          <w:i w:val="false"/>
          <w:color w:val="000000"/>
          <w:sz w:val="28"/>
        </w:rPr>
        <w:t xml:space="preserve">
      қызмет көрсетілетін учаскенің технологиялық схемасы; </w:t>
      </w:r>
    </w:p>
    <w:p>
      <w:pPr>
        <w:spacing w:after="0"/>
        <w:ind w:left="0"/>
        <w:jc w:val="both"/>
      </w:pPr>
      <w:r>
        <w:rPr>
          <w:rFonts w:ascii="Times New Roman"/>
          <w:b w:val="false"/>
          <w:i w:val="false"/>
          <w:color w:val="000000"/>
          <w:sz w:val="28"/>
        </w:rPr>
        <w:t>
      кептірудің процесінің технологиялық режимі мен реттеу тәртібі. </w:t>
      </w:r>
    </w:p>
    <w:bookmarkStart w:name="z543" w:id="541"/>
    <w:p>
      <w:pPr>
        <w:spacing w:after="0"/>
        <w:ind w:left="0"/>
        <w:jc w:val="left"/>
      </w:pPr>
      <w:r>
        <w:rPr>
          <w:rFonts w:ascii="Times New Roman"/>
          <w:b/>
          <w:i w:val="false"/>
          <w:color w:val="000000"/>
        </w:rPr>
        <w:t xml:space="preserve"> 162-параграф. Қышқыл сүт және балалар сүт өнімдерін өндіру операторы, 5-разряд</w:t>
      </w:r>
    </w:p>
    <w:bookmarkEnd w:id="541"/>
    <w:bookmarkStart w:name="z544" w:id="542"/>
    <w:p>
      <w:pPr>
        <w:spacing w:after="0"/>
        <w:ind w:left="0"/>
        <w:jc w:val="both"/>
      </w:pPr>
      <w:r>
        <w:rPr>
          <w:rFonts w:ascii="Times New Roman"/>
          <w:b w:val="false"/>
          <w:i w:val="false"/>
          <w:color w:val="000000"/>
          <w:sz w:val="28"/>
        </w:rPr>
        <w:t xml:space="preserve">
      364. Жұмыс сипаттамасы: </w:t>
      </w:r>
    </w:p>
    <w:bookmarkEnd w:id="542"/>
    <w:p>
      <w:pPr>
        <w:spacing w:after="0"/>
        <w:ind w:left="0"/>
        <w:jc w:val="both"/>
      </w:pPr>
      <w:r>
        <w:rPr>
          <w:rFonts w:ascii="Times New Roman"/>
          <w:b w:val="false"/>
          <w:i w:val="false"/>
          <w:color w:val="000000"/>
          <w:sz w:val="28"/>
        </w:rPr>
        <w:t>
      қышқыл сүт және балалар сүт өнімдерін басқару пультынан ағынды механизацияланған желілерде өндірудің технологиялық процесін жүргізу;</w:t>
      </w:r>
    </w:p>
    <w:p>
      <w:pPr>
        <w:spacing w:after="0"/>
        <w:ind w:left="0"/>
        <w:jc w:val="both"/>
      </w:pPr>
      <w:r>
        <w:rPr>
          <w:rFonts w:ascii="Times New Roman"/>
          <w:b w:val="false"/>
          <w:i w:val="false"/>
          <w:color w:val="000000"/>
          <w:sz w:val="28"/>
        </w:rPr>
        <w:t>
      резервуарларды сүтке толтыру, сүтті пастерлеу және ұйыту температурасына дейін салқындату процесін автоматты түрде реттеу;</w:t>
      </w:r>
    </w:p>
    <w:p>
      <w:pPr>
        <w:spacing w:after="0"/>
        <w:ind w:left="0"/>
        <w:jc w:val="both"/>
      </w:pPr>
      <w:r>
        <w:rPr>
          <w:rFonts w:ascii="Times New Roman"/>
          <w:b w:val="false"/>
          <w:i w:val="false"/>
          <w:color w:val="000000"/>
          <w:sz w:val="28"/>
        </w:rPr>
        <w:t>
      бактериалды ұйытқы, компоненттерді, сүт дәруменді концентраттардың санын есептеу формуласы бойынша айқындау және өнімнің түріне қарай сүтке құю; технологиялық нұсқаулық талаптарына сәйкес ұйыту және жетілдіру процесін, қышқылдығын және өзге де параметрлерін автоматты бақылау аспабы бойынша бақылау;</w:t>
      </w:r>
    </w:p>
    <w:p>
      <w:pPr>
        <w:spacing w:after="0"/>
        <w:ind w:left="0"/>
        <w:jc w:val="both"/>
      </w:pPr>
      <w:r>
        <w:rPr>
          <w:rFonts w:ascii="Times New Roman"/>
          <w:b w:val="false"/>
          <w:i w:val="false"/>
          <w:color w:val="000000"/>
          <w:sz w:val="28"/>
        </w:rPr>
        <w:t xml:space="preserve">
      қоспаны резервуарға немесе өнімді салқындату үшін пластиналық салқындатқышқа жіберуді реттеу және құюға жіберу. </w:t>
      </w:r>
    </w:p>
    <w:bookmarkStart w:name="z545" w:id="543"/>
    <w:p>
      <w:pPr>
        <w:spacing w:after="0"/>
        <w:ind w:left="0"/>
        <w:jc w:val="both"/>
      </w:pPr>
      <w:r>
        <w:rPr>
          <w:rFonts w:ascii="Times New Roman"/>
          <w:b w:val="false"/>
          <w:i w:val="false"/>
          <w:color w:val="000000"/>
          <w:sz w:val="28"/>
        </w:rPr>
        <w:t xml:space="preserve">
      365. Білуге тиіс: </w:t>
      </w:r>
    </w:p>
    <w:bookmarkEnd w:id="543"/>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қаймағы алынбаған және майы алынған сүттің құрамы мен физикалық-химиялық қасиеті; </w:t>
      </w:r>
    </w:p>
    <w:p>
      <w:pPr>
        <w:spacing w:after="0"/>
        <w:ind w:left="0"/>
        <w:jc w:val="both"/>
      </w:pPr>
      <w:r>
        <w:rPr>
          <w:rFonts w:ascii="Times New Roman"/>
          <w:b w:val="false"/>
          <w:i w:val="false"/>
          <w:color w:val="000000"/>
          <w:sz w:val="28"/>
        </w:rPr>
        <w:t xml:space="preserve">
      қышқыл сүт және балалар сүт өнімдерін резервуарлық тәсілімен, бактериалдық ұйытқы, компоненттерді, сүт дәруменді концентраттарды өндіру технологиясы. </w:t>
      </w:r>
    </w:p>
    <w:bookmarkStart w:name="z546" w:id="544"/>
    <w:p>
      <w:pPr>
        <w:spacing w:after="0"/>
        <w:ind w:left="0"/>
        <w:jc w:val="left"/>
      </w:pPr>
      <w:r>
        <w:rPr>
          <w:rFonts w:ascii="Times New Roman"/>
          <w:b/>
          <w:i w:val="false"/>
          <w:color w:val="000000"/>
        </w:rPr>
        <w:t xml:space="preserve"> 163-параграф. Қышқыл сүт және балаларға арналған сүт өнімдерін өндіру аппаратшысы, 3-разряд</w:t>
      </w:r>
    </w:p>
    <w:bookmarkEnd w:id="544"/>
    <w:bookmarkStart w:name="z547" w:id="545"/>
    <w:p>
      <w:pPr>
        <w:spacing w:after="0"/>
        <w:ind w:left="0"/>
        <w:jc w:val="both"/>
      </w:pPr>
      <w:r>
        <w:rPr>
          <w:rFonts w:ascii="Times New Roman"/>
          <w:b w:val="false"/>
          <w:i w:val="false"/>
          <w:color w:val="000000"/>
          <w:sz w:val="28"/>
        </w:rPr>
        <w:t xml:space="preserve">
      366. Жұмыс сипаттамасы: </w:t>
      </w:r>
    </w:p>
    <w:bookmarkEnd w:id="545"/>
    <w:p>
      <w:pPr>
        <w:spacing w:after="0"/>
        <w:ind w:left="0"/>
        <w:jc w:val="both"/>
      </w:pPr>
      <w:r>
        <w:rPr>
          <w:rFonts w:ascii="Times New Roman"/>
          <w:b w:val="false"/>
          <w:i w:val="false"/>
          <w:color w:val="000000"/>
          <w:sz w:val="28"/>
        </w:rPr>
        <w:t>
      қышқыл сүт өнімдерін (айран, ацидофиллин, қатық және тағы басқа) термостатты тәсілмен өндіру процесін жүргізу;</w:t>
      </w:r>
    </w:p>
    <w:p>
      <w:pPr>
        <w:spacing w:after="0"/>
        <w:ind w:left="0"/>
        <w:jc w:val="both"/>
      </w:pPr>
      <w:r>
        <w:rPr>
          <w:rFonts w:ascii="Times New Roman"/>
          <w:b w:val="false"/>
          <w:i w:val="false"/>
          <w:color w:val="000000"/>
          <w:sz w:val="28"/>
        </w:rPr>
        <w:t xml:space="preserve">
      пастерленген сүтті аппаратты бөлімшеден (цех) қабылдау және ұйыту температурасына жеткізу; </w:t>
      </w:r>
    </w:p>
    <w:p>
      <w:pPr>
        <w:spacing w:after="0"/>
        <w:ind w:left="0"/>
        <w:jc w:val="both"/>
      </w:pPr>
      <w:r>
        <w:rPr>
          <w:rFonts w:ascii="Times New Roman"/>
          <w:b w:val="false"/>
          <w:i w:val="false"/>
          <w:color w:val="000000"/>
          <w:sz w:val="28"/>
        </w:rPr>
        <w:t xml:space="preserve">
      ұйытқы санын технологиялық нұсқаулықтың есептеу формуласы бойынша айқындау; </w:t>
      </w:r>
    </w:p>
    <w:p>
      <w:pPr>
        <w:spacing w:after="0"/>
        <w:ind w:left="0"/>
        <w:jc w:val="both"/>
      </w:pPr>
      <w:r>
        <w:rPr>
          <w:rFonts w:ascii="Times New Roman"/>
          <w:b w:val="false"/>
          <w:i w:val="false"/>
          <w:color w:val="000000"/>
          <w:sz w:val="28"/>
        </w:rPr>
        <w:t xml:space="preserve">
      сүтке өнімнің түріне қарай (айран, ацидофилин, қатық) бактериалды ұйытқы салу, тәтті өнім өндіруде – сүтке қант сиробын құю; </w:t>
      </w:r>
    </w:p>
    <w:p>
      <w:pPr>
        <w:spacing w:after="0"/>
        <w:ind w:left="0"/>
        <w:jc w:val="both"/>
      </w:pPr>
      <w:r>
        <w:rPr>
          <w:rFonts w:ascii="Times New Roman"/>
          <w:b w:val="false"/>
          <w:i w:val="false"/>
          <w:color w:val="000000"/>
          <w:sz w:val="28"/>
        </w:rPr>
        <w:t xml:space="preserve">
      ұйытылған сүттің дайындығын зертханалық талдау деректері бойынша тексеру; </w:t>
      </w:r>
    </w:p>
    <w:p>
      <w:pPr>
        <w:spacing w:after="0"/>
        <w:ind w:left="0"/>
        <w:jc w:val="both"/>
      </w:pPr>
      <w:r>
        <w:rPr>
          <w:rFonts w:ascii="Times New Roman"/>
          <w:b w:val="false"/>
          <w:i w:val="false"/>
          <w:color w:val="000000"/>
          <w:sz w:val="28"/>
        </w:rPr>
        <w:t>
      ұйытылған сүтті құюға жіберуді реттеу;</w:t>
      </w:r>
    </w:p>
    <w:p>
      <w:pPr>
        <w:spacing w:after="0"/>
        <w:ind w:left="0"/>
        <w:jc w:val="both"/>
      </w:pPr>
      <w:r>
        <w:rPr>
          <w:rFonts w:ascii="Times New Roman"/>
          <w:b w:val="false"/>
          <w:i w:val="false"/>
          <w:color w:val="000000"/>
          <w:sz w:val="28"/>
        </w:rPr>
        <w:t>
      қышқыл сүт өнімдерін термостатты және салқындату статты камераларда қыздыру процесін жүргізу;</w:t>
      </w:r>
    </w:p>
    <w:p>
      <w:pPr>
        <w:spacing w:after="0"/>
        <w:ind w:left="0"/>
        <w:jc w:val="both"/>
      </w:pPr>
      <w:r>
        <w:rPr>
          <w:rFonts w:ascii="Times New Roman"/>
          <w:b w:val="false"/>
          <w:i w:val="false"/>
          <w:color w:val="000000"/>
          <w:sz w:val="28"/>
        </w:rPr>
        <w:t xml:space="preserve">
      қышқыл сүт өнімдерін орағаннан кейін қабылдау және оны термостатты камераға орналастыру; </w:t>
      </w:r>
    </w:p>
    <w:p>
      <w:pPr>
        <w:spacing w:after="0"/>
        <w:ind w:left="0"/>
        <w:jc w:val="both"/>
      </w:pPr>
      <w:r>
        <w:rPr>
          <w:rFonts w:ascii="Times New Roman"/>
          <w:b w:val="false"/>
          <w:i w:val="false"/>
          <w:color w:val="000000"/>
          <w:sz w:val="28"/>
        </w:rPr>
        <w:t xml:space="preserve">
      термостатты камерада температуралық режимнің сақталуын және өнімнің дайындығын бақылау-өлшеу аспаптар бойынша бақылау; </w:t>
      </w:r>
    </w:p>
    <w:p>
      <w:pPr>
        <w:spacing w:after="0"/>
        <w:ind w:left="0"/>
        <w:jc w:val="both"/>
      </w:pPr>
      <w:r>
        <w:rPr>
          <w:rFonts w:ascii="Times New Roman"/>
          <w:b w:val="false"/>
          <w:i w:val="false"/>
          <w:color w:val="000000"/>
          <w:sz w:val="28"/>
        </w:rPr>
        <w:t>
      өнімді салқындату статына жіберу;</w:t>
      </w:r>
    </w:p>
    <w:p>
      <w:pPr>
        <w:spacing w:after="0"/>
        <w:ind w:left="0"/>
        <w:jc w:val="both"/>
      </w:pPr>
      <w:r>
        <w:rPr>
          <w:rFonts w:ascii="Times New Roman"/>
          <w:b w:val="false"/>
          <w:i w:val="false"/>
          <w:color w:val="000000"/>
          <w:sz w:val="28"/>
        </w:rPr>
        <w:t xml:space="preserve">
      өнімді салқындату статында салқындатуды бақылау және оның қызуына қарай экспедицияға жіберу. </w:t>
      </w:r>
    </w:p>
    <w:bookmarkStart w:name="z548" w:id="546"/>
    <w:p>
      <w:pPr>
        <w:spacing w:after="0"/>
        <w:ind w:left="0"/>
        <w:jc w:val="both"/>
      </w:pPr>
      <w:r>
        <w:rPr>
          <w:rFonts w:ascii="Times New Roman"/>
          <w:b w:val="false"/>
          <w:i w:val="false"/>
          <w:color w:val="000000"/>
          <w:sz w:val="28"/>
        </w:rPr>
        <w:t>
      367. Білуге тиіс:</w:t>
      </w:r>
    </w:p>
    <w:bookmarkEnd w:id="546"/>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сүттің негізгі физикалық-химиялық қасиеттері; </w:t>
      </w:r>
    </w:p>
    <w:p>
      <w:pPr>
        <w:spacing w:after="0"/>
        <w:ind w:left="0"/>
        <w:jc w:val="both"/>
      </w:pPr>
      <w:r>
        <w:rPr>
          <w:rFonts w:ascii="Times New Roman"/>
          <w:b w:val="false"/>
          <w:i w:val="false"/>
          <w:color w:val="000000"/>
          <w:sz w:val="28"/>
        </w:rPr>
        <w:t>
      қышқыл сүт өнімдері мен бактериалдық ұйытқы өндіру технологиясы;</w:t>
      </w:r>
    </w:p>
    <w:p>
      <w:pPr>
        <w:spacing w:after="0"/>
        <w:ind w:left="0"/>
        <w:jc w:val="both"/>
      </w:pPr>
      <w:r>
        <w:rPr>
          <w:rFonts w:ascii="Times New Roman"/>
          <w:b w:val="false"/>
          <w:i w:val="false"/>
          <w:color w:val="000000"/>
          <w:sz w:val="28"/>
        </w:rPr>
        <w:t xml:space="preserve">
      қолданылатын бақылау-өлшеу аспаптарының қызметі мен үлгілері; </w:t>
      </w:r>
    </w:p>
    <w:p>
      <w:pPr>
        <w:spacing w:after="0"/>
        <w:ind w:left="0"/>
        <w:jc w:val="both"/>
      </w:pPr>
      <w:r>
        <w:rPr>
          <w:rFonts w:ascii="Times New Roman"/>
          <w:b w:val="false"/>
          <w:i w:val="false"/>
          <w:color w:val="000000"/>
          <w:sz w:val="28"/>
        </w:rPr>
        <w:t xml:space="preserve">
      қолданылатын шикізат және материалдардың шығу нормасы; </w:t>
      </w:r>
    </w:p>
    <w:p>
      <w:pPr>
        <w:spacing w:after="0"/>
        <w:ind w:left="0"/>
        <w:jc w:val="both"/>
      </w:pPr>
      <w:r>
        <w:rPr>
          <w:rFonts w:ascii="Times New Roman"/>
          <w:b w:val="false"/>
          <w:i w:val="false"/>
          <w:color w:val="000000"/>
          <w:sz w:val="28"/>
        </w:rPr>
        <w:t xml:space="preserve">
      қолданылатын шикізат және қышқыл сүт, балалардың сүт өнімдерінің сапасына қойылатын талаптар; </w:t>
      </w:r>
    </w:p>
    <w:p>
      <w:pPr>
        <w:spacing w:after="0"/>
        <w:ind w:left="0"/>
        <w:jc w:val="both"/>
      </w:pPr>
      <w:r>
        <w:rPr>
          <w:rFonts w:ascii="Times New Roman"/>
          <w:b w:val="false"/>
          <w:i w:val="false"/>
          <w:color w:val="000000"/>
          <w:sz w:val="28"/>
        </w:rPr>
        <w:t xml:space="preserve">
      есептеу және есептілік жүргізу тәртібі. </w:t>
      </w:r>
    </w:p>
    <w:bookmarkStart w:name="z549" w:id="547"/>
    <w:p>
      <w:pPr>
        <w:spacing w:after="0"/>
        <w:ind w:left="0"/>
        <w:jc w:val="left"/>
      </w:pPr>
      <w:r>
        <w:rPr>
          <w:rFonts w:ascii="Times New Roman"/>
          <w:b/>
          <w:i w:val="false"/>
          <w:color w:val="000000"/>
        </w:rPr>
        <w:t xml:space="preserve"> 164-параграф. Қышқыл сүт және балаларға арналған сүт өнімдерін өндіру аппаратшысы, 4-разряд</w:t>
      </w:r>
    </w:p>
    <w:bookmarkEnd w:id="547"/>
    <w:bookmarkStart w:name="z550" w:id="548"/>
    <w:p>
      <w:pPr>
        <w:spacing w:after="0"/>
        <w:ind w:left="0"/>
        <w:jc w:val="both"/>
      </w:pPr>
      <w:r>
        <w:rPr>
          <w:rFonts w:ascii="Times New Roman"/>
          <w:b w:val="false"/>
          <w:i w:val="false"/>
          <w:color w:val="000000"/>
          <w:sz w:val="28"/>
        </w:rPr>
        <w:t xml:space="preserve">
      368. Жұмыс сипаттамасы: </w:t>
      </w:r>
    </w:p>
    <w:bookmarkEnd w:id="548"/>
    <w:p>
      <w:pPr>
        <w:spacing w:after="0"/>
        <w:ind w:left="0"/>
        <w:jc w:val="both"/>
      </w:pPr>
      <w:r>
        <w:rPr>
          <w:rFonts w:ascii="Times New Roman"/>
          <w:b w:val="false"/>
          <w:i w:val="false"/>
          <w:color w:val="000000"/>
          <w:sz w:val="28"/>
        </w:rPr>
        <w:t>
      қышқыл сүт өнімдерін (айран, ацидофилин) резервуарлық тәсілмен, сондай-ақ балалардың сүт қоспалары мен казеинді емдеу заттарын өндіру процесін жүргізу;</w:t>
      </w:r>
    </w:p>
    <w:p>
      <w:pPr>
        <w:spacing w:after="0"/>
        <w:ind w:left="0"/>
        <w:jc w:val="both"/>
      </w:pPr>
      <w:r>
        <w:rPr>
          <w:rFonts w:ascii="Times New Roman"/>
          <w:b w:val="false"/>
          <w:i w:val="false"/>
          <w:color w:val="000000"/>
          <w:sz w:val="28"/>
        </w:rPr>
        <w:t xml:space="preserve">
      ыдыстарды пастерленген және ұйыту температурасына дейін салқындатылған сүтпен толтыру; </w:t>
      </w:r>
    </w:p>
    <w:p>
      <w:pPr>
        <w:spacing w:after="0"/>
        <w:ind w:left="0"/>
        <w:jc w:val="both"/>
      </w:pPr>
      <w:r>
        <w:rPr>
          <w:rFonts w:ascii="Times New Roman"/>
          <w:b w:val="false"/>
          <w:i w:val="false"/>
          <w:color w:val="000000"/>
          <w:sz w:val="28"/>
        </w:rPr>
        <w:t xml:space="preserve">
      технологиялық нұсқаулықтардың есептеу формулалары бойынша бактериалды ұйыту санын айқындау; </w:t>
      </w:r>
    </w:p>
    <w:p>
      <w:pPr>
        <w:spacing w:after="0"/>
        <w:ind w:left="0"/>
        <w:jc w:val="both"/>
      </w:pPr>
      <w:r>
        <w:rPr>
          <w:rFonts w:ascii="Times New Roman"/>
          <w:b w:val="false"/>
          <w:i w:val="false"/>
          <w:color w:val="000000"/>
          <w:sz w:val="28"/>
        </w:rPr>
        <w:t xml:space="preserve">
      сүтке өнімнің түріне қарай бактериалды ұйытқы салу; </w:t>
      </w:r>
    </w:p>
    <w:p>
      <w:pPr>
        <w:spacing w:after="0"/>
        <w:ind w:left="0"/>
        <w:jc w:val="both"/>
      </w:pPr>
      <w:r>
        <w:rPr>
          <w:rFonts w:ascii="Times New Roman"/>
          <w:b w:val="false"/>
          <w:i w:val="false"/>
          <w:color w:val="000000"/>
          <w:sz w:val="28"/>
        </w:rPr>
        <w:t xml:space="preserve">
      ұйытылған сүтті резервуарларда араластыру, өнімнің қызу температурасын және қышқылдығын қадағалау; </w:t>
      </w:r>
    </w:p>
    <w:p>
      <w:pPr>
        <w:spacing w:after="0"/>
        <w:ind w:left="0"/>
        <w:jc w:val="both"/>
      </w:pPr>
      <w:r>
        <w:rPr>
          <w:rFonts w:ascii="Times New Roman"/>
          <w:b w:val="false"/>
          <w:i w:val="false"/>
          <w:color w:val="000000"/>
          <w:sz w:val="28"/>
        </w:rPr>
        <w:t>
      салқындататын қоспаны танк тыстарына жіберуді автоматты бақылау аспаптары бойынша немесе өнімді салқындатуға арналған пластиналық салқындатқышты реттеу;</w:t>
      </w:r>
    </w:p>
    <w:p>
      <w:pPr>
        <w:spacing w:after="0"/>
        <w:ind w:left="0"/>
        <w:jc w:val="both"/>
      </w:pPr>
      <w:r>
        <w:rPr>
          <w:rFonts w:ascii="Times New Roman"/>
          <w:b w:val="false"/>
          <w:i w:val="false"/>
          <w:color w:val="000000"/>
          <w:sz w:val="28"/>
        </w:rPr>
        <w:t xml:space="preserve">
      ұйытылған сүттің дайындығын зертханалық талдау бойынша тексеру; </w:t>
      </w:r>
    </w:p>
    <w:p>
      <w:pPr>
        <w:spacing w:after="0"/>
        <w:ind w:left="0"/>
        <w:jc w:val="both"/>
      </w:pPr>
      <w:r>
        <w:rPr>
          <w:rFonts w:ascii="Times New Roman"/>
          <w:b w:val="false"/>
          <w:i w:val="false"/>
          <w:color w:val="000000"/>
          <w:sz w:val="28"/>
        </w:rPr>
        <w:t xml:space="preserve">
      өнімді құюға жіберуді реттеу; </w:t>
      </w:r>
    </w:p>
    <w:p>
      <w:pPr>
        <w:spacing w:after="0"/>
        <w:ind w:left="0"/>
        <w:jc w:val="both"/>
      </w:pPr>
      <w:r>
        <w:rPr>
          <w:rFonts w:ascii="Times New Roman"/>
          <w:b w:val="false"/>
          <w:i w:val="false"/>
          <w:color w:val="000000"/>
          <w:sz w:val="28"/>
        </w:rPr>
        <w:t xml:space="preserve">
      қолданылатын компоненттердің және сүт дәруменді концентраттарды алынатын өнімнің түріне қарай әзірлеу, шикізат және компоненттерін жоғары температурада жылумен өңдеу; </w:t>
      </w:r>
    </w:p>
    <w:p>
      <w:pPr>
        <w:spacing w:after="0"/>
        <w:ind w:left="0"/>
        <w:jc w:val="both"/>
      </w:pPr>
      <w:r>
        <w:rPr>
          <w:rFonts w:ascii="Times New Roman"/>
          <w:b w:val="false"/>
          <w:i w:val="false"/>
          <w:color w:val="000000"/>
          <w:sz w:val="28"/>
        </w:rPr>
        <w:t>
      сүт қоспасын арнайы таңдалған таза дақылды ацидофильді таяқшалармен ұйыту;</w:t>
      </w:r>
    </w:p>
    <w:p>
      <w:pPr>
        <w:spacing w:after="0"/>
        <w:ind w:left="0"/>
        <w:jc w:val="both"/>
      </w:pPr>
      <w:r>
        <w:rPr>
          <w:rFonts w:ascii="Times New Roman"/>
          <w:b w:val="false"/>
          <w:i w:val="false"/>
          <w:color w:val="000000"/>
          <w:sz w:val="28"/>
        </w:rPr>
        <w:t xml:space="preserve">
      ұйытқы қоспасына компоненттерді немесе сүт дәруменді концентраттарды санитарлық-гигиеналық режимді қатаң сақтай отырып салу, алынған қоспаны компоненттермен өнімнің біркелкі консистенциясына дейін араластыру; </w:t>
      </w:r>
    </w:p>
    <w:p>
      <w:pPr>
        <w:spacing w:after="0"/>
        <w:ind w:left="0"/>
        <w:jc w:val="both"/>
      </w:pPr>
      <w:r>
        <w:rPr>
          <w:rFonts w:ascii="Times New Roman"/>
          <w:b w:val="false"/>
          <w:i w:val="false"/>
          <w:color w:val="000000"/>
          <w:sz w:val="28"/>
        </w:rPr>
        <w:t>
      балалардың сүт өнімдерін гомогендеу, стерилдеу процестерін, сондай-ақ арнайы рецептура талаптарына сәйкес өзге де операцияларды жүргізу;</w:t>
      </w:r>
    </w:p>
    <w:p>
      <w:pPr>
        <w:spacing w:after="0"/>
        <w:ind w:left="0"/>
        <w:jc w:val="both"/>
      </w:pPr>
      <w:r>
        <w:rPr>
          <w:rFonts w:ascii="Times New Roman"/>
          <w:b w:val="false"/>
          <w:i w:val="false"/>
          <w:color w:val="000000"/>
          <w:sz w:val="28"/>
        </w:rPr>
        <w:t>
      қышқыл сүт және балалардың сүт өнімдерінің сапасын бағалау, және оларды тапсыруға дайындау.</w:t>
      </w:r>
    </w:p>
    <w:bookmarkStart w:name="z551" w:id="549"/>
    <w:p>
      <w:pPr>
        <w:spacing w:after="0"/>
        <w:ind w:left="0"/>
        <w:jc w:val="both"/>
      </w:pPr>
      <w:r>
        <w:rPr>
          <w:rFonts w:ascii="Times New Roman"/>
          <w:b w:val="false"/>
          <w:i w:val="false"/>
          <w:color w:val="000000"/>
          <w:sz w:val="28"/>
        </w:rPr>
        <w:t xml:space="preserve">
      369. Білуге тиіс: </w:t>
      </w:r>
    </w:p>
    <w:bookmarkEnd w:id="549"/>
    <w:p>
      <w:pPr>
        <w:spacing w:after="0"/>
        <w:ind w:left="0"/>
        <w:jc w:val="both"/>
      </w:pPr>
      <w:r>
        <w:rPr>
          <w:rFonts w:ascii="Times New Roman"/>
          <w:b w:val="false"/>
          <w:i w:val="false"/>
          <w:color w:val="000000"/>
          <w:sz w:val="28"/>
        </w:rPr>
        <w:t xml:space="preserve">
      қызмет көрсететін жабдықтардың құрылымы; </w:t>
      </w:r>
    </w:p>
    <w:p>
      <w:pPr>
        <w:spacing w:after="0"/>
        <w:ind w:left="0"/>
        <w:jc w:val="both"/>
      </w:pPr>
      <w:r>
        <w:rPr>
          <w:rFonts w:ascii="Times New Roman"/>
          <w:b w:val="false"/>
          <w:i w:val="false"/>
          <w:color w:val="000000"/>
          <w:sz w:val="28"/>
        </w:rPr>
        <w:t>
      қаймағы алынбаған сүт пен майы алынған сүттің құрамы мен физикалық-химиялық қасиеті;</w:t>
      </w:r>
    </w:p>
    <w:p>
      <w:pPr>
        <w:spacing w:after="0"/>
        <w:ind w:left="0"/>
        <w:jc w:val="both"/>
      </w:pPr>
      <w:r>
        <w:rPr>
          <w:rFonts w:ascii="Times New Roman"/>
          <w:b w:val="false"/>
          <w:i w:val="false"/>
          <w:color w:val="000000"/>
          <w:sz w:val="28"/>
        </w:rPr>
        <w:t>
      қышқыл сүт өнімдерін, балалар сүт өнімдерін, казеинді емдік заттарды және бактериалдық ұйытқыларды резервуарлық тәсілмен өндіру технологиясы. </w:t>
      </w:r>
    </w:p>
    <w:bookmarkStart w:name="z552" w:id="550"/>
    <w:p>
      <w:pPr>
        <w:spacing w:after="0"/>
        <w:ind w:left="0"/>
        <w:jc w:val="left"/>
      </w:pPr>
      <w:r>
        <w:rPr>
          <w:rFonts w:ascii="Times New Roman"/>
          <w:b/>
          <w:i w:val="false"/>
          <w:color w:val="000000"/>
        </w:rPr>
        <w:t xml:space="preserve"> 165-параграф. Май дайындаушы, 2- разряд</w:t>
      </w:r>
    </w:p>
    <w:bookmarkEnd w:id="550"/>
    <w:bookmarkStart w:name="z553" w:id="551"/>
    <w:p>
      <w:pPr>
        <w:spacing w:after="0"/>
        <w:ind w:left="0"/>
        <w:jc w:val="both"/>
      </w:pPr>
      <w:r>
        <w:rPr>
          <w:rFonts w:ascii="Times New Roman"/>
          <w:b w:val="false"/>
          <w:i w:val="false"/>
          <w:color w:val="000000"/>
          <w:sz w:val="28"/>
        </w:rPr>
        <w:t xml:space="preserve">
      370. Жұмыс сипаттамасы: </w:t>
      </w:r>
    </w:p>
    <w:bookmarkEnd w:id="551"/>
    <w:p>
      <w:pPr>
        <w:spacing w:after="0"/>
        <w:ind w:left="0"/>
        <w:jc w:val="both"/>
      </w:pPr>
      <w:r>
        <w:rPr>
          <w:rFonts w:ascii="Times New Roman"/>
          <w:b w:val="false"/>
          <w:i w:val="false"/>
          <w:color w:val="000000"/>
          <w:sz w:val="28"/>
        </w:rPr>
        <w:t xml:space="preserve">
      қабылдау бұлауларына сүт және кілегей құю; </w:t>
      </w:r>
    </w:p>
    <w:p>
      <w:pPr>
        <w:spacing w:after="0"/>
        <w:ind w:left="0"/>
        <w:jc w:val="both"/>
      </w:pPr>
      <w:r>
        <w:rPr>
          <w:rFonts w:ascii="Times New Roman"/>
          <w:b w:val="false"/>
          <w:i w:val="false"/>
          <w:color w:val="000000"/>
          <w:sz w:val="28"/>
        </w:rPr>
        <w:t xml:space="preserve">
      пергаментті шаблон бойынша немесе арнайы машинада кесу; </w:t>
      </w:r>
    </w:p>
    <w:p>
      <w:pPr>
        <w:spacing w:after="0"/>
        <w:ind w:left="0"/>
        <w:jc w:val="both"/>
      </w:pPr>
      <w:r>
        <w:rPr>
          <w:rFonts w:ascii="Times New Roman"/>
          <w:b w:val="false"/>
          <w:i w:val="false"/>
          <w:color w:val="000000"/>
          <w:sz w:val="28"/>
        </w:rPr>
        <w:t xml:space="preserve">
      картон қораптарды құрастыру, қораптарды немесе жәшіктерді пергаментпен толтыру; </w:t>
      </w:r>
    </w:p>
    <w:p>
      <w:pPr>
        <w:spacing w:after="0"/>
        <w:ind w:left="0"/>
        <w:jc w:val="both"/>
      </w:pPr>
      <w:r>
        <w:rPr>
          <w:rFonts w:ascii="Times New Roman"/>
          <w:b w:val="false"/>
          <w:i w:val="false"/>
          <w:color w:val="000000"/>
          <w:sz w:val="28"/>
        </w:rPr>
        <w:t xml:space="preserve">
      қораптар мен жәшіктерді таңбалау; </w:t>
      </w:r>
    </w:p>
    <w:p>
      <w:pPr>
        <w:spacing w:after="0"/>
        <w:ind w:left="0"/>
        <w:jc w:val="both"/>
      </w:pPr>
      <w:r>
        <w:rPr>
          <w:rFonts w:ascii="Times New Roman"/>
          <w:b w:val="false"/>
          <w:i w:val="false"/>
          <w:color w:val="000000"/>
          <w:sz w:val="28"/>
        </w:rPr>
        <w:t xml:space="preserve">
      кезеңімен істейтін май жасағыштарда май өңдеуде – май жасағышқа кілегейді қолмен толтыру; </w:t>
      </w:r>
    </w:p>
    <w:p>
      <w:pPr>
        <w:spacing w:after="0"/>
        <w:ind w:left="0"/>
        <w:jc w:val="both"/>
      </w:pPr>
      <w:r>
        <w:rPr>
          <w:rFonts w:ascii="Times New Roman"/>
          <w:b w:val="false"/>
          <w:i w:val="false"/>
          <w:color w:val="000000"/>
          <w:sz w:val="28"/>
        </w:rPr>
        <w:t xml:space="preserve">
      қораптарды немесе жәшіктерді толтыру орнына әкелу; </w:t>
      </w:r>
    </w:p>
    <w:p>
      <w:pPr>
        <w:spacing w:after="0"/>
        <w:ind w:left="0"/>
        <w:jc w:val="both"/>
      </w:pPr>
      <w:r>
        <w:rPr>
          <w:rFonts w:ascii="Times New Roman"/>
          <w:b w:val="false"/>
          <w:i w:val="false"/>
          <w:color w:val="000000"/>
          <w:sz w:val="28"/>
        </w:rPr>
        <w:t xml:space="preserve">
      толтырылған қораптарды немесе жәшіктерді алып кету; </w:t>
      </w:r>
    </w:p>
    <w:p>
      <w:pPr>
        <w:spacing w:after="0"/>
        <w:ind w:left="0"/>
        <w:jc w:val="both"/>
      </w:pPr>
      <w:r>
        <w:rPr>
          <w:rFonts w:ascii="Times New Roman"/>
          <w:b w:val="false"/>
          <w:i w:val="false"/>
          <w:color w:val="000000"/>
          <w:sz w:val="28"/>
        </w:rPr>
        <w:t xml:space="preserve">
      май салған қораптарды желімдеу немесе жәшіктерді қағу; </w:t>
      </w:r>
    </w:p>
    <w:p>
      <w:pPr>
        <w:spacing w:after="0"/>
        <w:ind w:left="0"/>
        <w:jc w:val="both"/>
      </w:pPr>
      <w:r>
        <w:rPr>
          <w:rFonts w:ascii="Times New Roman"/>
          <w:b w:val="false"/>
          <w:i w:val="false"/>
          <w:color w:val="000000"/>
          <w:sz w:val="28"/>
        </w:rPr>
        <w:t xml:space="preserve">
      қораптарды немесе жәшіктерді камераға тасымалдау; </w:t>
      </w:r>
    </w:p>
    <w:p>
      <w:pPr>
        <w:spacing w:after="0"/>
        <w:ind w:left="0"/>
        <w:jc w:val="both"/>
      </w:pPr>
      <w:r>
        <w:rPr>
          <w:rFonts w:ascii="Times New Roman"/>
          <w:b w:val="false"/>
          <w:i w:val="false"/>
          <w:color w:val="000000"/>
          <w:sz w:val="28"/>
        </w:rPr>
        <w:t xml:space="preserve">
      ерітілген май өңдеуде – ерітуге арналған бұлауға май салу; </w:t>
      </w:r>
    </w:p>
    <w:p>
      <w:pPr>
        <w:spacing w:after="0"/>
        <w:ind w:left="0"/>
        <w:jc w:val="both"/>
      </w:pPr>
      <w:r>
        <w:rPr>
          <w:rFonts w:ascii="Times New Roman"/>
          <w:b w:val="false"/>
          <w:i w:val="false"/>
          <w:color w:val="000000"/>
          <w:sz w:val="28"/>
        </w:rPr>
        <w:t xml:space="preserve">
      эмаль дайындау, бөшкелерге эмаль жағу немесе арнайы жапсырмалар дайындау; </w:t>
      </w:r>
    </w:p>
    <w:p>
      <w:pPr>
        <w:spacing w:after="0"/>
        <w:ind w:left="0"/>
        <w:jc w:val="both"/>
      </w:pPr>
      <w:r>
        <w:rPr>
          <w:rFonts w:ascii="Times New Roman"/>
          <w:b w:val="false"/>
          <w:i w:val="false"/>
          <w:color w:val="000000"/>
          <w:sz w:val="28"/>
        </w:rPr>
        <w:t>
      бөшкелерді немесе жәшіктерді жапсырмалар немесе пакеттермен толтыру;</w:t>
      </w:r>
    </w:p>
    <w:p>
      <w:pPr>
        <w:spacing w:after="0"/>
        <w:ind w:left="0"/>
        <w:jc w:val="both"/>
      </w:pPr>
      <w:r>
        <w:rPr>
          <w:rFonts w:ascii="Times New Roman"/>
          <w:b w:val="false"/>
          <w:i w:val="false"/>
          <w:color w:val="000000"/>
          <w:sz w:val="28"/>
        </w:rPr>
        <w:t xml:space="preserve">
      жуатын және дезинфекциялайтын ерітінділер жасау. </w:t>
      </w:r>
    </w:p>
    <w:bookmarkStart w:name="z554" w:id="552"/>
    <w:p>
      <w:pPr>
        <w:spacing w:after="0"/>
        <w:ind w:left="0"/>
        <w:jc w:val="both"/>
      </w:pPr>
      <w:r>
        <w:rPr>
          <w:rFonts w:ascii="Times New Roman"/>
          <w:b w:val="false"/>
          <w:i w:val="false"/>
          <w:color w:val="000000"/>
          <w:sz w:val="28"/>
        </w:rPr>
        <w:t xml:space="preserve">
      371. Білуге тиіс: </w:t>
      </w:r>
    </w:p>
    <w:bookmarkEnd w:id="552"/>
    <w:p>
      <w:pPr>
        <w:spacing w:after="0"/>
        <w:ind w:left="0"/>
        <w:jc w:val="both"/>
      </w:pPr>
      <w:r>
        <w:rPr>
          <w:rFonts w:ascii="Times New Roman"/>
          <w:b w:val="false"/>
          <w:i w:val="false"/>
          <w:color w:val="000000"/>
          <w:sz w:val="28"/>
        </w:rPr>
        <w:t>
      сары және ерітілген майдың негізгі қасиеттері;</w:t>
      </w:r>
    </w:p>
    <w:p>
      <w:pPr>
        <w:spacing w:after="0"/>
        <w:ind w:left="0"/>
        <w:jc w:val="both"/>
      </w:pPr>
      <w:r>
        <w:rPr>
          <w:rFonts w:ascii="Times New Roman"/>
          <w:b w:val="false"/>
          <w:i w:val="false"/>
          <w:color w:val="000000"/>
          <w:sz w:val="28"/>
        </w:rPr>
        <w:t xml:space="preserve">
      майды орауға қойылатын негізгі талаптар; </w:t>
      </w:r>
    </w:p>
    <w:p>
      <w:pPr>
        <w:spacing w:after="0"/>
        <w:ind w:left="0"/>
        <w:jc w:val="both"/>
      </w:pPr>
      <w:r>
        <w:rPr>
          <w:rFonts w:ascii="Times New Roman"/>
          <w:b w:val="false"/>
          <w:i w:val="false"/>
          <w:color w:val="000000"/>
          <w:sz w:val="28"/>
        </w:rPr>
        <w:t>
      жуатын және дезинфекциялау ерітінділерінің арналуы мен құрамы.</w:t>
      </w:r>
    </w:p>
    <w:bookmarkStart w:name="z555" w:id="553"/>
    <w:p>
      <w:pPr>
        <w:spacing w:after="0"/>
        <w:ind w:left="0"/>
        <w:jc w:val="left"/>
      </w:pPr>
      <w:r>
        <w:rPr>
          <w:rFonts w:ascii="Times New Roman"/>
          <w:b/>
          <w:i w:val="false"/>
          <w:color w:val="000000"/>
        </w:rPr>
        <w:t xml:space="preserve"> 166-параграф. Май дайындаушы, 3-разряд</w:t>
      </w:r>
    </w:p>
    <w:bookmarkEnd w:id="553"/>
    <w:bookmarkStart w:name="z556" w:id="554"/>
    <w:p>
      <w:pPr>
        <w:spacing w:after="0"/>
        <w:ind w:left="0"/>
        <w:jc w:val="both"/>
      </w:pPr>
      <w:r>
        <w:rPr>
          <w:rFonts w:ascii="Times New Roman"/>
          <w:b w:val="false"/>
          <w:i w:val="false"/>
          <w:color w:val="000000"/>
          <w:sz w:val="28"/>
        </w:rPr>
        <w:t xml:space="preserve">
      372. Жұмыс сипаттамасы: </w:t>
      </w:r>
    </w:p>
    <w:bookmarkEnd w:id="554"/>
    <w:p>
      <w:pPr>
        <w:spacing w:after="0"/>
        <w:ind w:left="0"/>
        <w:jc w:val="both"/>
      </w:pPr>
      <w:r>
        <w:rPr>
          <w:rFonts w:ascii="Times New Roman"/>
          <w:b w:val="false"/>
          <w:i w:val="false"/>
          <w:color w:val="000000"/>
          <w:sz w:val="28"/>
        </w:rPr>
        <w:t xml:space="preserve">
      кезеңімен істейтін май жасағыштарда май өндіру процесін жүргізу; </w:t>
      </w:r>
    </w:p>
    <w:p>
      <w:pPr>
        <w:spacing w:after="0"/>
        <w:ind w:left="0"/>
        <w:jc w:val="both"/>
      </w:pPr>
      <w:r>
        <w:rPr>
          <w:rFonts w:ascii="Times New Roman"/>
          <w:b w:val="false"/>
          <w:i w:val="false"/>
          <w:color w:val="000000"/>
          <w:sz w:val="28"/>
        </w:rPr>
        <w:t>
      май жасағышты толтыруға дайындау;</w:t>
      </w:r>
    </w:p>
    <w:p>
      <w:pPr>
        <w:spacing w:after="0"/>
        <w:ind w:left="0"/>
        <w:jc w:val="both"/>
      </w:pPr>
      <w:r>
        <w:rPr>
          <w:rFonts w:ascii="Times New Roman"/>
          <w:b w:val="false"/>
          <w:i w:val="false"/>
          <w:color w:val="000000"/>
          <w:sz w:val="28"/>
        </w:rPr>
        <w:t xml:space="preserve">
      май дайындағышты кілегеймен толтыру, оларды араластыруды қадағалау, пахтаны төгу; </w:t>
      </w:r>
    </w:p>
    <w:p>
      <w:pPr>
        <w:spacing w:after="0"/>
        <w:ind w:left="0"/>
        <w:jc w:val="both"/>
      </w:pPr>
      <w:r>
        <w:rPr>
          <w:rFonts w:ascii="Times New Roman"/>
          <w:b w:val="false"/>
          <w:i w:val="false"/>
          <w:color w:val="000000"/>
          <w:sz w:val="28"/>
        </w:rPr>
        <w:t xml:space="preserve">
      май дәнін қажеттігіне қарай шаю; </w:t>
      </w:r>
    </w:p>
    <w:p>
      <w:pPr>
        <w:spacing w:after="0"/>
        <w:ind w:left="0"/>
        <w:jc w:val="both"/>
      </w:pPr>
      <w:r>
        <w:rPr>
          <w:rFonts w:ascii="Times New Roman"/>
          <w:b w:val="false"/>
          <w:i w:val="false"/>
          <w:color w:val="000000"/>
          <w:sz w:val="28"/>
        </w:rPr>
        <w:t xml:space="preserve">
      май дәнін өңдеу, өңдеудің температуралық режимін реттеу; </w:t>
      </w:r>
    </w:p>
    <w:p>
      <w:pPr>
        <w:spacing w:after="0"/>
        <w:ind w:left="0"/>
        <w:jc w:val="both"/>
      </w:pPr>
      <w:r>
        <w:rPr>
          <w:rFonts w:ascii="Times New Roman"/>
          <w:b w:val="false"/>
          <w:i w:val="false"/>
          <w:color w:val="000000"/>
          <w:sz w:val="28"/>
        </w:rPr>
        <w:t>
      жетпейтін ылғал мөлшерін есептеу, майдың ылғалын қалыпқа келтіру, одан әрі дайын болғанша өңдеу;</w:t>
      </w:r>
    </w:p>
    <w:p>
      <w:pPr>
        <w:spacing w:after="0"/>
        <w:ind w:left="0"/>
        <w:jc w:val="both"/>
      </w:pPr>
      <w:r>
        <w:rPr>
          <w:rFonts w:ascii="Times New Roman"/>
          <w:b w:val="false"/>
          <w:i w:val="false"/>
          <w:color w:val="000000"/>
          <w:sz w:val="28"/>
        </w:rPr>
        <w:t>
      арнайы құрылғылардың көмегімен немесе қолмен май дайындағыштан майды түсіру;</w:t>
      </w:r>
    </w:p>
    <w:p>
      <w:pPr>
        <w:spacing w:after="0"/>
        <w:ind w:left="0"/>
        <w:jc w:val="both"/>
      </w:pPr>
      <w:r>
        <w:rPr>
          <w:rFonts w:ascii="Times New Roman"/>
          <w:b w:val="false"/>
          <w:i w:val="false"/>
          <w:color w:val="000000"/>
          <w:sz w:val="28"/>
        </w:rPr>
        <w:t xml:space="preserve">
      жәшіктерді маймен толтыру, майдың бетін тегістеу; </w:t>
      </w:r>
    </w:p>
    <w:p>
      <w:pPr>
        <w:spacing w:after="0"/>
        <w:ind w:left="0"/>
        <w:jc w:val="both"/>
      </w:pPr>
      <w:r>
        <w:rPr>
          <w:rFonts w:ascii="Times New Roman"/>
          <w:b w:val="false"/>
          <w:i w:val="false"/>
          <w:color w:val="000000"/>
          <w:sz w:val="28"/>
        </w:rPr>
        <w:t>
      толтырылған жәшіктерді өлшеу;</w:t>
      </w:r>
    </w:p>
    <w:p>
      <w:pPr>
        <w:spacing w:after="0"/>
        <w:ind w:left="0"/>
        <w:jc w:val="both"/>
      </w:pPr>
      <w:r>
        <w:rPr>
          <w:rFonts w:ascii="Times New Roman"/>
          <w:b w:val="false"/>
          <w:i w:val="false"/>
          <w:color w:val="000000"/>
          <w:sz w:val="28"/>
        </w:rPr>
        <w:t xml:space="preserve">
      майы бар жәшіктерді камераға тасымалдау. </w:t>
      </w:r>
    </w:p>
    <w:bookmarkStart w:name="z557" w:id="555"/>
    <w:p>
      <w:pPr>
        <w:spacing w:after="0"/>
        <w:ind w:left="0"/>
        <w:jc w:val="both"/>
      </w:pPr>
      <w:r>
        <w:rPr>
          <w:rFonts w:ascii="Times New Roman"/>
          <w:b w:val="false"/>
          <w:i w:val="false"/>
          <w:color w:val="000000"/>
          <w:sz w:val="28"/>
        </w:rPr>
        <w:t xml:space="preserve">
      373. Білуге тиіс: </w:t>
      </w:r>
    </w:p>
    <w:bookmarkEnd w:id="555"/>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кілегей және майдың құрамы және қасиеті; </w:t>
      </w:r>
    </w:p>
    <w:p>
      <w:pPr>
        <w:spacing w:after="0"/>
        <w:ind w:left="0"/>
        <w:jc w:val="both"/>
      </w:pPr>
      <w:r>
        <w:rPr>
          <w:rFonts w:ascii="Times New Roman"/>
          <w:b w:val="false"/>
          <w:i w:val="false"/>
          <w:color w:val="000000"/>
          <w:sz w:val="28"/>
        </w:rPr>
        <w:t xml:space="preserve">
      сары май өндірудің технологиясы; </w:t>
      </w:r>
    </w:p>
    <w:p>
      <w:pPr>
        <w:spacing w:after="0"/>
        <w:ind w:left="0"/>
        <w:jc w:val="both"/>
      </w:pPr>
      <w:r>
        <w:rPr>
          <w:rFonts w:ascii="Times New Roman"/>
          <w:b w:val="false"/>
          <w:i w:val="false"/>
          <w:color w:val="000000"/>
          <w:sz w:val="28"/>
        </w:rPr>
        <w:t>
      майдың сапасына қойылатын талаптар.</w:t>
      </w:r>
    </w:p>
    <w:bookmarkStart w:name="z558" w:id="556"/>
    <w:p>
      <w:pPr>
        <w:spacing w:after="0"/>
        <w:ind w:left="0"/>
        <w:jc w:val="left"/>
      </w:pPr>
      <w:r>
        <w:rPr>
          <w:rFonts w:ascii="Times New Roman"/>
          <w:b/>
          <w:i w:val="false"/>
          <w:color w:val="000000"/>
        </w:rPr>
        <w:t xml:space="preserve"> 167-параграф. Май дайындаушы, 4-разряд</w:t>
      </w:r>
    </w:p>
    <w:bookmarkEnd w:id="556"/>
    <w:bookmarkStart w:name="z559" w:id="557"/>
    <w:p>
      <w:pPr>
        <w:spacing w:after="0"/>
        <w:ind w:left="0"/>
        <w:jc w:val="both"/>
      </w:pPr>
      <w:r>
        <w:rPr>
          <w:rFonts w:ascii="Times New Roman"/>
          <w:b w:val="false"/>
          <w:i w:val="false"/>
          <w:color w:val="000000"/>
          <w:sz w:val="28"/>
        </w:rPr>
        <w:t xml:space="preserve">
      374. Жұмыс сипаттамасы: </w:t>
      </w:r>
    </w:p>
    <w:bookmarkEnd w:id="557"/>
    <w:p>
      <w:pPr>
        <w:spacing w:after="0"/>
        <w:ind w:left="0"/>
        <w:jc w:val="both"/>
      </w:pPr>
      <w:r>
        <w:rPr>
          <w:rFonts w:ascii="Times New Roman"/>
          <w:b w:val="false"/>
          <w:i w:val="false"/>
          <w:color w:val="000000"/>
          <w:sz w:val="28"/>
        </w:rPr>
        <w:t xml:space="preserve">
      түрлі үлгідегі ағынды механизацияланған желілерде және үздіксіз істейтін май дайындағыштарда сары май өндіру процесін жүргізу; </w:t>
      </w:r>
    </w:p>
    <w:p>
      <w:pPr>
        <w:spacing w:after="0"/>
        <w:ind w:left="0"/>
        <w:jc w:val="both"/>
      </w:pPr>
      <w:r>
        <w:rPr>
          <w:rFonts w:ascii="Times New Roman"/>
          <w:b w:val="false"/>
          <w:i w:val="false"/>
          <w:color w:val="000000"/>
          <w:sz w:val="28"/>
        </w:rPr>
        <w:t xml:space="preserve">
      пастерлеу, иіссіздендіру режимін және майдың пайда болуын машиналардың, аппараттарының дұрыс істеуін бақылау-өлшеу аспаптары бойынша реттеу; </w:t>
      </w:r>
    </w:p>
    <w:p>
      <w:pPr>
        <w:spacing w:after="0"/>
        <w:ind w:left="0"/>
        <w:jc w:val="both"/>
      </w:pPr>
      <w:r>
        <w:rPr>
          <w:rFonts w:ascii="Times New Roman"/>
          <w:b w:val="false"/>
          <w:i w:val="false"/>
          <w:color w:val="000000"/>
          <w:sz w:val="28"/>
        </w:rPr>
        <w:t>
      кілегейді бөлу, кілегейдің түсу деңгейін аралық бактар мен жинау хауыздарында бақылау-өлшеу аспаптары бойынша реттеу;</w:t>
      </w:r>
    </w:p>
    <w:p>
      <w:pPr>
        <w:spacing w:after="0"/>
        <w:ind w:left="0"/>
        <w:jc w:val="both"/>
      </w:pPr>
      <w:r>
        <w:rPr>
          <w:rFonts w:ascii="Times New Roman"/>
          <w:b w:val="false"/>
          <w:i w:val="false"/>
          <w:color w:val="000000"/>
          <w:sz w:val="28"/>
        </w:rPr>
        <w:t>
      кілегейдің түсуі, оларды араластыру, өңдеу, май дәнін шаю режимін бақылау-өлшеу аспаптары бойынша реттеу;</w:t>
      </w:r>
    </w:p>
    <w:p>
      <w:pPr>
        <w:spacing w:after="0"/>
        <w:ind w:left="0"/>
        <w:jc w:val="both"/>
      </w:pPr>
      <w:r>
        <w:rPr>
          <w:rFonts w:ascii="Times New Roman"/>
          <w:b w:val="false"/>
          <w:i w:val="false"/>
          <w:color w:val="000000"/>
          <w:sz w:val="28"/>
        </w:rPr>
        <w:t xml:space="preserve">
      май дайындағыштың жағдайын және жұмыс істеуін қадағалау, ақаулықтарын жою; </w:t>
      </w:r>
    </w:p>
    <w:p>
      <w:pPr>
        <w:spacing w:after="0"/>
        <w:ind w:left="0"/>
        <w:jc w:val="both"/>
      </w:pPr>
      <w:r>
        <w:rPr>
          <w:rFonts w:ascii="Times New Roman"/>
          <w:b w:val="false"/>
          <w:i w:val="false"/>
          <w:color w:val="000000"/>
          <w:sz w:val="28"/>
        </w:rPr>
        <w:t>
      толтырғыштардың қоспасын әзірлеу, қоспа немесе өзге де компоненттер;</w:t>
      </w:r>
    </w:p>
    <w:p>
      <w:pPr>
        <w:spacing w:after="0"/>
        <w:ind w:left="0"/>
        <w:jc w:val="both"/>
      </w:pPr>
      <w:r>
        <w:rPr>
          <w:rFonts w:ascii="Times New Roman"/>
          <w:b w:val="false"/>
          <w:i w:val="false"/>
          <w:color w:val="000000"/>
          <w:sz w:val="28"/>
        </w:rPr>
        <w:t xml:space="preserve">
      тұз, бактериалды ұйытқы салу; </w:t>
      </w:r>
    </w:p>
    <w:p>
      <w:pPr>
        <w:spacing w:after="0"/>
        <w:ind w:left="0"/>
        <w:jc w:val="both"/>
      </w:pPr>
      <w:r>
        <w:rPr>
          <w:rFonts w:ascii="Times New Roman"/>
          <w:b w:val="false"/>
          <w:i w:val="false"/>
          <w:color w:val="000000"/>
          <w:sz w:val="28"/>
        </w:rPr>
        <w:t>
      май жасау сапасын тексеру;</w:t>
      </w:r>
    </w:p>
    <w:p>
      <w:pPr>
        <w:spacing w:after="0"/>
        <w:ind w:left="0"/>
        <w:jc w:val="both"/>
      </w:pPr>
      <w:r>
        <w:rPr>
          <w:rFonts w:ascii="Times New Roman"/>
          <w:b w:val="false"/>
          <w:i w:val="false"/>
          <w:color w:val="000000"/>
          <w:sz w:val="28"/>
        </w:rPr>
        <w:t xml:space="preserve">
      жәшіктердің бірдей толуын қадағалау, салмағын бақылау, жәшіктерді ауыстыру. </w:t>
      </w:r>
    </w:p>
    <w:p>
      <w:pPr>
        <w:spacing w:after="0"/>
        <w:ind w:left="0"/>
        <w:jc w:val="both"/>
      </w:pPr>
      <w:r>
        <w:rPr>
          <w:rFonts w:ascii="Times New Roman"/>
          <w:b w:val="false"/>
          <w:i w:val="false"/>
          <w:color w:val="000000"/>
          <w:sz w:val="28"/>
        </w:rPr>
        <w:t>
      майды түсіруге дайындау.</w:t>
      </w:r>
    </w:p>
    <w:bookmarkStart w:name="z560" w:id="558"/>
    <w:p>
      <w:pPr>
        <w:spacing w:after="0"/>
        <w:ind w:left="0"/>
        <w:jc w:val="both"/>
      </w:pPr>
      <w:r>
        <w:rPr>
          <w:rFonts w:ascii="Times New Roman"/>
          <w:b w:val="false"/>
          <w:i w:val="false"/>
          <w:color w:val="000000"/>
          <w:sz w:val="28"/>
        </w:rPr>
        <w:t xml:space="preserve">
      375. Білуге тиіс: </w:t>
      </w:r>
    </w:p>
    <w:bookmarkEnd w:id="558"/>
    <w:p>
      <w:pPr>
        <w:spacing w:after="0"/>
        <w:ind w:left="0"/>
        <w:jc w:val="both"/>
      </w:pPr>
      <w:r>
        <w:rPr>
          <w:rFonts w:ascii="Times New Roman"/>
          <w:b w:val="false"/>
          <w:i w:val="false"/>
          <w:color w:val="000000"/>
          <w:sz w:val="28"/>
        </w:rPr>
        <w:t xml:space="preserve">
      май өңдеу жабдықтарының құрылысы; </w:t>
      </w:r>
    </w:p>
    <w:p>
      <w:pPr>
        <w:spacing w:after="0"/>
        <w:ind w:left="0"/>
        <w:jc w:val="both"/>
      </w:pPr>
      <w:r>
        <w:rPr>
          <w:rFonts w:ascii="Times New Roman"/>
          <w:b w:val="false"/>
          <w:i w:val="false"/>
          <w:color w:val="000000"/>
          <w:sz w:val="28"/>
        </w:rPr>
        <w:t xml:space="preserve">
      сүттің, кілегей және майдың құрамы және физикалық-химиялық қасиеті; </w:t>
      </w:r>
    </w:p>
    <w:p>
      <w:pPr>
        <w:spacing w:after="0"/>
        <w:ind w:left="0"/>
        <w:jc w:val="both"/>
      </w:pPr>
      <w:r>
        <w:rPr>
          <w:rFonts w:ascii="Times New Roman"/>
          <w:b w:val="false"/>
          <w:i w:val="false"/>
          <w:color w:val="000000"/>
          <w:sz w:val="28"/>
        </w:rPr>
        <w:t xml:space="preserve">
      сары майдың барлық түрлерін өндіру технологиясы; </w:t>
      </w:r>
    </w:p>
    <w:p>
      <w:pPr>
        <w:spacing w:after="0"/>
        <w:ind w:left="0"/>
        <w:jc w:val="both"/>
      </w:pPr>
      <w:r>
        <w:rPr>
          <w:rFonts w:ascii="Times New Roman"/>
          <w:b w:val="false"/>
          <w:i w:val="false"/>
          <w:color w:val="000000"/>
          <w:sz w:val="28"/>
        </w:rPr>
        <w:t>
      қолданылатын бақылау-өлшеу және реттеу аспаптарының қызметі мен үлгілері;</w:t>
      </w:r>
    </w:p>
    <w:p>
      <w:pPr>
        <w:spacing w:after="0"/>
        <w:ind w:left="0"/>
        <w:jc w:val="both"/>
      </w:pPr>
      <w:r>
        <w:rPr>
          <w:rFonts w:ascii="Times New Roman"/>
          <w:b w:val="false"/>
          <w:i w:val="false"/>
          <w:color w:val="000000"/>
          <w:sz w:val="28"/>
        </w:rPr>
        <w:t>
      пайдаланылатын шикізат және майдың сапасына қойылатын талаптар.</w:t>
      </w:r>
    </w:p>
    <w:bookmarkStart w:name="z561" w:id="559"/>
    <w:p>
      <w:pPr>
        <w:spacing w:after="0"/>
        <w:ind w:left="0"/>
        <w:jc w:val="left"/>
      </w:pPr>
      <w:r>
        <w:rPr>
          <w:rFonts w:ascii="Times New Roman"/>
          <w:b/>
          <w:i w:val="false"/>
          <w:color w:val="000000"/>
        </w:rPr>
        <w:t xml:space="preserve"> 168-параграф. Май дайындаушы шебер, 5-разряд</w:t>
      </w:r>
    </w:p>
    <w:bookmarkEnd w:id="559"/>
    <w:bookmarkStart w:name="z562" w:id="560"/>
    <w:p>
      <w:pPr>
        <w:spacing w:after="0"/>
        <w:ind w:left="0"/>
        <w:jc w:val="both"/>
      </w:pPr>
      <w:r>
        <w:rPr>
          <w:rFonts w:ascii="Times New Roman"/>
          <w:b w:val="false"/>
          <w:i w:val="false"/>
          <w:color w:val="000000"/>
          <w:sz w:val="28"/>
        </w:rPr>
        <w:t xml:space="preserve">
      376. Жұмыс сипаттамасы: </w:t>
      </w:r>
    </w:p>
    <w:bookmarkEnd w:id="560"/>
    <w:p>
      <w:pPr>
        <w:spacing w:after="0"/>
        <w:ind w:left="0"/>
        <w:jc w:val="both"/>
      </w:pPr>
      <w:r>
        <w:rPr>
          <w:rFonts w:ascii="Times New Roman"/>
          <w:b w:val="false"/>
          <w:i w:val="false"/>
          <w:color w:val="000000"/>
          <w:sz w:val="28"/>
        </w:rPr>
        <w:t xml:space="preserve">
      жылына 500 тоннаға дейін май өндіруде кезеңімен және үздіксіз істейтін түрлі үлгідегі май дайындағыштар мен ағынды желілерде сары май өндіру процесін жүргізуді басқару; </w:t>
      </w:r>
    </w:p>
    <w:p>
      <w:pPr>
        <w:spacing w:after="0"/>
        <w:ind w:left="0"/>
        <w:jc w:val="both"/>
      </w:pPr>
      <w:r>
        <w:rPr>
          <w:rFonts w:ascii="Times New Roman"/>
          <w:b w:val="false"/>
          <w:i w:val="false"/>
          <w:color w:val="000000"/>
          <w:sz w:val="28"/>
        </w:rPr>
        <w:t xml:space="preserve">
      түсетін шикізатты есептеу, зертханалық талдаулар негізінде және органолептикалық тәсілмен сапасы бойынша сұрыптау; </w:t>
      </w:r>
    </w:p>
    <w:p>
      <w:pPr>
        <w:spacing w:after="0"/>
        <w:ind w:left="0"/>
        <w:jc w:val="both"/>
      </w:pPr>
      <w:r>
        <w:rPr>
          <w:rFonts w:ascii="Times New Roman"/>
          <w:b w:val="false"/>
          <w:i w:val="false"/>
          <w:color w:val="000000"/>
          <w:sz w:val="28"/>
        </w:rPr>
        <w:t xml:space="preserve">
      сары май өндірудің технологиялық процесінің барлық сатысында бақылау; </w:t>
      </w:r>
    </w:p>
    <w:p>
      <w:pPr>
        <w:spacing w:after="0"/>
        <w:ind w:left="0"/>
        <w:jc w:val="both"/>
      </w:pPr>
      <w:r>
        <w:rPr>
          <w:rFonts w:ascii="Times New Roman"/>
          <w:b w:val="false"/>
          <w:i w:val="false"/>
          <w:color w:val="000000"/>
          <w:sz w:val="28"/>
        </w:rPr>
        <w:t>
      жабдықтардың қалыпты жағдайда жұмыс істеуін қамтамасыз ету;</w:t>
      </w:r>
    </w:p>
    <w:p>
      <w:pPr>
        <w:spacing w:after="0"/>
        <w:ind w:left="0"/>
        <w:jc w:val="both"/>
      </w:pPr>
      <w:r>
        <w:rPr>
          <w:rFonts w:ascii="Times New Roman"/>
          <w:b w:val="false"/>
          <w:i w:val="false"/>
          <w:color w:val="000000"/>
          <w:sz w:val="28"/>
        </w:rPr>
        <w:t>
      май тиеу жөніндегі жұмысты басқару, қажетті құжаттарды ресімдеу;</w:t>
      </w:r>
    </w:p>
    <w:p>
      <w:pPr>
        <w:spacing w:after="0"/>
        <w:ind w:left="0"/>
        <w:jc w:val="both"/>
      </w:pPr>
      <w:r>
        <w:rPr>
          <w:rFonts w:ascii="Times New Roman"/>
          <w:b w:val="false"/>
          <w:i w:val="false"/>
          <w:color w:val="000000"/>
          <w:sz w:val="28"/>
        </w:rPr>
        <w:t>
      камераларда май сақтау шарттарын қадағалау;</w:t>
      </w:r>
    </w:p>
    <w:p>
      <w:pPr>
        <w:spacing w:after="0"/>
        <w:ind w:left="0"/>
        <w:jc w:val="both"/>
      </w:pPr>
      <w:r>
        <w:rPr>
          <w:rFonts w:ascii="Times New Roman"/>
          <w:b w:val="false"/>
          <w:i w:val="false"/>
          <w:color w:val="000000"/>
          <w:sz w:val="28"/>
        </w:rPr>
        <w:t>
      майдың сапасын бағалау;</w:t>
      </w:r>
    </w:p>
    <w:p>
      <w:pPr>
        <w:spacing w:after="0"/>
        <w:ind w:left="0"/>
        <w:jc w:val="both"/>
      </w:pPr>
      <w:r>
        <w:rPr>
          <w:rFonts w:ascii="Times New Roman"/>
          <w:b w:val="false"/>
          <w:i w:val="false"/>
          <w:color w:val="000000"/>
          <w:sz w:val="28"/>
        </w:rPr>
        <w:t xml:space="preserve">
      есептеу және есептілік жүргізу. </w:t>
      </w:r>
    </w:p>
    <w:bookmarkStart w:name="z563" w:id="561"/>
    <w:p>
      <w:pPr>
        <w:spacing w:after="0"/>
        <w:ind w:left="0"/>
        <w:jc w:val="both"/>
      </w:pPr>
      <w:r>
        <w:rPr>
          <w:rFonts w:ascii="Times New Roman"/>
          <w:b w:val="false"/>
          <w:i w:val="false"/>
          <w:color w:val="000000"/>
          <w:sz w:val="28"/>
        </w:rPr>
        <w:t xml:space="preserve">
      377. Білуге тиіс: </w:t>
      </w:r>
    </w:p>
    <w:bookmarkEnd w:id="561"/>
    <w:p>
      <w:pPr>
        <w:spacing w:after="0"/>
        <w:ind w:left="0"/>
        <w:jc w:val="both"/>
      </w:pPr>
      <w:r>
        <w:rPr>
          <w:rFonts w:ascii="Times New Roman"/>
          <w:b w:val="false"/>
          <w:i w:val="false"/>
          <w:color w:val="000000"/>
          <w:sz w:val="28"/>
        </w:rPr>
        <w:t xml:space="preserve">
      қызмет көрсетілетін жабдықтардың құрылысы; </w:t>
      </w:r>
    </w:p>
    <w:p>
      <w:pPr>
        <w:spacing w:after="0"/>
        <w:ind w:left="0"/>
        <w:jc w:val="both"/>
      </w:pPr>
      <w:r>
        <w:rPr>
          <w:rFonts w:ascii="Times New Roman"/>
          <w:b w:val="false"/>
          <w:i w:val="false"/>
          <w:color w:val="000000"/>
          <w:sz w:val="28"/>
        </w:rPr>
        <w:t xml:space="preserve">
      қолданылатын шикізат пен материалдардың шығу нормалары; </w:t>
      </w:r>
    </w:p>
    <w:p>
      <w:pPr>
        <w:spacing w:after="0"/>
        <w:ind w:left="0"/>
        <w:jc w:val="both"/>
      </w:pPr>
      <w:r>
        <w:rPr>
          <w:rFonts w:ascii="Times New Roman"/>
          <w:b w:val="false"/>
          <w:i w:val="false"/>
          <w:color w:val="000000"/>
          <w:sz w:val="28"/>
        </w:rPr>
        <w:t xml:space="preserve">
      майдың сапасына қойылатын талаптар. </w:t>
      </w:r>
    </w:p>
    <w:bookmarkStart w:name="z564" w:id="562"/>
    <w:p>
      <w:pPr>
        <w:spacing w:after="0"/>
        <w:ind w:left="0"/>
        <w:jc w:val="both"/>
      </w:pPr>
      <w:r>
        <w:rPr>
          <w:rFonts w:ascii="Times New Roman"/>
          <w:b w:val="false"/>
          <w:i w:val="false"/>
          <w:color w:val="000000"/>
          <w:sz w:val="28"/>
        </w:rPr>
        <w:t>
      378. Жылына 500 тоннадан артық май өндіруде - 6-разряд.</w:t>
      </w:r>
    </w:p>
    <w:bookmarkEnd w:id="562"/>
    <w:bookmarkStart w:name="z565" w:id="563"/>
    <w:p>
      <w:pPr>
        <w:spacing w:after="0"/>
        <w:ind w:left="0"/>
        <w:jc w:val="both"/>
      </w:pPr>
      <w:r>
        <w:rPr>
          <w:rFonts w:ascii="Times New Roman"/>
          <w:b w:val="false"/>
          <w:i w:val="false"/>
          <w:color w:val="000000"/>
          <w:sz w:val="28"/>
        </w:rPr>
        <w:t>
      379. Техникалық және кәсіптік (арнайы орта, кәсіптік орта) білім талап етіледі.</w:t>
      </w:r>
    </w:p>
    <w:bookmarkEnd w:id="563"/>
    <w:bookmarkStart w:name="z566" w:id="564"/>
    <w:p>
      <w:pPr>
        <w:spacing w:after="0"/>
        <w:ind w:left="0"/>
        <w:jc w:val="left"/>
      </w:pPr>
      <w:r>
        <w:rPr>
          <w:rFonts w:ascii="Times New Roman"/>
          <w:b/>
          <w:i w:val="false"/>
          <w:color w:val="000000"/>
        </w:rPr>
        <w:t xml:space="preserve"> 169-параграф. Салу-орау автоматының операторы, 4-разряд</w:t>
      </w:r>
    </w:p>
    <w:bookmarkEnd w:id="564"/>
    <w:bookmarkStart w:name="z567" w:id="565"/>
    <w:p>
      <w:pPr>
        <w:spacing w:after="0"/>
        <w:ind w:left="0"/>
        <w:jc w:val="both"/>
      </w:pPr>
      <w:r>
        <w:rPr>
          <w:rFonts w:ascii="Times New Roman"/>
          <w:b w:val="false"/>
          <w:i w:val="false"/>
          <w:color w:val="000000"/>
          <w:sz w:val="28"/>
        </w:rPr>
        <w:t xml:space="preserve">
      380. Жұмыс сипаттамасы: </w:t>
      </w:r>
    </w:p>
    <w:bookmarkEnd w:id="565"/>
    <w:p>
      <w:pPr>
        <w:spacing w:after="0"/>
        <w:ind w:left="0"/>
        <w:jc w:val="both"/>
      </w:pPr>
      <w:r>
        <w:rPr>
          <w:rFonts w:ascii="Times New Roman"/>
          <w:b w:val="false"/>
          <w:i w:val="false"/>
          <w:color w:val="000000"/>
          <w:sz w:val="28"/>
        </w:rPr>
        <w:t>
      балқытылған ірімшік массасын және балмұздақты салу-орау автоматында салу және орау процесін жүргізу;</w:t>
      </w:r>
    </w:p>
    <w:p>
      <w:pPr>
        <w:spacing w:after="0"/>
        <w:ind w:left="0"/>
        <w:jc w:val="both"/>
      </w:pPr>
      <w:r>
        <w:rPr>
          <w:rFonts w:ascii="Times New Roman"/>
          <w:b w:val="false"/>
          <w:i w:val="false"/>
          <w:color w:val="000000"/>
          <w:sz w:val="28"/>
        </w:rPr>
        <w:t>
      мөлшерлегіш құрылғының бункерін өнімге толтыру;</w:t>
      </w:r>
    </w:p>
    <w:p>
      <w:pPr>
        <w:spacing w:after="0"/>
        <w:ind w:left="0"/>
        <w:jc w:val="both"/>
      </w:pPr>
      <w:r>
        <w:rPr>
          <w:rFonts w:ascii="Times New Roman"/>
          <w:b w:val="false"/>
          <w:i w:val="false"/>
          <w:color w:val="000000"/>
          <w:sz w:val="28"/>
        </w:rPr>
        <w:t>
      автоматқа вафли, қант шәрбәті, таяқшалар, фольга, қағаз, заттаңба, желім салу;</w:t>
      </w:r>
    </w:p>
    <w:p>
      <w:pPr>
        <w:spacing w:after="0"/>
        <w:ind w:left="0"/>
        <w:jc w:val="both"/>
      </w:pPr>
      <w:r>
        <w:rPr>
          <w:rFonts w:ascii="Times New Roman"/>
          <w:b w:val="false"/>
          <w:i w:val="false"/>
          <w:color w:val="000000"/>
          <w:sz w:val="28"/>
        </w:rPr>
        <w:t xml:space="preserve">
      таразыда кезеңімен өлшеу жолымен мөлшерлеу дәлдігін, өнімнің және орау сапасын; </w:t>
      </w:r>
    </w:p>
    <w:p>
      <w:pPr>
        <w:spacing w:after="0"/>
        <w:ind w:left="0"/>
        <w:jc w:val="both"/>
      </w:pPr>
      <w:r>
        <w:rPr>
          <w:rFonts w:ascii="Times New Roman"/>
          <w:b w:val="false"/>
          <w:i w:val="false"/>
          <w:color w:val="000000"/>
          <w:sz w:val="28"/>
        </w:rPr>
        <w:t xml:space="preserve">
      таяқшалардың дұрыс жинақталуын; </w:t>
      </w:r>
    </w:p>
    <w:p>
      <w:pPr>
        <w:spacing w:after="0"/>
        <w:ind w:left="0"/>
        <w:jc w:val="both"/>
      </w:pPr>
      <w:r>
        <w:rPr>
          <w:rFonts w:ascii="Times New Roman"/>
          <w:b w:val="false"/>
          <w:i w:val="false"/>
          <w:color w:val="000000"/>
          <w:sz w:val="28"/>
        </w:rPr>
        <w:t>
      өнімнің еруі және глазурлеуін бақылау;</w:t>
      </w:r>
    </w:p>
    <w:p>
      <w:pPr>
        <w:spacing w:after="0"/>
        <w:ind w:left="0"/>
        <w:jc w:val="both"/>
      </w:pPr>
      <w:r>
        <w:rPr>
          <w:rFonts w:ascii="Times New Roman"/>
          <w:b w:val="false"/>
          <w:i w:val="false"/>
          <w:color w:val="000000"/>
          <w:sz w:val="28"/>
        </w:rPr>
        <w:t>
      стандартты емес өнім порцияларының көлемі, салмағы, саны және сапасын іріктеу;</w:t>
      </w:r>
    </w:p>
    <w:p>
      <w:pPr>
        <w:spacing w:after="0"/>
        <w:ind w:left="0"/>
        <w:jc w:val="both"/>
      </w:pPr>
      <w:r>
        <w:rPr>
          <w:rFonts w:ascii="Times New Roman"/>
          <w:b w:val="false"/>
          <w:i w:val="false"/>
          <w:color w:val="000000"/>
          <w:sz w:val="28"/>
        </w:rPr>
        <w:t>
      мөлшерлегіш бункеріне өнімнің түсуін және автоматтың барлық құрылғысының өзара іс-әрекетінің синхрондығын реттеу;</w:t>
      </w:r>
    </w:p>
    <w:p>
      <w:pPr>
        <w:spacing w:after="0"/>
        <w:ind w:left="0"/>
        <w:jc w:val="both"/>
      </w:pPr>
      <w:r>
        <w:rPr>
          <w:rFonts w:ascii="Times New Roman"/>
          <w:b w:val="false"/>
          <w:i w:val="false"/>
          <w:color w:val="000000"/>
          <w:sz w:val="28"/>
        </w:rPr>
        <w:t>
      жабдық жұмысындағы ұсақ ақаулықтарды жою;</w:t>
      </w:r>
    </w:p>
    <w:p>
      <w:pPr>
        <w:spacing w:after="0"/>
        <w:ind w:left="0"/>
        <w:jc w:val="both"/>
      </w:pPr>
      <w:r>
        <w:rPr>
          <w:rFonts w:ascii="Times New Roman"/>
          <w:b w:val="false"/>
          <w:i w:val="false"/>
          <w:color w:val="000000"/>
          <w:sz w:val="28"/>
        </w:rPr>
        <w:t>
      автоматты іске қосу және тоқтату;</w:t>
      </w:r>
    </w:p>
    <w:p>
      <w:pPr>
        <w:spacing w:after="0"/>
        <w:ind w:left="0"/>
        <w:jc w:val="both"/>
      </w:pPr>
      <w:r>
        <w:rPr>
          <w:rFonts w:ascii="Times New Roman"/>
          <w:b w:val="false"/>
          <w:i w:val="false"/>
          <w:color w:val="000000"/>
          <w:sz w:val="28"/>
        </w:rPr>
        <w:t>
      бункерді және мөлшерлегішті өнім қалдықтарынан тазарту;</w:t>
      </w:r>
    </w:p>
    <w:p>
      <w:pPr>
        <w:spacing w:after="0"/>
        <w:ind w:left="0"/>
        <w:jc w:val="both"/>
      </w:pPr>
      <w:r>
        <w:rPr>
          <w:rFonts w:ascii="Times New Roman"/>
          <w:b w:val="false"/>
          <w:i w:val="false"/>
          <w:color w:val="000000"/>
          <w:sz w:val="28"/>
        </w:rPr>
        <w:t xml:space="preserve">
      жабдықтарды бөлшектеу және майлау. </w:t>
      </w:r>
    </w:p>
    <w:bookmarkStart w:name="z568" w:id="566"/>
    <w:p>
      <w:pPr>
        <w:spacing w:after="0"/>
        <w:ind w:left="0"/>
        <w:jc w:val="both"/>
      </w:pPr>
      <w:r>
        <w:rPr>
          <w:rFonts w:ascii="Times New Roman"/>
          <w:b w:val="false"/>
          <w:i w:val="false"/>
          <w:color w:val="000000"/>
          <w:sz w:val="28"/>
        </w:rPr>
        <w:t xml:space="preserve">
      381. Білуге тиіс: </w:t>
      </w:r>
    </w:p>
    <w:bookmarkEnd w:id="566"/>
    <w:p>
      <w:pPr>
        <w:spacing w:after="0"/>
        <w:ind w:left="0"/>
        <w:jc w:val="both"/>
      </w:pPr>
      <w:r>
        <w:rPr>
          <w:rFonts w:ascii="Times New Roman"/>
          <w:b w:val="false"/>
          <w:i w:val="false"/>
          <w:color w:val="000000"/>
          <w:sz w:val="28"/>
        </w:rPr>
        <w:t xml:space="preserve">
      орау-салу автоматтарының құрылысы; </w:t>
      </w:r>
    </w:p>
    <w:p>
      <w:pPr>
        <w:spacing w:after="0"/>
        <w:ind w:left="0"/>
        <w:jc w:val="both"/>
      </w:pPr>
      <w:r>
        <w:rPr>
          <w:rFonts w:ascii="Times New Roman"/>
          <w:b w:val="false"/>
          <w:i w:val="false"/>
          <w:color w:val="000000"/>
          <w:sz w:val="28"/>
        </w:rPr>
        <w:t xml:space="preserve">
      оралатын өнімнің негізгі қасиеттері; </w:t>
      </w:r>
    </w:p>
    <w:p>
      <w:pPr>
        <w:spacing w:after="0"/>
        <w:ind w:left="0"/>
        <w:jc w:val="both"/>
      </w:pPr>
      <w:r>
        <w:rPr>
          <w:rFonts w:ascii="Times New Roman"/>
          <w:b w:val="false"/>
          <w:i w:val="false"/>
          <w:color w:val="000000"/>
          <w:sz w:val="28"/>
        </w:rPr>
        <w:t xml:space="preserve">
      өнімді орау және орамын безендіру сапасына қойылатын талаптар; </w:t>
      </w:r>
    </w:p>
    <w:p>
      <w:pPr>
        <w:spacing w:after="0"/>
        <w:ind w:left="0"/>
        <w:jc w:val="both"/>
      </w:pPr>
      <w:r>
        <w:rPr>
          <w:rFonts w:ascii="Times New Roman"/>
          <w:b w:val="false"/>
          <w:i w:val="false"/>
          <w:color w:val="000000"/>
          <w:sz w:val="28"/>
        </w:rPr>
        <w:t xml:space="preserve">
      мөлшерлегішті берілген көлемге, салмақ, санға реттеу тәртібі; </w:t>
      </w:r>
    </w:p>
    <w:p>
      <w:pPr>
        <w:spacing w:after="0"/>
        <w:ind w:left="0"/>
        <w:jc w:val="both"/>
      </w:pPr>
      <w:r>
        <w:rPr>
          <w:rFonts w:ascii="Times New Roman"/>
          <w:b w:val="false"/>
          <w:i w:val="false"/>
          <w:color w:val="000000"/>
          <w:sz w:val="28"/>
        </w:rPr>
        <w:t xml:space="preserve">
      орау процесінде өнімнің және орау материалдарының шығу нормалары; </w:t>
      </w:r>
    </w:p>
    <w:p>
      <w:pPr>
        <w:spacing w:after="0"/>
        <w:ind w:left="0"/>
        <w:jc w:val="both"/>
      </w:pPr>
      <w:r>
        <w:rPr>
          <w:rFonts w:ascii="Times New Roman"/>
          <w:b w:val="false"/>
          <w:i w:val="false"/>
          <w:color w:val="000000"/>
          <w:sz w:val="28"/>
        </w:rPr>
        <w:t>
      қызмет көрсетілетін жабдықтардың жұмысындағы кемшіліктерді жою шаралары мен тәсілдері.</w:t>
      </w:r>
    </w:p>
    <w:bookmarkStart w:name="z569" w:id="567"/>
    <w:p>
      <w:pPr>
        <w:spacing w:after="0"/>
        <w:ind w:left="0"/>
        <w:jc w:val="both"/>
      </w:pPr>
      <w:r>
        <w:rPr>
          <w:rFonts w:ascii="Times New Roman"/>
          <w:b w:val="false"/>
          <w:i w:val="false"/>
          <w:color w:val="000000"/>
          <w:sz w:val="28"/>
        </w:rPr>
        <w:t xml:space="preserve">
      382. Жартылай орау-салу автоматында жұмыс істегенде – 3-разряд. </w:t>
      </w:r>
    </w:p>
    <w:bookmarkEnd w:id="567"/>
    <w:bookmarkStart w:name="z570" w:id="568"/>
    <w:p>
      <w:pPr>
        <w:spacing w:after="0"/>
        <w:ind w:left="0"/>
        <w:jc w:val="left"/>
      </w:pPr>
      <w:r>
        <w:rPr>
          <w:rFonts w:ascii="Times New Roman"/>
          <w:b/>
          <w:i w:val="false"/>
          <w:color w:val="000000"/>
        </w:rPr>
        <w:t xml:space="preserve"> 170-параграф. Салу-орау автоматының операторы, 5-разряд</w:t>
      </w:r>
    </w:p>
    <w:bookmarkEnd w:id="568"/>
    <w:bookmarkStart w:name="z571" w:id="569"/>
    <w:p>
      <w:pPr>
        <w:spacing w:after="0"/>
        <w:ind w:left="0"/>
        <w:jc w:val="both"/>
      </w:pPr>
      <w:r>
        <w:rPr>
          <w:rFonts w:ascii="Times New Roman"/>
          <w:b w:val="false"/>
          <w:i w:val="false"/>
          <w:color w:val="000000"/>
          <w:sz w:val="28"/>
        </w:rPr>
        <w:t xml:space="preserve">
      383. Жұмыс сипаттамасы: </w:t>
      </w:r>
    </w:p>
    <w:bookmarkEnd w:id="569"/>
    <w:p>
      <w:pPr>
        <w:spacing w:after="0"/>
        <w:ind w:left="0"/>
        <w:jc w:val="both"/>
      </w:pPr>
      <w:r>
        <w:rPr>
          <w:rFonts w:ascii="Times New Roman"/>
          <w:b w:val="false"/>
          <w:i w:val="false"/>
          <w:color w:val="000000"/>
          <w:sz w:val="28"/>
        </w:rPr>
        <w:t>
      сүт өнімдерін полимерлік ыдысқа салу-орау автоматында салу және орау процесін жүргізу;</w:t>
      </w:r>
    </w:p>
    <w:p>
      <w:pPr>
        <w:spacing w:after="0"/>
        <w:ind w:left="0"/>
        <w:jc w:val="both"/>
      </w:pPr>
      <w:r>
        <w:rPr>
          <w:rFonts w:ascii="Times New Roman"/>
          <w:b w:val="false"/>
          <w:i w:val="false"/>
          <w:color w:val="000000"/>
          <w:sz w:val="28"/>
        </w:rPr>
        <w:t>
      мөлшерлегіш және бункерді орау-салу өнімі массасын жіберу үшін құбыржолдарды іске қосу;</w:t>
      </w:r>
    </w:p>
    <w:p>
      <w:pPr>
        <w:spacing w:after="0"/>
        <w:ind w:left="0"/>
        <w:jc w:val="both"/>
      </w:pPr>
      <w:r>
        <w:rPr>
          <w:rFonts w:ascii="Times New Roman"/>
          <w:b w:val="false"/>
          <w:i w:val="false"/>
          <w:color w:val="000000"/>
          <w:sz w:val="28"/>
        </w:rPr>
        <w:t>
      автоматты фольгамен және полистироль таспамен зарядтау;</w:t>
      </w:r>
    </w:p>
    <w:p>
      <w:pPr>
        <w:spacing w:after="0"/>
        <w:ind w:left="0"/>
        <w:jc w:val="both"/>
      </w:pPr>
      <w:r>
        <w:rPr>
          <w:rFonts w:ascii="Times New Roman"/>
          <w:b w:val="false"/>
          <w:i w:val="false"/>
          <w:color w:val="000000"/>
          <w:sz w:val="28"/>
        </w:rPr>
        <w:t>
      фотоэлемент фокусты автоматта бақылау белгісі бойынша фольгаға орнату;</w:t>
      </w:r>
    </w:p>
    <w:p>
      <w:pPr>
        <w:spacing w:after="0"/>
        <w:ind w:left="0"/>
        <w:jc w:val="both"/>
      </w:pPr>
      <w:r>
        <w:rPr>
          <w:rFonts w:ascii="Times New Roman"/>
          <w:b w:val="false"/>
          <w:i w:val="false"/>
          <w:color w:val="000000"/>
          <w:sz w:val="28"/>
        </w:rPr>
        <w:t>
      қорапшаларды қалыптастыруды, оларды толтыру және таспа кесуді реттеу;</w:t>
      </w:r>
    </w:p>
    <w:p>
      <w:pPr>
        <w:spacing w:after="0"/>
        <w:ind w:left="0"/>
        <w:jc w:val="both"/>
      </w:pPr>
      <w:r>
        <w:rPr>
          <w:rFonts w:ascii="Times New Roman"/>
          <w:b w:val="false"/>
          <w:i w:val="false"/>
          <w:color w:val="000000"/>
          <w:sz w:val="28"/>
        </w:rPr>
        <w:t>
      автомат тораптарын іске қосу және тоқтату, түсетін масса консистенциясына қарай мөлшерлегішті реттеу;</w:t>
      </w:r>
    </w:p>
    <w:p>
      <w:pPr>
        <w:spacing w:after="0"/>
        <w:ind w:left="0"/>
        <w:jc w:val="both"/>
      </w:pPr>
      <w:r>
        <w:rPr>
          <w:rFonts w:ascii="Times New Roman"/>
          <w:b w:val="false"/>
          <w:i w:val="false"/>
          <w:color w:val="000000"/>
          <w:sz w:val="28"/>
        </w:rPr>
        <w:t>
      қорапшалардың салмағын және орау сапасын кезеңімен бақылау;</w:t>
      </w:r>
    </w:p>
    <w:p>
      <w:pPr>
        <w:spacing w:after="0"/>
        <w:ind w:left="0"/>
        <w:jc w:val="both"/>
      </w:pPr>
      <w:r>
        <w:rPr>
          <w:rFonts w:ascii="Times New Roman"/>
          <w:b w:val="false"/>
          <w:i w:val="false"/>
          <w:color w:val="000000"/>
          <w:sz w:val="28"/>
        </w:rPr>
        <w:t>
      автомат жұмысындағы ұсақ ақаулықтарды жою;</w:t>
      </w:r>
    </w:p>
    <w:p>
      <w:pPr>
        <w:spacing w:after="0"/>
        <w:ind w:left="0"/>
        <w:jc w:val="both"/>
      </w:pPr>
      <w:r>
        <w:rPr>
          <w:rFonts w:ascii="Times New Roman"/>
          <w:b w:val="false"/>
          <w:i w:val="false"/>
          <w:color w:val="000000"/>
          <w:sz w:val="28"/>
        </w:rPr>
        <w:t>
      сүт өнімдерін өндірудің ағынды желісіндегі салу-орау автоматының синхронды жұмысын реттеу.</w:t>
      </w:r>
    </w:p>
    <w:bookmarkStart w:name="z572" w:id="570"/>
    <w:p>
      <w:pPr>
        <w:spacing w:after="0"/>
        <w:ind w:left="0"/>
        <w:jc w:val="both"/>
      </w:pPr>
      <w:r>
        <w:rPr>
          <w:rFonts w:ascii="Times New Roman"/>
          <w:b w:val="false"/>
          <w:i w:val="false"/>
          <w:color w:val="000000"/>
          <w:sz w:val="28"/>
        </w:rPr>
        <w:t xml:space="preserve">
      384. Білуге тиіс: </w:t>
      </w:r>
    </w:p>
    <w:bookmarkEnd w:id="570"/>
    <w:p>
      <w:pPr>
        <w:spacing w:after="0"/>
        <w:ind w:left="0"/>
        <w:jc w:val="both"/>
      </w:pPr>
      <w:r>
        <w:rPr>
          <w:rFonts w:ascii="Times New Roman"/>
          <w:b w:val="false"/>
          <w:i w:val="false"/>
          <w:color w:val="000000"/>
          <w:sz w:val="28"/>
        </w:rPr>
        <w:t>
      сүт өнімдерді өндіру технологиясының негіздері;</w:t>
      </w:r>
    </w:p>
    <w:p>
      <w:pPr>
        <w:spacing w:after="0"/>
        <w:ind w:left="0"/>
        <w:jc w:val="both"/>
      </w:pPr>
      <w:r>
        <w:rPr>
          <w:rFonts w:ascii="Times New Roman"/>
          <w:b w:val="false"/>
          <w:i w:val="false"/>
          <w:color w:val="000000"/>
          <w:sz w:val="28"/>
        </w:rPr>
        <w:t xml:space="preserve">
      даяр өнімді орауға қойылатын талаптар; </w:t>
      </w:r>
    </w:p>
    <w:p>
      <w:pPr>
        <w:spacing w:after="0"/>
        <w:ind w:left="0"/>
        <w:jc w:val="both"/>
      </w:pPr>
      <w:r>
        <w:rPr>
          <w:rFonts w:ascii="Times New Roman"/>
          <w:b w:val="false"/>
          <w:i w:val="false"/>
          <w:color w:val="000000"/>
          <w:sz w:val="28"/>
        </w:rPr>
        <w:t xml:space="preserve">
      салу-орау автоматының құрылысы және қызмет көрсету тәртібі; </w:t>
      </w:r>
    </w:p>
    <w:p>
      <w:pPr>
        <w:spacing w:after="0"/>
        <w:ind w:left="0"/>
        <w:jc w:val="both"/>
      </w:pPr>
      <w:r>
        <w:rPr>
          <w:rFonts w:ascii="Times New Roman"/>
          <w:b w:val="false"/>
          <w:i w:val="false"/>
          <w:color w:val="000000"/>
          <w:sz w:val="28"/>
        </w:rPr>
        <w:t xml:space="preserve">
      автоматтың жұмысындағы ұсақ ақаулықтарды жою тәртібі; </w:t>
      </w:r>
    </w:p>
    <w:p>
      <w:pPr>
        <w:spacing w:after="0"/>
        <w:ind w:left="0"/>
        <w:jc w:val="both"/>
      </w:pPr>
      <w:r>
        <w:rPr>
          <w:rFonts w:ascii="Times New Roman"/>
          <w:b w:val="false"/>
          <w:i w:val="false"/>
          <w:color w:val="000000"/>
          <w:sz w:val="28"/>
        </w:rPr>
        <w:t xml:space="preserve">
      орау материалдарының шығу нормалары. </w:t>
      </w:r>
    </w:p>
    <w:bookmarkStart w:name="z573" w:id="571"/>
    <w:p>
      <w:pPr>
        <w:spacing w:after="0"/>
        <w:ind w:left="0"/>
        <w:jc w:val="left"/>
      </w:pPr>
      <w:r>
        <w:rPr>
          <w:rFonts w:ascii="Times New Roman"/>
          <w:b/>
          <w:i w:val="false"/>
          <w:color w:val="000000"/>
        </w:rPr>
        <w:t xml:space="preserve"> 171-параграф. Сұйық қаймағы алынбаған сүт ауыстырғыш өндіру аппаратшысы, 4-разряд</w:t>
      </w:r>
    </w:p>
    <w:bookmarkEnd w:id="571"/>
    <w:bookmarkStart w:name="z574" w:id="572"/>
    <w:p>
      <w:pPr>
        <w:spacing w:after="0"/>
        <w:ind w:left="0"/>
        <w:jc w:val="both"/>
      </w:pPr>
      <w:r>
        <w:rPr>
          <w:rFonts w:ascii="Times New Roman"/>
          <w:b w:val="false"/>
          <w:i w:val="false"/>
          <w:color w:val="000000"/>
          <w:sz w:val="28"/>
        </w:rPr>
        <w:t xml:space="preserve">
      385. Жұмыс сипаттамасы: </w:t>
      </w:r>
    </w:p>
    <w:bookmarkEnd w:id="572"/>
    <w:p>
      <w:pPr>
        <w:spacing w:after="0"/>
        <w:ind w:left="0"/>
        <w:jc w:val="both"/>
      </w:pPr>
      <w:r>
        <w:rPr>
          <w:rFonts w:ascii="Times New Roman"/>
          <w:b w:val="false"/>
          <w:i w:val="false"/>
          <w:color w:val="000000"/>
          <w:sz w:val="28"/>
        </w:rPr>
        <w:t>
      майы алынған сүт немесе қоспаны сүт іріткісімен немесе пахтамен пастерлеу процесін жүргізу;</w:t>
      </w:r>
    </w:p>
    <w:p>
      <w:pPr>
        <w:spacing w:after="0"/>
        <w:ind w:left="0"/>
        <w:jc w:val="both"/>
      </w:pPr>
      <w:r>
        <w:rPr>
          <w:rFonts w:ascii="Times New Roman"/>
          <w:b w:val="false"/>
          <w:i w:val="false"/>
          <w:color w:val="000000"/>
          <w:sz w:val="28"/>
        </w:rPr>
        <w:t xml:space="preserve">
      майы алынған сүттің немесе оның қоспасының түсуін, пастерлеу қысымы мен температурасын пастерлеу және салқындату режиміне сәйкес реттеу; </w:t>
      </w:r>
    </w:p>
    <w:p>
      <w:pPr>
        <w:spacing w:after="0"/>
        <w:ind w:left="0"/>
        <w:jc w:val="both"/>
      </w:pPr>
      <w:r>
        <w:rPr>
          <w:rFonts w:ascii="Times New Roman"/>
          <w:b w:val="false"/>
          <w:i w:val="false"/>
          <w:color w:val="000000"/>
          <w:sz w:val="28"/>
        </w:rPr>
        <w:t xml:space="preserve">
      пастерленген майы алынған сүтті немесе оның қоспасын балқытылған майдың, фосфатидті концентраттар мен антибиотиктердің белгілі бір мөлшерін араластыру, қоспаны гомогендеу немесе оны эмульгирлеу және салқындату; </w:t>
      </w:r>
    </w:p>
    <w:p>
      <w:pPr>
        <w:spacing w:after="0"/>
        <w:ind w:left="0"/>
        <w:jc w:val="both"/>
      </w:pPr>
      <w:r>
        <w:rPr>
          <w:rFonts w:ascii="Times New Roman"/>
          <w:b w:val="false"/>
          <w:i w:val="false"/>
          <w:color w:val="000000"/>
          <w:sz w:val="28"/>
        </w:rPr>
        <w:t xml:space="preserve">
      зертханалық талдау деректері бойынша қаймағы алынбаған сүтті сұйық ауыстырғышының техникалық шарттарына (мемлекеттік стандарттар) сәйкес айқындау, оны флягаларға немесе цистерналарға құю; </w:t>
      </w:r>
    </w:p>
    <w:p>
      <w:pPr>
        <w:spacing w:after="0"/>
        <w:ind w:left="0"/>
        <w:jc w:val="both"/>
      </w:pPr>
      <w:r>
        <w:rPr>
          <w:rFonts w:ascii="Times New Roman"/>
          <w:b w:val="false"/>
          <w:i w:val="false"/>
          <w:color w:val="000000"/>
          <w:sz w:val="28"/>
        </w:rPr>
        <w:t xml:space="preserve">
      қызмет көрсетілетін жабдықты бөлшектеуге, жұмысындағы ақаулықтарды жоюға және құрастыруға қатысу. </w:t>
      </w:r>
    </w:p>
    <w:bookmarkStart w:name="z575" w:id="573"/>
    <w:p>
      <w:pPr>
        <w:spacing w:after="0"/>
        <w:ind w:left="0"/>
        <w:jc w:val="both"/>
      </w:pPr>
      <w:r>
        <w:rPr>
          <w:rFonts w:ascii="Times New Roman"/>
          <w:b w:val="false"/>
          <w:i w:val="false"/>
          <w:color w:val="000000"/>
          <w:sz w:val="28"/>
        </w:rPr>
        <w:t xml:space="preserve">
      386. Білуге тиіс: </w:t>
      </w:r>
    </w:p>
    <w:bookmarkEnd w:id="573"/>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майы алынған сүттің, пахта, іріткінің құрамы мен физикалық қасиеті; </w:t>
      </w:r>
    </w:p>
    <w:p>
      <w:pPr>
        <w:spacing w:after="0"/>
        <w:ind w:left="0"/>
        <w:jc w:val="both"/>
      </w:pPr>
      <w:r>
        <w:rPr>
          <w:rFonts w:ascii="Times New Roman"/>
          <w:b w:val="false"/>
          <w:i w:val="false"/>
          <w:color w:val="000000"/>
          <w:sz w:val="28"/>
        </w:rPr>
        <w:t>
      тұтас сүт ауыстырғыш өндіру технологиясы;</w:t>
      </w:r>
    </w:p>
    <w:p>
      <w:pPr>
        <w:spacing w:after="0"/>
        <w:ind w:left="0"/>
        <w:jc w:val="both"/>
      </w:pPr>
      <w:r>
        <w:rPr>
          <w:rFonts w:ascii="Times New Roman"/>
          <w:b w:val="false"/>
          <w:i w:val="false"/>
          <w:color w:val="000000"/>
          <w:sz w:val="28"/>
        </w:rPr>
        <w:t xml:space="preserve">
      қолданылатын бақылау-өлшеу аспаптарының қызметі мен үлгілері, қолданылатын шикізат және компоненттерінің сапасына қойылатын талаптар мен шығу нормасы. </w:t>
      </w:r>
    </w:p>
    <w:bookmarkStart w:name="z576" w:id="574"/>
    <w:p>
      <w:pPr>
        <w:spacing w:after="0"/>
        <w:ind w:left="0"/>
        <w:jc w:val="left"/>
      </w:pPr>
      <w:r>
        <w:rPr>
          <w:rFonts w:ascii="Times New Roman"/>
          <w:b/>
          <w:i w:val="false"/>
          <w:color w:val="000000"/>
        </w:rPr>
        <w:t xml:space="preserve"> 172-параграф. Сүзбе дайындаушы, 3-разряд</w:t>
      </w:r>
    </w:p>
    <w:bookmarkEnd w:id="574"/>
    <w:bookmarkStart w:name="z577" w:id="575"/>
    <w:p>
      <w:pPr>
        <w:spacing w:after="0"/>
        <w:ind w:left="0"/>
        <w:jc w:val="both"/>
      </w:pPr>
      <w:r>
        <w:rPr>
          <w:rFonts w:ascii="Times New Roman"/>
          <w:b w:val="false"/>
          <w:i w:val="false"/>
          <w:color w:val="000000"/>
          <w:sz w:val="28"/>
        </w:rPr>
        <w:t xml:space="preserve">
      387. Жұмыс сипаттамасы: </w:t>
      </w:r>
    </w:p>
    <w:bookmarkEnd w:id="575"/>
    <w:p>
      <w:pPr>
        <w:spacing w:after="0"/>
        <w:ind w:left="0"/>
        <w:jc w:val="both"/>
      </w:pPr>
      <w:r>
        <w:rPr>
          <w:rFonts w:ascii="Times New Roman"/>
          <w:b w:val="false"/>
          <w:i w:val="false"/>
          <w:color w:val="000000"/>
          <w:sz w:val="28"/>
        </w:rPr>
        <w:t xml:space="preserve">
      сүзбе өңдеу процесін жүргізу; </w:t>
      </w:r>
    </w:p>
    <w:p>
      <w:pPr>
        <w:spacing w:after="0"/>
        <w:ind w:left="0"/>
        <w:jc w:val="both"/>
      </w:pPr>
      <w:r>
        <w:rPr>
          <w:rFonts w:ascii="Times New Roman"/>
          <w:b w:val="false"/>
          <w:i w:val="false"/>
          <w:color w:val="000000"/>
          <w:sz w:val="28"/>
        </w:rPr>
        <w:t xml:space="preserve">
      бұлауды сүтке толтыру, ұйыту температурасына дейін жеткізу; </w:t>
      </w:r>
    </w:p>
    <w:p>
      <w:pPr>
        <w:spacing w:after="0"/>
        <w:ind w:left="0"/>
        <w:jc w:val="both"/>
      </w:pPr>
      <w:r>
        <w:rPr>
          <w:rFonts w:ascii="Times New Roman"/>
          <w:b w:val="false"/>
          <w:i w:val="false"/>
          <w:color w:val="000000"/>
          <w:sz w:val="28"/>
        </w:rPr>
        <w:t xml:space="preserve">
      сүтті ұйыту және фермент салу; </w:t>
      </w:r>
    </w:p>
    <w:p>
      <w:pPr>
        <w:spacing w:after="0"/>
        <w:ind w:left="0"/>
        <w:jc w:val="both"/>
      </w:pPr>
      <w:r>
        <w:rPr>
          <w:rFonts w:ascii="Times New Roman"/>
          <w:b w:val="false"/>
          <w:i w:val="false"/>
          <w:color w:val="000000"/>
          <w:sz w:val="28"/>
        </w:rPr>
        <w:t xml:space="preserve">
      қоюының дайын болуын қадағалау, калье дайын болғанға дейін өңдеу; </w:t>
      </w:r>
    </w:p>
    <w:p>
      <w:pPr>
        <w:spacing w:after="0"/>
        <w:ind w:left="0"/>
        <w:jc w:val="both"/>
      </w:pPr>
      <w:r>
        <w:rPr>
          <w:rFonts w:ascii="Times New Roman"/>
          <w:b w:val="false"/>
          <w:i w:val="false"/>
          <w:color w:val="000000"/>
          <w:sz w:val="28"/>
        </w:rPr>
        <w:t xml:space="preserve">
      кальені қалталарға немесе үстелге түсіру; </w:t>
      </w:r>
    </w:p>
    <w:p>
      <w:pPr>
        <w:spacing w:after="0"/>
        <w:ind w:left="0"/>
        <w:jc w:val="both"/>
      </w:pPr>
      <w:r>
        <w:rPr>
          <w:rFonts w:ascii="Times New Roman"/>
          <w:b w:val="false"/>
          <w:i w:val="false"/>
          <w:color w:val="000000"/>
          <w:sz w:val="28"/>
        </w:rPr>
        <w:t>
      сүзбені сығымдау және түрлі салқындатқыштарда оны салқындату. сүзбені орауға жіберу немесе кеспекке қалау;</w:t>
      </w:r>
    </w:p>
    <w:p>
      <w:pPr>
        <w:spacing w:after="0"/>
        <w:ind w:left="0"/>
        <w:jc w:val="both"/>
      </w:pPr>
      <w:r>
        <w:rPr>
          <w:rFonts w:ascii="Times New Roman"/>
          <w:b w:val="false"/>
          <w:i w:val="false"/>
          <w:color w:val="000000"/>
          <w:sz w:val="28"/>
        </w:rPr>
        <w:t>
      сүзбе массасын өңдеу процесін жүргізу;</w:t>
      </w:r>
    </w:p>
    <w:p>
      <w:pPr>
        <w:spacing w:after="0"/>
        <w:ind w:left="0"/>
        <w:jc w:val="both"/>
      </w:pPr>
      <w:r>
        <w:rPr>
          <w:rFonts w:ascii="Times New Roman"/>
          <w:b w:val="false"/>
          <w:i w:val="false"/>
          <w:color w:val="000000"/>
          <w:sz w:val="28"/>
        </w:rPr>
        <w:t xml:space="preserve">
      сүзбені, толықтырғыштар мен дәмдеуіштерді қабылдап алу; </w:t>
      </w:r>
    </w:p>
    <w:p>
      <w:pPr>
        <w:spacing w:after="0"/>
        <w:ind w:left="0"/>
        <w:jc w:val="both"/>
      </w:pPr>
      <w:r>
        <w:rPr>
          <w:rFonts w:ascii="Times New Roman"/>
          <w:b w:val="false"/>
          <w:i w:val="false"/>
          <w:color w:val="000000"/>
          <w:sz w:val="28"/>
        </w:rPr>
        <w:t xml:space="preserve">
      компоненттерін белгілі рецептура бойынша мөлшерлеу және қоспа дайындау; </w:t>
      </w:r>
    </w:p>
    <w:p>
      <w:pPr>
        <w:spacing w:after="0"/>
        <w:ind w:left="0"/>
        <w:jc w:val="both"/>
      </w:pPr>
      <w:r>
        <w:rPr>
          <w:rFonts w:ascii="Times New Roman"/>
          <w:b w:val="false"/>
          <w:i w:val="false"/>
          <w:color w:val="000000"/>
          <w:sz w:val="28"/>
        </w:rPr>
        <w:t xml:space="preserve">
      қоспаны араластырғыш машинаға салу; </w:t>
      </w:r>
    </w:p>
    <w:p>
      <w:pPr>
        <w:spacing w:after="0"/>
        <w:ind w:left="0"/>
        <w:jc w:val="both"/>
      </w:pPr>
      <w:r>
        <w:rPr>
          <w:rFonts w:ascii="Times New Roman"/>
          <w:b w:val="false"/>
          <w:i w:val="false"/>
          <w:color w:val="000000"/>
          <w:sz w:val="28"/>
        </w:rPr>
        <w:t xml:space="preserve">
      араластырғыш машинаның жұмысын қадағалау; </w:t>
      </w:r>
    </w:p>
    <w:p>
      <w:pPr>
        <w:spacing w:after="0"/>
        <w:ind w:left="0"/>
        <w:jc w:val="both"/>
      </w:pPr>
      <w:r>
        <w:rPr>
          <w:rFonts w:ascii="Times New Roman"/>
          <w:b w:val="false"/>
          <w:i w:val="false"/>
          <w:color w:val="000000"/>
          <w:sz w:val="28"/>
        </w:rPr>
        <w:t xml:space="preserve">
      даяр массаны кеспекке салу немесе оны орауға жіберу. </w:t>
      </w:r>
    </w:p>
    <w:bookmarkStart w:name="z578" w:id="576"/>
    <w:p>
      <w:pPr>
        <w:spacing w:after="0"/>
        <w:ind w:left="0"/>
        <w:jc w:val="both"/>
      </w:pPr>
      <w:r>
        <w:rPr>
          <w:rFonts w:ascii="Times New Roman"/>
          <w:b w:val="false"/>
          <w:i w:val="false"/>
          <w:color w:val="000000"/>
          <w:sz w:val="28"/>
        </w:rPr>
        <w:t xml:space="preserve">
      388. Білуге тиіс: </w:t>
      </w:r>
    </w:p>
    <w:bookmarkEnd w:id="576"/>
    <w:p>
      <w:pPr>
        <w:spacing w:after="0"/>
        <w:ind w:left="0"/>
        <w:jc w:val="both"/>
      </w:pPr>
      <w:r>
        <w:rPr>
          <w:rFonts w:ascii="Times New Roman"/>
          <w:b w:val="false"/>
          <w:i w:val="false"/>
          <w:color w:val="000000"/>
          <w:sz w:val="28"/>
        </w:rPr>
        <w:t xml:space="preserve">
       қызмет көрсететін жабдықтың құрылысы; </w:t>
      </w:r>
    </w:p>
    <w:p>
      <w:pPr>
        <w:spacing w:after="0"/>
        <w:ind w:left="0"/>
        <w:jc w:val="both"/>
      </w:pPr>
      <w:r>
        <w:rPr>
          <w:rFonts w:ascii="Times New Roman"/>
          <w:b w:val="false"/>
          <w:i w:val="false"/>
          <w:color w:val="000000"/>
          <w:sz w:val="28"/>
        </w:rPr>
        <w:t xml:space="preserve">
      сүттің құрамы және физикалық-химиялық қасиеті; </w:t>
      </w:r>
    </w:p>
    <w:p>
      <w:pPr>
        <w:spacing w:after="0"/>
        <w:ind w:left="0"/>
        <w:jc w:val="both"/>
      </w:pPr>
      <w:r>
        <w:rPr>
          <w:rFonts w:ascii="Times New Roman"/>
          <w:b w:val="false"/>
          <w:i w:val="false"/>
          <w:color w:val="000000"/>
          <w:sz w:val="28"/>
        </w:rPr>
        <w:t xml:space="preserve">
      сүзбе немесе сүзбе массасын өңдеу технологиясы; </w:t>
      </w:r>
    </w:p>
    <w:p>
      <w:pPr>
        <w:spacing w:after="0"/>
        <w:ind w:left="0"/>
        <w:jc w:val="both"/>
      </w:pPr>
      <w:r>
        <w:rPr>
          <w:rFonts w:ascii="Times New Roman"/>
          <w:b w:val="false"/>
          <w:i w:val="false"/>
          <w:color w:val="000000"/>
          <w:sz w:val="28"/>
        </w:rPr>
        <w:t xml:space="preserve">
      қолданылатын шикізат және материалдардың шығу нормасы; </w:t>
      </w:r>
    </w:p>
    <w:p>
      <w:pPr>
        <w:spacing w:after="0"/>
        <w:ind w:left="0"/>
        <w:jc w:val="both"/>
      </w:pPr>
      <w:r>
        <w:rPr>
          <w:rFonts w:ascii="Times New Roman"/>
          <w:b w:val="false"/>
          <w:i w:val="false"/>
          <w:color w:val="000000"/>
          <w:sz w:val="28"/>
        </w:rPr>
        <w:t xml:space="preserve">
      толықтырғышпен және дәмдеуіштермен сүзбе қоспасының рецептурасы мен жасау тәртібі; </w:t>
      </w:r>
    </w:p>
    <w:p>
      <w:pPr>
        <w:spacing w:after="0"/>
        <w:ind w:left="0"/>
        <w:jc w:val="both"/>
      </w:pPr>
      <w:r>
        <w:rPr>
          <w:rFonts w:ascii="Times New Roman"/>
          <w:b w:val="false"/>
          <w:i w:val="false"/>
          <w:color w:val="000000"/>
          <w:sz w:val="28"/>
        </w:rPr>
        <w:t>
      қолданылатын шикізат, сүзбенің және оны орау сапасына қойылатын талаптар;</w:t>
      </w:r>
    </w:p>
    <w:p>
      <w:pPr>
        <w:spacing w:after="0"/>
        <w:ind w:left="0"/>
        <w:jc w:val="both"/>
      </w:pPr>
      <w:r>
        <w:rPr>
          <w:rFonts w:ascii="Times New Roman"/>
          <w:b w:val="false"/>
          <w:i w:val="false"/>
          <w:color w:val="000000"/>
          <w:sz w:val="28"/>
        </w:rPr>
        <w:t xml:space="preserve">
      жуатын және дезинфекциялайтын ерітінділердің қызметі және әзірлеу тәсілдері. </w:t>
      </w:r>
    </w:p>
    <w:bookmarkStart w:name="z579" w:id="577"/>
    <w:p>
      <w:pPr>
        <w:spacing w:after="0"/>
        <w:ind w:left="0"/>
        <w:jc w:val="left"/>
      </w:pPr>
      <w:r>
        <w:rPr>
          <w:rFonts w:ascii="Times New Roman"/>
          <w:b/>
          <w:i w:val="false"/>
          <w:color w:val="000000"/>
        </w:rPr>
        <w:t xml:space="preserve"> 173-параграф. Сүзбе дайындаушы, 4-разряд</w:t>
      </w:r>
    </w:p>
    <w:bookmarkEnd w:id="577"/>
    <w:bookmarkStart w:name="z580" w:id="578"/>
    <w:p>
      <w:pPr>
        <w:spacing w:after="0"/>
        <w:ind w:left="0"/>
        <w:jc w:val="both"/>
      </w:pPr>
      <w:r>
        <w:rPr>
          <w:rFonts w:ascii="Times New Roman"/>
          <w:b w:val="false"/>
          <w:i w:val="false"/>
          <w:color w:val="000000"/>
          <w:sz w:val="28"/>
        </w:rPr>
        <w:t xml:space="preserve">
      389. Жұмыс сипаттамасы: </w:t>
      </w:r>
    </w:p>
    <w:bookmarkEnd w:id="578"/>
    <w:p>
      <w:pPr>
        <w:spacing w:after="0"/>
        <w:ind w:left="0"/>
        <w:jc w:val="both"/>
      </w:pPr>
      <w:r>
        <w:rPr>
          <w:rFonts w:ascii="Times New Roman"/>
          <w:b w:val="false"/>
          <w:i w:val="false"/>
          <w:color w:val="000000"/>
          <w:sz w:val="28"/>
        </w:rPr>
        <w:t xml:space="preserve">
      кезеңімен және үздіксіз істейтін жабдықтардың барлық түрінде және ағын механизацияланған желіде сүзбе өңдеу процесін жүргізу; </w:t>
      </w:r>
    </w:p>
    <w:p>
      <w:pPr>
        <w:spacing w:after="0"/>
        <w:ind w:left="0"/>
        <w:jc w:val="both"/>
      </w:pPr>
      <w:r>
        <w:rPr>
          <w:rFonts w:ascii="Times New Roman"/>
          <w:b w:val="false"/>
          <w:i w:val="false"/>
          <w:color w:val="000000"/>
          <w:sz w:val="28"/>
        </w:rPr>
        <w:t xml:space="preserve">
      қоюының сепараторға немесе сүзбе жасағышқа түсуін реттеу; </w:t>
      </w:r>
    </w:p>
    <w:p>
      <w:pPr>
        <w:spacing w:after="0"/>
        <w:ind w:left="0"/>
        <w:jc w:val="both"/>
      </w:pPr>
      <w:r>
        <w:rPr>
          <w:rFonts w:ascii="Times New Roman"/>
          <w:b w:val="false"/>
          <w:i w:val="false"/>
          <w:color w:val="000000"/>
          <w:sz w:val="28"/>
        </w:rPr>
        <w:t xml:space="preserve">
      сепаратордың немесе сүзбе жасағыштың жүйелі жұмыс істеуін, майы алынған сүзбенің суын бөлуді, іріткіден құрғақ заттардың бөлінуін қадағалау; </w:t>
      </w:r>
    </w:p>
    <w:p>
      <w:pPr>
        <w:spacing w:after="0"/>
        <w:ind w:left="0"/>
        <w:jc w:val="both"/>
      </w:pPr>
      <w:r>
        <w:rPr>
          <w:rFonts w:ascii="Times New Roman"/>
          <w:b w:val="false"/>
          <w:i w:val="false"/>
          <w:color w:val="000000"/>
          <w:sz w:val="28"/>
        </w:rPr>
        <w:t>
      сүзбенің даяр болғандығын органолептикалық тәсілмен және зертханалық талдау деректері бойынша айқындау</w:t>
      </w:r>
    </w:p>
    <w:p>
      <w:pPr>
        <w:spacing w:after="0"/>
        <w:ind w:left="0"/>
        <w:jc w:val="both"/>
      </w:pPr>
      <w:r>
        <w:rPr>
          <w:rFonts w:ascii="Times New Roman"/>
          <w:b w:val="false"/>
          <w:i w:val="false"/>
          <w:color w:val="000000"/>
          <w:sz w:val="28"/>
        </w:rPr>
        <w:t xml:space="preserve">
      сүзбені және кілегейді мөлшерлегіш араластырғышқа немесе білікті және араластыру машинасына және сүзбе салқындатқышқа жіберу; </w:t>
      </w:r>
    </w:p>
    <w:p>
      <w:pPr>
        <w:spacing w:after="0"/>
        <w:ind w:left="0"/>
        <w:jc w:val="both"/>
      </w:pPr>
      <w:r>
        <w:rPr>
          <w:rFonts w:ascii="Times New Roman"/>
          <w:b w:val="false"/>
          <w:i w:val="false"/>
          <w:color w:val="000000"/>
          <w:sz w:val="28"/>
        </w:rPr>
        <w:t xml:space="preserve">
      өнімнің салқындауын қадағалау және оны орауға немесе сатуға жіберу; </w:t>
      </w:r>
    </w:p>
    <w:p>
      <w:pPr>
        <w:spacing w:after="0"/>
        <w:ind w:left="0"/>
        <w:jc w:val="both"/>
      </w:pPr>
      <w:r>
        <w:rPr>
          <w:rFonts w:ascii="Times New Roman"/>
          <w:b w:val="false"/>
          <w:i w:val="false"/>
          <w:color w:val="000000"/>
          <w:sz w:val="28"/>
        </w:rPr>
        <w:t xml:space="preserve">
      дәнді сүзбе жасауда – бұлауға сүт толтыру, ұйытқы, хлористі кальций және ұлтабар ферментін салу; </w:t>
      </w:r>
    </w:p>
    <w:p>
      <w:pPr>
        <w:spacing w:after="0"/>
        <w:ind w:left="0"/>
        <w:jc w:val="both"/>
      </w:pPr>
      <w:r>
        <w:rPr>
          <w:rFonts w:ascii="Times New Roman"/>
          <w:b w:val="false"/>
          <w:i w:val="false"/>
          <w:color w:val="000000"/>
          <w:sz w:val="28"/>
        </w:rPr>
        <w:t xml:space="preserve">
      сүттің ұюын қадағалау және қоюының дайын болуын органолептикалық тәсілмен және зертханалық талдау деректері бойынша айқындау; </w:t>
      </w:r>
    </w:p>
    <w:p>
      <w:pPr>
        <w:spacing w:after="0"/>
        <w:ind w:left="0"/>
        <w:jc w:val="both"/>
      </w:pPr>
      <w:r>
        <w:rPr>
          <w:rFonts w:ascii="Times New Roman"/>
          <w:b w:val="false"/>
          <w:i w:val="false"/>
          <w:color w:val="000000"/>
          <w:sz w:val="28"/>
        </w:rPr>
        <w:t>
      қоюын бөлу және өңдеу;</w:t>
      </w:r>
    </w:p>
    <w:p>
      <w:pPr>
        <w:spacing w:after="0"/>
        <w:ind w:left="0"/>
        <w:jc w:val="both"/>
      </w:pPr>
      <w:r>
        <w:rPr>
          <w:rFonts w:ascii="Times New Roman"/>
          <w:b w:val="false"/>
          <w:i w:val="false"/>
          <w:color w:val="000000"/>
          <w:sz w:val="28"/>
        </w:rPr>
        <w:t>
      дәнді шаю және майын алу, толықтырғыштар жасау және салу;</w:t>
      </w:r>
    </w:p>
    <w:p>
      <w:pPr>
        <w:spacing w:after="0"/>
        <w:ind w:left="0"/>
        <w:jc w:val="both"/>
      </w:pPr>
      <w:r>
        <w:rPr>
          <w:rFonts w:ascii="Times New Roman"/>
          <w:b w:val="false"/>
          <w:i w:val="false"/>
          <w:color w:val="000000"/>
          <w:sz w:val="28"/>
        </w:rPr>
        <w:t xml:space="preserve">
      сүзбені өлшеу және таңбалау. </w:t>
      </w:r>
    </w:p>
    <w:bookmarkStart w:name="z581" w:id="579"/>
    <w:p>
      <w:pPr>
        <w:spacing w:after="0"/>
        <w:ind w:left="0"/>
        <w:jc w:val="both"/>
      </w:pPr>
      <w:r>
        <w:rPr>
          <w:rFonts w:ascii="Times New Roman"/>
          <w:b w:val="false"/>
          <w:i w:val="false"/>
          <w:color w:val="000000"/>
          <w:sz w:val="28"/>
        </w:rPr>
        <w:t xml:space="preserve">
      390. Білуге тиіс: </w:t>
      </w:r>
    </w:p>
    <w:bookmarkEnd w:id="579"/>
    <w:p>
      <w:pPr>
        <w:spacing w:after="0"/>
        <w:ind w:left="0"/>
        <w:jc w:val="both"/>
      </w:pPr>
      <w:r>
        <w:rPr>
          <w:rFonts w:ascii="Times New Roman"/>
          <w:b w:val="false"/>
          <w:i w:val="false"/>
          <w:color w:val="000000"/>
          <w:sz w:val="28"/>
        </w:rPr>
        <w:t xml:space="preserve">
      қызмет көрсететін жабдықтың құрылысы; </w:t>
      </w:r>
    </w:p>
    <w:p>
      <w:pPr>
        <w:spacing w:after="0"/>
        <w:ind w:left="0"/>
        <w:jc w:val="both"/>
      </w:pPr>
      <w:r>
        <w:rPr>
          <w:rFonts w:ascii="Times New Roman"/>
          <w:b w:val="false"/>
          <w:i w:val="false"/>
          <w:color w:val="000000"/>
          <w:sz w:val="28"/>
        </w:rPr>
        <w:t xml:space="preserve">
      сүттің құрамы және физикалық-химиялық қасиеті; </w:t>
      </w:r>
    </w:p>
    <w:p>
      <w:pPr>
        <w:spacing w:after="0"/>
        <w:ind w:left="0"/>
        <w:jc w:val="both"/>
      </w:pPr>
      <w:r>
        <w:rPr>
          <w:rFonts w:ascii="Times New Roman"/>
          <w:b w:val="false"/>
          <w:i w:val="false"/>
          <w:color w:val="000000"/>
          <w:sz w:val="28"/>
        </w:rPr>
        <w:t>
      сүзбе өндіру технологиясы;</w:t>
      </w:r>
    </w:p>
    <w:p>
      <w:pPr>
        <w:spacing w:after="0"/>
        <w:ind w:left="0"/>
        <w:jc w:val="both"/>
      </w:pPr>
      <w:r>
        <w:rPr>
          <w:rFonts w:ascii="Times New Roman"/>
          <w:b w:val="false"/>
          <w:i w:val="false"/>
          <w:color w:val="000000"/>
          <w:sz w:val="28"/>
        </w:rPr>
        <w:t xml:space="preserve">
      толықтырғыш жасау және салу тәсілі; </w:t>
      </w:r>
    </w:p>
    <w:p>
      <w:pPr>
        <w:spacing w:after="0"/>
        <w:ind w:left="0"/>
        <w:jc w:val="both"/>
      </w:pPr>
      <w:r>
        <w:rPr>
          <w:rFonts w:ascii="Times New Roman"/>
          <w:b w:val="false"/>
          <w:i w:val="false"/>
          <w:color w:val="000000"/>
          <w:sz w:val="28"/>
        </w:rPr>
        <w:t>
      сүзбе өлшеу және таңбалау тәртібі. </w:t>
      </w:r>
    </w:p>
    <w:bookmarkStart w:name="z582" w:id="580"/>
    <w:p>
      <w:pPr>
        <w:spacing w:after="0"/>
        <w:ind w:left="0"/>
        <w:jc w:val="left"/>
      </w:pPr>
      <w:r>
        <w:rPr>
          <w:rFonts w:ascii="Times New Roman"/>
          <w:b/>
          <w:i w:val="false"/>
          <w:color w:val="000000"/>
        </w:rPr>
        <w:t xml:space="preserve"> 174-параграф. Сүзбе дайындаушы, 5-разряд</w:t>
      </w:r>
    </w:p>
    <w:bookmarkEnd w:id="580"/>
    <w:bookmarkStart w:name="z583" w:id="581"/>
    <w:p>
      <w:pPr>
        <w:spacing w:after="0"/>
        <w:ind w:left="0"/>
        <w:jc w:val="both"/>
      </w:pPr>
      <w:r>
        <w:rPr>
          <w:rFonts w:ascii="Times New Roman"/>
          <w:b w:val="false"/>
          <w:i w:val="false"/>
          <w:color w:val="000000"/>
          <w:sz w:val="28"/>
        </w:rPr>
        <w:t>
      391. Жұмыс сипаттамасы:</w:t>
      </w:r>
    </w:p>
    <w:bookmarkEnd w:id="581"/>
    <w:p>
      <w:pPr>
        <w:spacing w:after="0"/>
        <w:ind w:left="0"/>
        <w:jc w:val="both"/>
      </w:pPr>
      <w:r>
        <w:rPr>
          <w:rFonts w:ascii="Times New Roman"/>
          <w:b w:val="false"/>
          <w:i w:val="false"/>
          <w:color w:val="000000"/>
          <w:sz w:val="28"/>
        </w:rPr>
        <w:t xml:space="preserve">
      басқару пультімен істейтін автоматталған желіде сүзбе өңдеу процесін жүргізу, қою пайда болудың технологиялық режимдерін, сығымдау, салқындату және берілген бағдарлама бойынша өзге де жұмыстарды орындауды автоматика құралдары мен бақылау-өлшеу аспаптарының көмегімен қамтамасыз ету; </w:t>
      </w:r>
    </w:p>
    <w:p>
      <w:pPr>
        <w:spacing w:after="0"/>
        <w:ind w:left="0"/>
        <w:jc w:val="both"/>
      </w:pPr>
      <w:r>
        <w:rPr>
          <w:rFonts w:ascii="Times New Roman"/>
          <w:b w:val="false"/>
          <w:i w:val="false"/>
          <w:color w:val="000000"/>
          <w:sz w:val="28"/>
        </w:rPr>
        <w:t>
      желіге кіретін агрегаттар мен аппаратураның үздіксіз жұмыс істеуін қамтамасыз ету;</w:t>
      </w:r>
    </w:p>
    <w:p>
      <w:pPr>
        <w:spacing w:after="0"/>
        <w:ind w:left="0"/>
        <w:jc w:val="both"/>
      </w:pPr>
      <w:r>
        <w:rPr>
          <w:rFonts w:ascii="Times New Roman"/>
          <w:b w:val="false"/>
          <w:i w:val="false"/>
          <w:color w:val="000000"/>
          <w:sz w:val="28"/>
        </w:rPr>
        <w:t xml:space="preserve">
      қоюды өңдеу температурасын, сүзбедегі ылғалды, араластыру режимін реттеу; </w:t>
      </w:r>
    </w:p>
    <w:p>
      <w:pPr>
        <w:spacing w:after="0"/>
        <w:ind w:left="0"/>
        <w:jc w:val="both"/>
      </w:pPr>
      <w:r>
        <w:rPr>
          <w:rFonts w:ascii="Times New Roman"/>
          <w:b w:val="false"/>
          <w:i w:val="false"/>
          <w:color w:val="000000"/>
          <w:sz w:val="28"/>
        </w:rPr>
        <w:t xml:space="preserve">
      аспаптар бойынша қою қышқылын бақылау; </w:t>
      </w:r>
    </w:p>
    <w:p>
      <w:pPr>
        <w:spacing w:after="0"/>
        <w:ind w:left="0"/>
        <w:jc w:val="both"/>
      </w:pPr>
      <w:r>
        <w:rPr>
          <w:rFonts w:ascii="Times New Roman"/>
          <w:b w:val="false"/>
          <w:i w:val="false"/>
          <w:color w:val="000000"/>
          <w:sz w:val="28"/>
        </w:rPr>
        <w:t>
      қалыпты технологиялық режимнен ауытқу себептерінің алдын алу және жою;</w:t>
      </w:r>
    </w:p>
    <w:p>
      <w:pPr>
        <w:spacing w:after="0"/>
        <w:ind w:left="0"/>
        <w:jc w:val="both"/>
      </w:pPr>
      <w:r>
        <w:rPr>
          <w:rFonts w:ascii="Times New Roman"/>
          <w:b w:val="false"/>
          <w:i w:val="false"/>
          <w:color w:val="000000"/>
          <w:sz w:val="28"/>
        </w:rPr>
        <w:t xml:space="preserve">
      желі жабдықтарын циркулярлық санитарлық өңдеуді қамтамасыз етуге дайындау. </w:t>
      </w:r>
    </w:p>
    <w:bookmarkStart w:name="z584" w:id="582"/>
    <w:p>
      <w:pPr>
        <w:spacing w:after="0"/>
        <w:ind w:left="0"/>
        <w:jc w:val="both"/>
      </w:pPr>
      <w:r>
        <w:rPr>
          <w:rFonts w:ascii="Times New Roman"/>
          <w:b w:val="false"/>
          <w:i w:val="false"/>
          <w:color w:val="000000"/>
          <w:sz w:val="28"/>
        </w:rPr>
        <w:t xml:space="preserve">
      392. Білуге тиіс: </w:t>
      </w:r>
    </w:p>
    <w:bookmarkEnd w:id="582"/>
    <w:p>
      <w:pPr>
        <w:spacing w:after="0"/>
        <w:ind w:left="0"/>
        <w:jc w:val="both"/>
      </w:pPr>
      <w:r>
        <w:rPr>
          <w:rFonts w:ascii="Times New Roman"/>
          <w:b w:val="false"/>
          <w:i w:val="false"/>
          <w:color w:val="000000"/>
          <w:sz w:val="28"/>
        </w:rPr>
        <w:t xml:space="preserve">
      сүзбе өңдеу жөніндегі автоматталған желі құрылғысы; </w:t>
      </w:r>
    </w:p>
    <w:p>
      <w:pPr>
        <w:spacing w:after="0"/>
        <w:ind w:left="0"/>
        <w:jc w:val="both"/>
      </w:pPr>
      <w:r>
        <w:rPr>
          <w:rFonts w:ascii="Times New Roman"/>
          <w:b w:val="false"/>
          <w:i w:val="false"/>
          <w:color w:val="000000"/>
          <w:sz w:val="28"/>
        </w:rPr>
        <w:t xml:space="preserve">
      сүзбе өндірудің технологиясы, микробиологиялық және биохимиялық негіздері; </w:t>
      </w:r>
    </w:p>
    <w:p>
      <w:pPr>
        <w:spacing w:after="0"/>
        <w:ind w:left="0"/>
        <w:jc w:val="both"/>
      </w:pPr>
      <w:r>
        <w:rPr>
          <w:rFonts w:ascii="Times New Roman"/>
          <w:b w:val="false"/>
          <w:i w:val="false"/>
          <w:color w:val="000000"/>
          <w:sz w:val="28"/>
        </w:rPr>
        <w:t>
      технологиялық жабдықтың жұмыс істеу тәртібі;</w:t>
      </w:r>
    </w:p>
    <w:p>
      <w:pPr>
        <w:spacing w:after="0"/>
        <w:ind w:left="0"/>
        <w:jc w:val="both"/>
      </w:pPr>
      <w:r>
        <w:rPr>
          <w:rFonts w:ascii="Times New Roman"/>
          <w:b w:val="false"/>
          <w:i w:val="false"/>
          <w:color w:val="000000"/>
          <w:sz w:val="28"/>
        </w:rPr>
        <w:t xml:space="preserve">
      қолданылатын бақылау-өлшеу аспаптарының құрылысы және пайдалану тәртібі; </w:t>
      </w:r>
    </w:p>
    <w:p>
      <w:pPr>
        <w:spacing w:after="0"/>
        <w:ind w:left="0"/>
        <w:jc w:val="both"/>
      </w:pPr>
      <w:r>
        <w:rPr>
          <w:rFonts w:ascii="Times New Roman"/>
          <w:b w:val="false"/>
          <w:i w:val="false"/>
          <w:color w:val="000000"/>
          <w:sz w:val="28"/>
        </w:rPr>
        <w:t xml:space="preserve">
      электр жабдықтарды қоректендіру құрылысы; </w:t>
      </w:r>
    </w:p>
    <w:p>
      <w:pPr>
        <w:spacing w:after="0"/>
        <w:ind w:left="0"/>
        <w:jc w:val="both"/>
      </w:pPr>
      <w:r>
        <w:rPr>
          <w:rFonts w:ascii="Times New Roman"/>
          <w:b w:val="false"/>
          <w:i w:val="false"/>
          <w:color w:val="000000"/>
          <w:sz w:val="28"/>
        </w:rPr>
        <w:t>
      қолданылатын шикізат және материалдардың шығу нормасы</w:t>
      </w:r>
    </w:p>
    <w:p>
      <w:pPr>
        <w:spacing w:after="0"/>
        <w:ind w:left="0"/>
        <w:jc w:val="both"/>
      </w:pPr>
      <w:r>
        <w:rPr>
          <w:rFonts w:ascii="Times New Roman"/>
          <w:b w:val="false"/>
          <w:i w:val="false"/>
          <w:color w:val="000000"/>
          <w:sz w:val="28"/>
        </w:rPr>
        <w:t>
      қолданылатын шикізат және сүзбенің сапасына қойылатын талаптар.</w:t>
      </w:r>
    </w:p>
    <w:bookmarkStart w:name="z585" w:id="583"/>
    <w:p>
      <w:pPr>
        <w:spacing w:after="0"/>
        <w:ind w:left="0"/>
        <w:jc w:val="left"/>
      </w:pPr>
      <w:r>
        <w:rPr>
          <w:rFonts w:ascii="Times New Roman"/>
          <w:b/>
          <w:i w:val="false"/>
          <w:color w:val="000000"/>
        </w:rPr>
        <w:t xml:space="preserve"> 175-параграф. Сүт және сүт өнімдерін бөтелкелерге құю желісінің операторы, 4-разряд</w:t>
      </w:r>
    </w:p>
    <w:bookmarkEnd w:id="583"/>
    <w:bookmarkStart w:name="z586" w:id="584"/>
    <w:p>
      <w:pPr>
        <w:spacing w:after="0"/>
        <w:ind w:left="0"/>
        <w:jc w:val="both"/>
      </w:pPr>
      <w:r>
        <w:rPr>
          <w:rFonts w:ascii="Times New Roman"/>
          <w:b w:val="false"/>
          <w:i w:val="false"/>
          <w:color w:val="000000"/>
          <w:sz w:val="28"/>
        </w:rPr>
        <w:t xml:space="preserve">
      393. Жұмыс сипаттамасы: </w:t>
      </w:r>
    </w:p>
    <w:bookmarkEnd w:id="584"/>
    <w:p>
      <w:pPr>
        <w:spacing w:after="0"/>
        <w:ind w:left="0"/>
        <w:jc w:val="both"/>
      </w:pPr>
      <w:r>
        <w:rPr>
          <w:rFonts w:ascii="Times New Roman"/>
          <w:b w:val="false"/>
          <w:i w:val="false"/>
          <w:color w:val="000000"/>
          <w:sz w:val="28"/>
        </w:rPr>
        <w:t>
      сүт және сүт өнімдерін: айран, қатық, ацидофилин, сұйық балалар сүт өнімдерін шыны бөтелкелерге құю процесін жүргізу;</w:t>
      </w:r>
    </w:p>
    <w:p>
      <w:pPr>
        <w:spacing w:after="0"/>
        <w:ind w:left="0"/>
        <w:jc w:val="both"/>
      </w:pPr>
      <w:r>
        <w:rPr>
          <w:rFonts w:ascii="Times New Roman"/>
          <w:b w:val="false"/>
          <w:i w:val="false"/>
          <w:color w:val="000000"/>
          <w:sz w:val="28"/>
        </w:rPr>
        <w:t>
      жуатын, мөлшерлейтін, толтыратын, бекітетін тетіктердің жұмысын қамтамасыз ету;</w:t>
      </w:r>
    </w:p>
    <w:p>
      <w:pPr>
        <w:spacing w:after="0"/>
        <w:ind w:left="0"/>
        <w:jc w:val="both"/>
      </w:pPr>
      <w:r>
        <w:rPr>
          <w:rFonts w:ascii="Times New Roman"/>
          <w:b w:val="false"/>
          <w:i w:val="false"/>
          <w:color w:val="000000"/>
          <w:sz w:val="28"/>
        </w:rPr>
        <w:t>
      сүт және сүт өнімдерін, қосалқы материалдар мен жуатын ерітінділердің шығу нормасын бақылау;</w:t>
      </w:r>
    </w:p>
    <w:p>
      <w:pPr>
        <w:spacing w:after="0"/>
        <w:ind w:left="0"/>
        <w:jc w:val="both"/>
      </w:pPr>
      <w:r>
        <w:rPr>
          <w:rFonts w:ascii="Times New Roman"/>
          <w:b w:val="false"/>
          <w:i w:val="false"/>
          <w:color w:val="000000"/>
          <w:sz w:val="28"/>
        </w:rPr>
        <w:t>
      бөтелкелердің дұрыс толтырылуын және бекітілуін қадағалау;</w:t>
      </w:r>
    </w:p>
    <w:p>
      <w:pPr>
        <w:spacing w:after="0"/>
        <w:ind w:left="0"/>
        <w:jc w:val="both"/>
      </w:pPr>
      <w:r>
        <w:rPr>
          <w:rFonts w:ascii="Times New Roman"/>
          <w:b w:val="false"/>
          <w:i w:val="false"/>
          <w:color w:val="000000"/>
          <w:sz w:val="28"/>
        </w:rPr>
        <w:t>
      сүт және сүт өнімдерінің сапасын нашарлататын, сүт және сүт өнімдерін бөтелкелерге құю желісінің өнімділігін төмендететін себептерді, тетіктердің жұмысындағы ақаулықтарды, шикізат және материалдардың шығу нормасын арттыратын себептерді уақытылы анықтау және жою;</w:t>
      </w:r>
    </w:p>
    <w:p>
      <w:pPr>
        <w:spacing w:after="0"/>
        <w:ind w:left="0"/>
        <w:jc w:val="both"/>
      </w:pPr>
      <w:r>
        <w:rPr>
          <w:rFonts w:ascii="Times New Roman"/>
          <w:b w:val="false"/>
          <w:i w:val="false"/>
          <w:color w:val="000000"/>
          <w:sz w:val="28"/>
        </w:rPr>
        <w:t xml:space="preserve">
      жабдықтарды бөлшектеу және құрастыру. </w:t>
      </w:r>
    </w:p>
    <w:bookmarkStart w:name="z587" w:id="585"/>
    <w:p>
      <w:pPr>
        <w:spacing w:after="0"/>
        <w:ind w:left="0"/>
        <w:jc w:val="both"/>
      </w:pPr>
      <w:r>
        <w:rPr>
          <w:rFonts w:ascii="Times New Roman"/>
          <w:b w:val="false"/>
          <w:i w:val="false"/>
          <w:color w:val="000000"/>
          <w:sz w:val="28"/>
        </w:rPr>
        <w:t xml:space="preserve">
      394. Білуге тиіс: </w:t>
      </w:r>
    </w:p>
    <w:bookmarkEnd w:id="585"/>
    <w:p>
      <w:pPr>
        <w:spacing w:after="0"/>
        <w:ind w:left="0"/>
        <w:jc w:val="both"/>
      </w:pPr>
      <w:r>
        <w:rPr>
          <w:rFonts w:ascii="Times New Roman"/>
          <w:b w:val="false"/>
          <w:i w:val="false"/>
          <w:color w:val="000000"/>
          <w:sz w:val="28"/>
        </w:rPr>
        <w:t>
      қызмет көрсететін жабдықтардың құрылысы;</w:t>
      </w:r>
    </w:p>
    <w:p>
      <w:pPr>
        <w:spacing w:after="0"/>
        <w:ind w:left="0"/>
        <w:jc w:val="both"/>
      </w:pPr>
      <w:r>
        <w:rPr>
          <w:rFonts w:ascii="Times New Roman"/>
          <w:b w:val="false"/>
          <w:i w:val="false"/>
          <w:color w:val="000000"/>
          <w:sz w:val="28"/>
        </w:rPr>
        <w:t xml:space="preserve">
      бөтелке жуу процесінің технологиялық режимдері; </w:t>
      </w:r>
    </w:p>
    <w:p>
      <w:pPr>
        <w:spacing w:after="0"/>
        <w:ind w:left="0"/>
        <w:jc w:val="both"/>
      </w:pPr>
      <w:r>
        <w:rPr>
          <w:rFonts w:ascii="Times New Roman"/>
          <w:b w:val="false"/>
          <w:i w:val="false"/>
          <w:color w:val="000000"/>
          <w:sz w:val="28"/>
        </w:rPr>
        <w:t xml:space="preserve">
      сүт және сүт өнімдерін бөтелкелерге құю және оларды бекіту процесін жүргізу тәртібі; </w:t>
      </w:r>
    </w:p>
    <w:p>
      <w:pPr>
        <w:spacing w:after="0"/>
        <w:ind w:left="0"/>
        <w:jc w:val="both"/>
      </w:pPr>
      <w:r>
        <w:rPr>
          <w:rFonts w:ascii="Times New Roman"/>
          <w:b w:val="false"/>
          <w:i w:val="false"/>
          <w:color w:val="000000"/>
          <w:sz w:val="28"/>
        </w:rPr>
        <w:t xml:space="preserve">
      сүт және сүт өнімдерінің сапасына қойылатын талаптар; </w:t>
      </w:r>
    </w:p>
    <w:p>
      <w:pPr>
        <w:spacing w:after="0"/>
        <w:ind w:left="0"/>
        <w:jc w:val="both"/>
      </w:pPr>
      <w:r>
        <w:rPr>
          <w:rFonts w:ascii="Times New Roman"/>
          <w:b w:val="false"/>
          <w:i w:val="false"/>
          <w:color w:val="000000"/>
          <w:sz w:val="28"/>
        </w:rPr>
        <w:t>
      қолданылатын шикізат және қосалқы материалдардың шығу нормасы;</w:t>
      </w:r>
    </w:p>
    <w:p>
      <w:pPr>
        <w:spacing w:after="0"/>
        <w:ind w:left="0"/>
        <w:jc w:val="both"/>
      </w:pPr>
      <w:r>
        <w:rPr>
          <w:rFonts w:ascii="Times New Roman"/>
          <w:b w:val="false"/>
          <w:i w:val="false"/>
          <w:color w:val="000000"/>
          <w:sz w:val="28"/>
        </w:rPr>
        <w:t xml:space="preserve">
      қолданылатын бақылау-өлшеу аспаптарының қызметі мен пайдалану тәртібі; </w:t>
      </w:r>
    </w:p>
    <w:p>
      <w:pPr>
        <w:spacing w:after="0"/>
        <w:ind w:left="0"/>
        <w:jc w:val="both"/>
      </w:pPr>
      <w:r>
        <w:rPr>
          <w:rFonts w:ascii="Times New Roman"/>
          <w:b w:val="false"/>
          <w:i w:val="false"/>
          <w:color w:val="000000"/>
          <w:sz w:val="28"/>
        </w:rPr>
        <w:t xml:space="preserve">
      сұйық сүт өнімдері мен балалар сүт өнімдерін өндіру негіздері. </w:t>
      </w:r>
    </w:p>
    <w:bookmarkStart w:name="z588" w:id="586"/>
    <w:p>
      <w:pPr>
        <w:spacing w:after="0"/>
        <w:ind w:left="0"/>
        <w:jc w:val="left"/>
      </w:pPr>
      <w:r>
        <w:rPr>
          <w:rFonts w:ascii="Times New Roman"/>
          <w:b/>
          <w:i w:val="false"/>
          <w:color w:val="000000"/>
        </w:rPr>
        <w:t xml:space="preserve"> 176-параграф. Сүт қантын өндіру аппаратшысы, 4-разряд</w:t>
      </w:r>
    </w:p>
    <w:bookmarkEnd w:id="586"/>
    <w:bookmarkStart w:name="z589" w:id="587"/>
    <w:p>
      <w:pPr>
        <w:spacing w:after="0"/>
        <w:ind w:left="0"/>
        <w:jc w:val="both"/>
      </w:pPr>
      <w:r>
        <w:rPr>
          <w:rFonts w:ascii="Times New Roman"/>
          <w:b w:val="false"/>
          <w:i w:val="false"/>
          <w:color w:val="000000"/>
          <w:sz w:val="28"/>
        </w:rPr>
        <w:t xml:space="preserve">
      395. Жұмыс сипаттамасы: </w:t>
      </w:r>
    </w:p>
    <w:bookmarkEnd w:id="587"/>
    <w:p>
      <w:pPr>
        <w:spacing w:after="0"/>
        <w:ind w:left="0"/>
        <w:jc w:val="both"/>
      </w:pPr>
      <w:r>
        <w:rPr>
          <w:rFonts w:ascii="Times New Roman"/>
          <w:b w:val="false"/>
          <w:i w:val="false"/>
          <w:color w:val="000000"/>
          <w:sz w:val="28"/>
        </w:rPr>
        <w:t xml:space="preserve">
      сүт қантын өндіру процесін жүргізу: кристаллдау, шикі зат, тағамдық, рафинирлеу, фармокопейлік; </w:t>
      </w:r>
    </w:p>
    <w:p>
      <w:pPr>
        <w:spacing w:after="0"/>
        <w:ind w:left="0"/>
        <w:jc w:val="both"/>
      </w:pPr>
      <w:r>
        <w:rPr>
          <w:rFonts w:ascii="Times New Roman"/>
          <w:b w:val="false"/>
          <w:i w:val="false"/>
          <w:color w:val="000000"/>
          <w:sz w:val="28"/>
        </w:rPr>
        <w:t xml:space="preserve">
      сүт майынан және казеинді тозаңнан бастапқы іріткіні тазарту; </w:t>
      </w:r>
    </w:p>
    <w:p>
      <w:pPr>
        <w:spacing w:after="0"/>
        <w:ind w:left="0"/>
        <w:jc w:val="both"/>
      </w:pPr>
      <w:r>
        <w:rPr>
          <w:rFonts w:ascii="Times New Roman"/>
          <w:b w:val="false"/>
          <w:i w:val="false"/>
          <w:color w:val="000000"/>
          <w:sz w:val="28"/>
        </w:rPr>
        <w:t>
      түрлі тәсілдермен ақуыздарды ұйыту және бөлу;</w:t>
      </w:r>
    </w:p>
    <w:p>
      <w:pPr>
        <w:spacing w:after="0"/>
        <w:ind w:left="0"/>
        <w:jc w:val="both"/>
      </w:pPr>
      <w:r>
        <w:rPr>
          <w:rFonts w:ascii="Times New Roman"/>
          <w:b w:val="false"/>
          <w:i w:val="false"/>
          <w:color w:val="000000"/>
          <w:sz w:val="28"/>
        </w:rPr>
        <w:t>
      сүт іріткісін құрғақ заттардың белгілі бір концентрациясына дейін түрлі үлгідегі вакуум аппараттарда булау жолымен қоюлату процесін жүргізу;</w:t>
      </w:r>
    </w:p>
    <w:p>
      <w:pPr>
        <w:spacing w:after="0"/>
        <w:ind w:left="0"/>
        <w:jc w:val="both"/>
      </w:pPr>
      <w:r>
        <w:rPr>
          <w:rFonts w:ascii="Times New Roman"/>
          <w:b w:val="false"/>
          <w:i w:val="false"/>
          <w:color w:val="000000"/>
          <w:sz w:val="28"/>
        </w:rPr>
        <w:t xml:space="preserve">
      вакуум аппараттардың жұмыс істеу параметрлерін бақылау-өлшеу аспаптарының көрсеткіштері бойынша бақылау және реттеу; </w:t>
      </w:r>
    </w:p>
    <w:p>
      <w:pPr>
        <w:spacing w:after="0"/>
        <w:ind w:left="0"/>
        <w:jc w:val="both"/>
      </w:pPr>
      <w:r>
        <w:rPr>
          <w:rFonts w:ascii="Times New Roman"/>
          <w:b w:val="false"/>
          <w:i w:val="false"/>
          <w:color w:val="000000"/>
          <w:sz w:val="28"/>
        </w:rPr>
        <w:t>
      сүт іріткісін қоюлату сатысында тазарту;</w:t>
      </w:r>
    </w:p>
    <w:p>
      <w:pPr>
        <w:spacing w:after="0"/>
        <w:ind w:left="0"/>
        <w:jc w:val="both"/>
      </w:pPr>
      <w:r>
        <w:rPr>
          <w:rFonts w:ascii="Times New Roman"/>
          <w:b w:val="false"/>
          <w:i w:val="false"/>
          <w:color w:val="000000"/>
          <w:sz w:val="28"/>
        </w:rPr>
        <w:t>
      тағамдық сүт қантын өндіруде тазаланған іріткіні рафинадтау;</w:t>
      </w:r>
    </w:p>
    <w:p>
      <w:pPr>
        <w:spacing w:after="0"/>
        <w:ind w:left="0"/>
        <w:jc w:val="both"/>
      </w:pPr>
      <w:r>
        <w:rPr>
          <w:rFonts w:ascii="Times New Roman"/>
          <w:b w:val="false"/>
          <w:i w:val="false"/>
          <w:color w:val="000000"/>
          <w:sz w:val="28"/>
        </w:rPr>
        <w:t xml:space="preserve">
      лактозаны кристалдау процесін бақылау; </w:t>
      </w:r>
    </w:p>
    <w:p>
      <w:pPr>
        <w:spacing w:after="0"/>
        <w:ind w:left="0"/>
        <w:jc w:val="both"/>
      </w:pPr>
      <w:r>
        <w:rPr>
          <w:rFonts w:ascii="Times New Roman"/>
          <w:b w:val="false"/>
          <w:i w:val="false"/>
          <w:color w:val="000000"/>
          <w:sz w:val="28"/>
        </w:rPr>
        <w:t xml:space="preserve">
      кристаллизатты центрифугалау процесін қадағалау, қант кристалдарын кептіруге жіберу; </w:t>
      </w:r>
    </w:p>
    <w:p>
      <w:pPr>
        <w:spacing w:after="0"/>
        <w:ind w:left="0"/>
        <w:jc w:val="both"/>
      </w:pPr>
      <w:r>
        <w:rPr>
          <w:rFonts w:ascii="Times New Roman"/>
          <w:b w:val="false"/>
          <w:i w:val="false"/>
          <w:color w:val="000000"/>
          <w:sz w:val="28"/>
        </w:rPr>
        <w:t>
      антты кептіру процесін бақылау, өнімнің даярлығын айқындау;</w:t>
      </w:r>
    </w:p>
    <w:p>
      <w:pPr>
        <w:spacing w:after="0"/>
        <w:ind w:left="0"/>
        <w:jc w:val="both"/>
      </w:pPr>
      <w:r>
        <w:rPr>
          <w:rFonts w:ascii="Times New Roman"/>
          <w:b w:val="false"/>
          <w:i w:val="false"/>
          <w:color w:val="000000"/>
          <w:sz w:val="28"/>
        </w:rPr>
        <w:t>
      сүт қантын балға диірменінде уату;</w:t>
      </w:r>
    </w:p>
    <w:p>
      <w:pPr>
        <w:spacing w:after="0"/>
        <w:ind w:left="0"/>
        <w:jc w:val="both"/>
      </w:pPr>
      <w:r>
        <w:rPr>
          <w:rFonts w:ascii="Times New Roman"/>
          <w:b w:val="false"/>
          <w:i w:val="false"/>
          <w:color w:val="000000"/>
          <w:sz w:val="28"/>
        </w:rPr>
        <w:t>
      рафинадталған және фармокопейлік сүт қантын өндіруде шикі қантты еріту;</w:t>
      </w:r>
    </w:p>
    <w:p>
      <w:pPr>
        <w:spacing w:after="0"/>
        <w:ind w:left="0"/>
        <w:jc w:val="both"/>
      </w:pPr>
      <w:r>
        <w:rPr>
          <w:rFonts w:ascii="Times New Roman"/>
          <w:b w:val="false"/>
          <w:i w:val="false"/>
          <w:color w:val="000000"/>
          <w:sz w:val="28"/>
        </w:rPr>
        <w:t xml:space="preserve">
      қажетті концентрацияда ерітінді алу, рафинадтау және сүзгілеу, талап етілетін мөлшердегі кристалдарды алу мақсатында қоюлату және одан әрі өңдеу; </w:t>
      </w:r>
    </w:p>
    <w:p>
      <w:pPr>
        <w:spacing w:after="0"/>
        <w:ind w:left="0"/>
        <w:jc w:val="both"/>
      </w:pPr>
      <w:r>
        <w:rPr>
          <w:rFonts w:ascii="Times New Roman"/>
          <w:b w:val="false"/>
          <w:i w:val="false"/>
          <w:color w:val="000000"/>
          <w:sz w:val="28"/>
        </w:rPr>
        <w:t>
      даяр өнімді орауға қатысу, оны қоймаға жіберу;</w:t>
      </w:r>
    </w:p>
    <w:p>
      <w:pPr>
        <w:spacing w:after="0"/>
        <w:ind w:left="0"/>
        <w:jc w:val="both"/>
      </w:pPr>
      <w:r>
        <w:rPr>
          <w:rFonts w:ascii="Times New Roman"/>
          <w:b w:val="false"/>
          <w:i w:val="false"/>
          <w:color w:val="000000"/>
          <w:sz w:val="28"/>
        </w:rPr>
        <w:t xml:space="preserve">
      жабдықты бөлшектеуге және құрастыруға қатысу. </w:t>
      </w:r>
    </w:p>
    <w:bookmarkStart w:name="z590" w:id="588"/>
    <w:p>
      <w:pPr>
        <w:spacing w:after="0"/>
        <w:ind w:left="0"/>
        <w:jc w:val="both"/>
      </w:pPr>
      <w:r>
        <w:rPr>
          <w:rFonts w:ascii="Times New Roman"/>
          <w:b w:val="false"/>
          <w:i w:val="false"/>
          <w:color w:val="000000"/>
          <w:sz w:val="28"/>
        </w:rPr>
        <w:t xml:space="preserve">
      396. Білуге тиіс: </w:t>
      </w:r>
    </w:p>
    <w:bookmarkEnd w:id="588"/>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сүт қантының түрлерін өндіру технологиясы;</w:t>
      </w:r>
    </w:p>
    <w:p>
      <w:pPr>
        <w:spacing w:after="0"/>
        <w:ind w:left="0"/>
        <w:jc w:val="both"/>
      </w:pPr>
      <w:r>
        <w:rPr>
          <w:rFonts w:ascii="Times New Roman"/>
          <w:b w:val="false"/>
          <w:i w:val="false"/>
          <w:color w:val="000000"/>
          <w:sz w:val="28"/>
        </w:rPr>
        <w:t>
      сүт іріткісінің, кристаллизаттың, шикі қанттың, тағамдық, рафинадталған, фармокопейлік сүт қантының құрамы мен физикалық-химиялық қасиеттері;</w:t>
      </w:r>
    </w:p>
    <w:p>
      <w:pPr>
        <w:spacing w:after="0"/>
        <w:ind w:left="0"/>
        <w:jc w:val="both"/>
      </w:pPr>
      <w:r>
        <w:rPr>
          <w:rFonts w:ascii="Times New Roman"/>
          <w:b w:val="false"/>
          <w:i w:val="false"/>
          <w:color w:val="000000"/>
          <w:sz w:val="28"/>
        </w:rPr>
        <w:t xml:space="preserve">
      қолданылатын бақылау-өлшеу аспаптарының қызметі және үлгілері; </w:t>
      </w:r>
    </w:p>
    <w:p>
      <w:pPr>
        <w:spacing w:after="0"/>
        <w:ind w:left="0"/>
        <w:jc w:val="both"/>
      </w:pPr>
      <w:r>
        <w:rPr>
          <w:rFonts w:ascii="Times New Roman"/>
          <w:b w:val="false"/>
          <w:i w:val="false"/>
          <w:color w:val="000000"/>
          <w:sz w:val="28"/>
        </w:rPr>
        <w:t xml:space="preserve">
      қолданылатын шикізат және өндірілген сүт қантының сапасына қойылатын талаптар; </w:t>
      </w:r>
    </w:p>
    <w:p>
      <w:pPr>
        <w:spacing w:after="0"/>
        <w:ind w:left="0"/>
        <w:jc w:val="both"/>
      </w:pPr>
      <w:r>
        <w:rPr>
          <w:rFonts w:ascii="Times New Roman"/>
          <w:b w:val="false"/>
          <w:i w:val="false"/>
          <w:color w:val="000000"/>
          <w:sz w:val="28"/>
        </w:rPr>
        <w:t xml:space="preserve">
      қолданылатын шикізат және материалдардың шығу нормасы. </w:t>
      </w:r>
    </w:p>
    <w:bookmarkStart w:name="z591" w:id="589"/>
    <w:p>
      <w:pPr>
        <w:spacing w:after="0"/>
        <w:ind w:left="0"/>
        <w:jc w:val="left"/>
      </w:pPr>
      <w:r>
        <w:rPr>
          <w:rFonts w:ascii="Times New Roman"/>
          <w:b/>
          <w:i w:val="false"/>
          <w:color w:val="000000"/>
        </w:rPr>
        <w:t xml:space="preserve"> 177-параграф. Сүт қоймасы операторы, 4-разряд</w:t>
      </w:r>
    </w:p>
    <w:bookmarkEnd w:id="589"/>
    <w:bookmarkStart w:name="z592" w:id="590"/>
    <w:p>
      <w:pPr>
        <w:spacing w:after="0"/>
        <w:ind w:left="0"/>
        <w:jc w:val="both"/>
      </w:pPr>
      <w:r>
        <w:rPr>
          <w:rFonts w:ascii="Times New Roman"/>
          <w:b w:val="false"/>
          <w:i w:val="false"/>
          <w:color w:val="000000"/>
          <w:sz w:val="28"/>
        </w:rPr>
        <w:t xml:space="preserve">
      397. Жұмыс сипаттамасы: </w:t>
      </w:r>
    </w:p>
    <w:bookmarkEnd w:id="590"/>
    <w:p>
      <w:pPr>
        <w:spacing w:after="0"/>
        <w:ind w:left="0"/>
        <w:jc w:val="both"/>
      </w:pPr>
      <w:r>
        <w:rPr>
          <w:rFonts w:ascii="Times New Roman"/>
          <w:b w:val="false"/>
          <w:i w:val="false"/>
          <w:color w:val="000000"/>
          <w:sz w:val="28"/>
        </w:rPr>
        <w:t>
      деңгей сигнализаторларының көмегімен сүт және кілегейдің қабылдағыш және аппараттық бөлімшеден сүт қоймасының ыдыстарына түсуін реттеу;</w:t>
      </w:r>
    </w:p>
    <w:p>
      <w:pPr>
        <w:spacing w:after="0"/>
        <w:ind w:left="0"/>
        <w:jc w:val="both"/>
      </w:pPr>
      <w:r>
        <w:rPr>
          <w:rFonts w:ascii="Times New Roman"/>
          <w:b w:val="false"/>
          <w:i w:val="false"/>
          <w:color w:val="000000"/>
          <w:sz w:val="28"/>
        </w:rPr>
        <w:t>
      автоматты бақылау аспаптарының көмегімен сүттің температуралық режимін, танктердің толтырылу деңгейін бақылау;</w:t>
      </w:r>
    </w:p>
    <w:p>
      <w:pPr>
        <w:spacing w:after="0"/>
        <w:ind w:left="0"/>
        <w:jc w:val="both"/>
      </w:pPr>
      <w:r>
        <w:rPr>
          <w:rFonts w:ascii="Times New Roman"/>
          <w:b w:val="false"/>
          <w:i w:val="false"/>
          <w:color w:val="000000"/>
          <w:sz w:val="28"/>
        </w:rPr>
        <w:t>
      сүтті есептеу формуласы бойынша майы алынған сүт немесе кілегеймен қалпына келтіру;</w:t>
      </w:r>
    </w:p>
    <w:p>
      <w:pPr>
        <w:spacing w:after="0"/>
        <w:ind w:left="0"/>
        <w:jc w:val="both"/>
      </w:pPr>
      <w:r>
        <w:rPr>
          <w:rFonts w:ascii="Times New Roman"/>
          <w:b w:val="false"/>
          <w:i w:val="false"/>
          <w:color w:val="000000"/>
          <w:sz w:val="28"/>
        </w:rPr>
        <w:t>
      сүт және кілегейді араластыруды автоматты басқару;</w:t>
      </w:r>
    </w:p>
    <w:p>
      <w:pPr>
        <w:spacing w:after="0"/>
        <w:ind w:left="0"/>
        <w:jc w:val="both"/>
      </w:pPr>
      <w:r>
        <w:rPr>
          <w:rFonts w:ascii="Times New Roman"/>
          <w:b w:val="false"/>
          <w:i w:val="false"/>
          <w:color w:val="000000"/>
          <w:sz w:val="28"/>
        </w:rPr>
        <w:t>
      сүтті одан әрі өңдеуге немесе құюға жіберуде автоматты жетекті қашықтық клапандарын басқару;</w:t>
      </w:r>
    </w:p>
    <w:p>
      <w:pPr>
        <w:spacing w:after="0"/>
        <w:ind w:left="0"/>
        <w:jc w:val="both"/>
      </w:pPr>
      <w:r>
        <w:rPr>
          <w:rFonts w:ascii="Times New Roman"/>
          <w:b w:val="false"/>
          <w:i w:val="false"/>
          <w:color w:val="000000"/>
          <w:sz w:val="28"/>
        </w:rPr>
        <w:t xml:space="preserve">
      сүт және сүт өнімдерінің сапасы және санына қарай түсуін есептеу. </w:t>
      </w:r>
    </w:p>
    <w:bookmarkStart w:name="z593" w:id="591"/>
    <w:p>
      <w:pPr>
        <w:spacing w:after="0"/>
        <w:ind w:left="0"/>
        <w:jc w:val="both"/>
      </w:pPr>
      <w:r>
        <w:rPr>
          <w:rFonts w:ascii="Times New Roman"/>
          <w:b w:val="false"/>
          <w:i w:val="false"/>
          <w:color w:val="000000"/>
          <w:sz w:val="28"/>
        </w:rPr>
        <w:t xml:space="preserve">
      398. Білуге тиіс: </w:t>
      </w:r>
    </w:p>
    <w:bookmarkEnd w:id="591"/>
    <w:p>
      <w:pPr>
        <w:spacing w:after="0"/>
        <w:ind w:left="0"/>
        <w:jc w:val="both"/>
      </w:pPr>
      <w:r>
        <w:rPr>
          <w:rFonts w:ascii="Times New Roman"/>
          <w:b w:val="false"/>
          <w:i w:val="false"/>
          <w:color w:val="000000"/>
          <w:sz w:val="28"/>
        </w:rPr>
        <w:t>
      сүттің құрамы және физикалық-химиялық қасиеті;</w:t>
      </w:r>
    </w:p>
    <w:p>
      <w:pPr>
        <w:spacing w:after="0"/>
        <w:ind w:left="0"/>
        <w:jc w:val="both"/>
      </w:pPr>
      <w:r>
        <w:rPr>
          <w:rFonts w:ascii="Times New Roman"/>
          <w:b w:val="false"/>
          <w:i w:val="false"/>
          <w:color w:val="000000"/>
          <w:sz w:val="28"/>
        </w:rPr>
        <w:t xml:space="preserve">
      сүт және кілегейді сақтау режимі; </w:t>
      </w:r>
    </w:p>
    <w:p>
      <w:pPr>
        <w:spacing w:after="0"/>
        <w:ind w:left="0"/>
        <w:jc w:val="both"/>
      </w:pPr>
      <w:r>
        <w:rPr>
          <w:rFonts w:ascii="Times New Roman"/>
          <w:b w:val="false"/>
          <w:i w:val="false"/>
          <w:color w:val="000000"/>
          <w:sz w:val="28"/>
        </w:rPr>
        <w:t xml:space="preserve">
      сүт құбыржолдарының схемасы; </w:t>
      </w:r>
    </w:p>
    <w:p>
      <w:pPr>
        <w:spacing w:after="0"/>
        <w:ind w:left="0"/>
        <w:jc w:val="both"/>
      </w:pPr>
      <w:r>
        <w:rPr>
          <w:rFonts w:ascii="Times New Roman"/>
          <w:b w:val="false"/>
          <w:i w:val="false"/>
          <w:color w:val="000000"/>
          <w:sz w:val="28"/>
        </w:rPr>
        <w:t xml:space="preserve">
      аспаптар мен сүт қоймасын автоматтандыру құралдарының құрылысы және қолдану принципі және оларды басқару тәртібі; </w:t>
      </w:r>
    </w:p>
    <w:p>
      <w:pPr>
        <w:spacing w:after="0"/>
        <w:ind w:left="0"/>
        <w:jc w:val="both"/>
      </w:pPr>
      <w:r>
        <w:rPr>
          <w:rFonts w:ascii="Times New Roman"/>
          <w:b w:val="false"/>
          <w:i w:val="false"/>
          <w:color w:val="000000"/>
          <w:sz w:val="28"/>
        </w:rPr>
        <w:t xml:space="preserve">
      есептілік және есептеу жүргізу тәртібі; </w:t>
      </w:r>
    </w:p>
    <w:p>
      <w:pPr>
        <w:spacing w:after="0"/>
        <w:ind w:left="0"/>
        <w:jc w:val="both"/>
      </w:pPr>
      <w:r>
        <w:rPr>
          <w:rFonts w:ascii="Times New Roman"/>
          <w:b w:val="false"/>
          <w:i w:val="false"/>
          <w:color w:val="000000"/>
          <w:sz w:val="28"/>
        </w:rPr>
        <w:t>
      қызмет көрсетілетін жабдықтарды жуу режимдері;</w:t>
      </w:r>
    </w:p>
    <w:p>
      <w:pPr>
        <w:spacing w:after="0"/>
        <w:ind w:left="0"/>
        <w:jc w:val="both"/>
      </w:pPr>
      <w:r>
        <w:rPr>
          <w:rFonts w:ascii="Times New Roman"/>
          <w:b w:val="false"/>
          <w:i w:val="false"/>
          <w:color w:val="000000"/>
          <w:sz w:val="28"/>
        </w:rPr>
        <w:t xml:space="preserve">
      жуатын ерітінділердің қызметі және жасау тәсілдері. </w:t>
      </w:r>
    </w:p>
    <w:bookmarkStart w:name="z594" w:id="592"/>
    <w:p>
      <w:pPr>
        <w:spacing w:after="0"/>
        <w:ind w:left="0"/>
        <w:jc w:val="left"/>
      </w:pPr>
      <w:r>
        <w:rPr>
          <w:rFonts w:ascii="Times New Roman"/>
          <w:b/>
          <w:i w:val="false"/>
          <w:color w:val="000000"/>
        </w:rPr>
        <w:t xml:space="preserve"> 178-параграф. Сүт өнімдерін автоматты өндіру желісінің операторы, 5-разряд</w:t>
      </w:r>
    </w:p>
    <w:bookmarkEnd w:id="592"/>
    <w:bookmarkStart w:name="z595" w:id="593"/>
    <w:p>
      <w:pPr>
        <w:spacing w:after="0"/>
        <w:ind w:left="0"/>
        <w:jc w:val="both"/>
      </w:pPr>
      <w:r>
        <w:rPr>
          <w:rFonts w:ascii="Times New Roman"/>
          <w:b w:val="false"/>
          <w:i w:val="false"/>
          <w:color w:val="000000"/>
          <w:sz w:val="28"/>
        </w:rPr>
        <w:t>
      399. Жұмыс сипаттамасы:</w:t>
      </w:r>
    </w:p>
    <w:bookmarkEnd w:id="593"/>
    <w:p>
      <w:pPr>
        <w:spacing w:after="0"/>
        <w:ind w:left="0"/>
        <w:jc w:val="both"/>
      </w:pPr>
      <w:r>
        <w:rPr>
          <w:rFonts w:ascii="Times New Roman"/>
          <w:b w:val="false"/>
          <w:i w:val="false"/>
          <w:color w:val="000000"/>
          <w:sz w:val="28"/>
        </w:rPr>
        <w:t>
      берілген бағдарлама бойынша белгілі бір кезектілікте басқару пультынан қолданылатын шикізатты қабылдау, салқындату, тазалау, қалпына келтіру, сепараттау, жылумен өңдеу және сақтау процесін жүргізу;</w:t>
      </w:r>
    </w:p>
    <w:p>
      <w:pPr>
        <w:spacing w:after="0"/>
        <w:ind w:left="0"/>
        <w:jc w:val="both"/>
      </w:pPr>
      <w:r>
        <w:rPr>
          <w:rFonts w:ascii="Times New Roman"/>
          <w:b w:val="false"/>
          <w:i w:val="false"/>
          <w:color w:val="000000"/>
          <w:sz w:val="28"/>
        </w:rPr>
        <w:t>
      басқару пультынан автоматты режимде сүт өнімдерін қоюлату, гомогендеу, компоненттерін араластыру, стерилдеу, кептіру, салқындату және өзге де технологияда көзделген жұмыстар процесін жүргізу;</w:t>
      </w:r>
    </w:p>
    <w:p>
      <w:pPr>
        <w:spacing w:after="0"/>
        <w:ind w:left="0"/>
        <w:jc w:val="both"/>
      </w:pPr>
      <w:r>
        <w:rPr>
          <w:rFonts w:ascii="Times New Roman"/>
          <w:b w:val="false"/>
          <w:i w:val="false"/>
          <w:color w:val="000000"/>
          <w:sz w:val="28"/>
        </w:rPr>
        <w:t>
      бақылау-өлшеу аспаптарын, автоматика аспаптарын және басқару пультын жұмысқа дайындау;</w:t>
      </w:r>
    </w:p>
    <w:p>
      <w:pPr>
        <w:spacing w:after="0"/>
        <w:ind w:left="0"/>
        <w:jc w:val="both"/>
      </w:pPr>
      <w:r>
        <w:rPr>
          <w:rFonts w:ascii="Times New Roman"/>
          <w:b w:val="false"/>
          <w:i w:val="false"/>
          <w:color w:val="000000"/>
          <w:sz w:val="28"/>
        </w:rPr>
        <w:t>
      технологиялық жабдықтарды бос және жұмыс режиміне шығару;</w:t>
      </w:r>
    </w:p>
    <w:p>
      <w:pPr>
        <w:spacing w:after="0"/>
        <w:ind w:left="0"/>
        <w:jc w:val="both"/>
      </w:pPr>
      <w:r>
        <w:rPr>
          <w:rFonts w:ascii="Times New Roman"/>
          <w:b w:val="false"/>
          <w:i w:val="false"/>
          <w:color w:val="000000"/>
          <w:sz w:val="28"/>
        </w:rPr>
        <w:t xml:space="preserve">
      кілегейді сепараттау процесіне қажетті параметрлерді бақылау және реттеу; </w:t>
      </w:r>
    </w:p>
    <w:p>
      <w:pPr>
        <w:spacing w:after="0"/>
        <w:ind w:left="0"/>
        <w:jc w:val="both"/>
      </w:pPr>
      <w:r>
        <w:rPr>
          <w:rFonts w:ascii="Times New Roman"/>
          <w:b w:val="false"/>
          <w:i w:val="false"/>
          <w:color w:val="000000"/>
          <w:sz w:val="28"/>
        </w:rPr>
        <w:t>
      сүт өнімдерін өндірудің автоматты желі жабдықтарын санитарлық өңдеу процесін берілген бағдарлама бойынша жүргізу;</w:t>
      </w:r>
    </w:p>
    <w:p>
      <w:pPr>
        <w:spacing w:after="0"/>
        <w:ind w:left="0"/>
        <w:jc w:val="both"/>
      </w:pPr>
      <w:r>
        <w:rPr>
          <w:rFonts w:ascii="Times New Roman"/>
          <w:b w:val="false"/>
          <w:i w:val="false"/>
          <w:color w:val="000000"/>
          <w:sz w:val="28"/>
        </w:rPr>
        <w:t>
      зертханалық талдау деректері бойынша сүт өнімдерінің сапасын бағалау.</w:t>
      </w:r>
    </w:p>
    <w:bookmarkStart w:name="z596" w:id="594"/>
    <w:p>
      <w:pPr>
        <w:spacing w:after="0"/>
        <w:ind w:left="0"/>
        <w:jc w:val="both"/>
      </w:pPr>
      <w:r>
        <w:rPr>
          <w:rFonts w:ascii="Times New Roman"/>
          <w:b w:val="false"/>
          <w:i w:val="false"/>
          <w:color w:val="000000"/>
          <w:sz w:val="28"/>
        </w:rPr>
        <w:t xml:space="preserve">
      400. Білуге тиіс: </w:t>
      </w:r>
    </w:p>
    <w:bookmarkEnd w:id="594"/>
    <w:p>
      <w:pPr>
        <w:spacing w:after="0"/>
        <w:ind w:left="0"/>
        <w:jc w:val="both"/>
      </w:pPr>
      <w:r>
        <w:rPr>
          <w:rFonts w:ascii="Times New Roman"/>
          <w:b w:val="false"/>
          <w:i w:val="false"/>
          <w:color w:val="000000"/>
          <w:sz w:val="28"/>
        </w:rPr>
        <w:t>
      құрғақ және қоюлатылған сүт, құрғақ балалар сүт өнімдерін, стерилденген сүт өнімдерін өндіру технологиясы;</w:t>
      </w:r>
    </w:p>
    <w:p>
      <w:pPr>
        <w:spacing w:after="0"/>
        <w:ind w:left="0"/>
        <w:jc w:val="both"/>
      </w:pPr>
      <w:r>
        <w:rPr>
          <w:rFonts w:ascii="Times New Roman"/>
          <w:b w:val="false"/>
          <w:i w:val="false"/>
          <w:color w:val="000000"/>
          <w:sz w:val="28"/>
        </w:rPr>
        <w:t xml:space="preserve">
      технологиялық жабдықтардың қызмет ету тәртібі; </w:t>
      </w:r>
    </w:p>
    <w:p>
      <w:pPr>
        <w:spacing w:after="0"/>
        <w:ind w:left="0"/>
        <w:jc w:val="both"/>
      </w:pPr>
      <w:r>
        <w:rPr>
          <w:rFonts w:ascii="Times New Roman"/>
          <w:b w:val="false"/>
          <w:i w:val="false"/>
          <w:color w:val="000000"/>
          <w:sz w:val="28"/>
        </w:rPr>
        <w:t xml:space="preserve">
      сүт өнімдерін өндіру процесін автоматты басқару жүйесі құрылысы; </w:t>
      </w:r>
    </w:p>
    <w:p>
      <w:pPr>
        <w:spacing w:after="0"/>
        <w:ind w:left="0"/>
        <w:jc w:val="both"/>
      </w:pPr>
      <w:r>
        <w:rPr>
          <w:rFonts w:ascii="Times New Roman"/>
          <w:b w:val="false"/>
          <w:i w:val="false"/>
          <w:color w:val="000000"/>
          <w:sz w:val="28"/>
        </w:rPr>
        <w:t xml:space="preserve">
      қызмет көрсетілетін жабдықтарды және қолданылатын бақылау-өлшеу аспаптарын пайдалану тәртібі; </w:t>
      </w:r>
    </w:p>
    <w:p>
      <w:pPr>
        <w:spacing w:after="0"/>
        <w:ind w:left="0"/>
        <w:jc w:val="both"/>
      </w:pPr>
      <w:r>
        <w:rPr>
          <w:rFonts w:ascii="Times New Roman"/>
          <w:b w:val="false"/>
          <w:i w:val="false"/>
          <w:color w:val="000000"/>
          <w:sz w:val="28"/>
        </w:rPr>
        <w:t xml:space="preserve">
      электр жабдықтарын қоректендіру тәсілдері; </w:t>
      </w:r>
    </w:p>
    <w:p>
      <w:pPr>
        <w:spacing w:after="0"/>
        <w:ind w:left="0"/>
        <w:jc w:val="both"/>
      </w:pPr>
      <w:r>
        <w:rPr>
          <w:rFonts w:ascii="Times New Roman"/>
          <w:b w:val="false"/>
          <w:i w:val="false"/>
          <w:color w:val="000000"/>
          <w:sz w:val="28"/>
        </w:rPr>
        <w:t>
      қолданылатын шикізат және материалдардың шығу нормасы;</w:t>
      </w:r>
    </w:p>
    <w:p>
      <w:pPr>
        <w:spacing w:after="0"/>
        <w:ind w:left="0"/>
        <w:jc w:val="both"/>
      </w:pPr>
      <w:r>
        <w:rPr>
          <w:rFonts w:ascii="Times New Roman"/>
          <w:b w:val="false"/>
          <w:i w:val="false"/>
          <w:color w:val="000000"/>
          <w:sz w:val="28"/>
        </w:rPr>
        <w:t xml:space="preserve">
      қолданылатын шикізат және сүт өнімдерінің сапасына қойылатын талаптар. </w:t>
      </w:r>
    </w:p>
    <w:bookmarkStart w:name="z597" w:id="595"/>
    <w:p>
      <w:pPr>
        <w:spacing w:after="0"/>
        <w:ind w:left="0"/>
        <w:jc w:val="left"/>
      </w:pPr>
      <w:r>
        <w:rPr>
          <w:rFonts w:ascii="Times New Roman"/>
          <w:b/>
          <w:i w:val="false"/>
          <w:color w:val="000000"/>
        </w:rPr>
        <w:t xml:space="preserve"> 179-параграф. Сүт өнімдерін қабылдаушы, 3-разряд</w:t>
      </w:r>
    </w:p>
    <w:bookmarkEnd w:id="595"/>
    <w:bookmarkStart w:name="z598" w:id="596"/>
    <w:p>
      <w:pPr>
        <w:spacing w:after="0"/>
        <w:ind w:left="0"/>
        <w:jc w:val="both"/>
      </w:pPr>
      <w:r>
        <w:rPr>
          <w:rFonts w:ascii="Times New Roman"/>
          <w:b w:val="false"/>
          <w:i w:val="false"/>
          <w:color w:val="000000"/>
          <w:sz w:val="28"/>
        </w:rPr>
        <w:t xml:space="preserve">
      401. Жұмыс сипаттамасы: </w:t>
      </w:r>
    </w:p>
    <w:bookmarkEnd w:id="596"/>
    <w:p>
      <w:pPr>
        <w:spacing w:after="0"/>
        <w:ind w:left="0"/>
        <w:jc w:val="both"/>
      </w:pPr>
      <w:r>
        <w:rPr>
          <w:rFonts w:ascii="Times New Roman"/>
          <w:b w:val="false"/>
          <w:i w:val="false"/>
          <w:color w:val="000000"/>
          <w:sz w:val="28"/>
        </w:rPr>
        <w:t>
      сүт өнімдерін қайталама шикізатты түрлі ыдыстарға қабылдау, цистерналарға, бөшкелерге және өлшенген ыдысқа құю;</w:t>
      </w:r>
    </w:p>
    <w:p>
      <w:pPr>
        <w:spacing w:after="0"/>
        <w:ind w:left="0"/>
        <w:jc w:val="both"/>
      </w:pPr>
      <w:r>
        <w:rPr>
          <w:rFonts w:ascii="Times New Roman"/>
          <w:b w:val="false"/>
          <w:i w:val="false"/>
          <w:color w:val="000000"/>
          <w:sz w:val="28"/>
        </w:rPr>
        <w:t>
      тиеу құжаттарын ресімдеу.</w:t>
      </w:r>
    </w:p>
    <w:bookmarkStart w:name="z599" w:id="597"/>
    <w:p>
      <w:pPr>
        <w:spacing w:after="0"/>
        <w:ind w:left="0"/>
        <w:jc w:val="both"/>
      </w:pPr>
      <w:r>
        <w:rPr>
          <w:rFonts w:ascii="Times New Roman"/>
          <w:b w:val="false"/>
          <w:i w:val="false"/>
          <w:color w:val="000000"/>
          <w:sz w:val="28"/>
        </w:rPr>
        <w:t xml:space="preserve">
      402. Білуге тиіс: </w:t>
      </w:r>
    </w:p>
    <w:bookmarkEnd w:id="597"/>
    <w:p>
      <w:pPr>
        <w:spacing w:after="0"/>
        <w:ind w:left="0"/>
        <w:jc w:val="both"/>
      </w:pPr>
      <w:r>
        <w:rPr>
          <w:rFonts w:ascii="Times New Roman"/>
          <w:b w:val="false"/>
          <w:i w:val="false"/>
          <w:color w:val="000000"/>
          <w:sz w:val="28"/>
        </w:rPr>
        <w:t>
      қайталама шикізаттың негізгі физикалық-химиялық қасиеті;</w:t>
      </w:r>
    </w:p>
    <w:p>
      <w:pPr>
        <w:spacing w:after="0"/>
        <w:ind w:left="0"/>
        <w:jc w:val="both"/>
      </w:pPr>
      <w:r>
        <w:rPr>
          <w:rFonts w:ascii="Times New Roman"/>
          <w:b w:val="false"/>
          <w:i w:val="false"/>
          <w:color w:val="000000"/>
          <w:sz w:val="28"/>
        </w:rPr>
        <w:t>
      қабылдау және құю тәртібі;</w:t>
      </w:r>
    </w:p>
    <w:p>
      <w:pPr>
        <w:spacing w:after="0"/>
        <w:ind w:left="0"/>
        <w:jc w:val="both"/>
      </w:pPr>
      <w:r>
        <w:rPr>
          <w:rFonts w:ascii="Times New Roman"/>
          <w:b w:val="false"/>
          <w:i w:val="false"/>
          <w:color w:val="000000"/>
          <w:sz w:val="28"/>
        </w:rPr>
        <w:t xml:space="preserve">
      сүт өнімдерінің қайталама шикізатының мемлекеттік стандарттары. </w:t>
      </w:r>
    </w:p>
    <w:bookmarkStart w:name="z600" w:id="598"/>
    <w:p>
      <w:pPr>
        <w:spacing w:after="0"/>
        <w:ind w:left="0"/>
        <w:jc w:val="left"/>
      </w:pPr>
      <w:r>
        <w:rPr>
          <w:rFonts w:ascii="Times New Roman"/>
          <w:b/>
          <w:i w:val="false"/>
          <w:color w:val="000000"/>
        </w:rPr>
        <w:t xml:space="preserve"> 180-параграф. Сүт өнімдерін қабылдаушы, 4-разряд</w:t>
      </w:r>
    </w:p>
    <w:bookmarkEnd w:id="598"/>
    <w:bookmarkStart w:name="z601" w:id="599"/>
    <w:p>
      <w:pPr>
        <w:spacing w:after="0"/>
        <w:ind w:left="0"/>
        <w:jc w:val="both"/>
      </w:pPr>
      <w:r>
        <w:rPr>
          <w:rFonts w:ascii="Times New Roman"/>
          <w:b w:val="false"/>
          <w:i w:val="false"/>
          <w:color w:val="000000"/>
          <w:sz w:val="28"/>
        </w:rPr>
        <w:t xml:space="preserve">
      403. Жұмыс сипаттамасы: </w:t>
      </w:r>
    </w:p>
    <w:bookmarkEnd w:id="599"/>
    <w:p>
      <w:pPr>
        <w:spacing w:after="0"/>
        <w:ind w:left="0"/>
        <w:jc w:val="both"/>
      </w:pPr>
      <w:r>
        <w:rPr>
          <w:rFonts w:ascii="Times New Roman"/>
          <w:b w:val="false"/>
          <w:i w:val="false"/>
          <w:color w:val="000000"/>
          <w:sz w:val="28"/>
        </w:rPr>
        <w:t xml:space="preserve">
      сүт өнімдерін салмағына немесе есебіне қарай қабылдау; </w:t>
      </w:r>
    </w:p>
    <w:p>
      <w:pPr>
        <w:spacing w:after="0"/>
        <w:ind w:left="0"/>
        <w:jc w:val="both"/>
      </w:pPr>
      <w:r>
        <w:rPr>
          <w:rFonts w:ascii="Times New Roman"/>
          <w:b w:val="false"/>
          <w:i w:val="false"/>
          <w:color w:val="000000"/>
          <w:sz w:val="28"/>
        </w:rPr>
        <w:t>
      сүт өнімдері жартылай фабрикаттарын немесе өнімдерді қабылдауға қойманы дайындау;</w:t>
      </w:r>
    </w:p>
    <w:p>
      <w:pPr>
        <w:spacing w:after="0"/>
        <w:ind w:left="0"/>
        <w:jc w:val="both"/>
      </w:pPr>
      <w:r>
        <w:rPr>
          <w:rFonts w:ascii="Times New Roman"/>
          <w:b w:val="false"/>
          <w:i w:val="false"/>
          <w:color w:val="000000"/>
          <w:sz w:val="28"/>
        </w:rPr>
        <w:t>
      қабылдау цехындағы жабдықтардың жарамдылығын және тазалығын тексеру;</w:t>
      </w:r>
    </w:p>
    <w:p>
      <w:pPr>
        <w:spacing w:after="0"/>
        <w:ind w:left="0"/>
        <w:jc w:val="both"/>
      </w:pPr>
      <w:r>
        <w:rPr>
          <w:rFonts w:ascii="Times New Roman"/>
          <w:b w:val="false"/>
          <w:i w:val="false"/>
          <w:color w:val="000000"/>
          <w:sz w:val="28"/>
        </w:rPr>
        <w:t>
      өнімдерді немесе жартылай фабрикаттарды жеткізушілері, қышқылдығы, кондициясы бойынша бөлу;</w:t>
      </w:r>
    </w:p>
    <w:p>
      <w:pPr>
        <w:spacing w:after="0"/>
        <w:ind w:left="0"/>
        <w:jc w:val="both"/>
      </w:pPr>
      <w:r>
        <w:rPr>
          <w:rFonts w:ascii="Times New Roman"/>
          <w:b w:val="false"/>
          <w:i w:val="false"/>
          <w:color w:val="000000"/>
          <w:sz w:val="28"/>
        </w:rPr>
        <w:t>
      таразыға жіберу;</w:t>
      </w:r>
    </w:p>
    <w:p>
      <w:pPr>
        <w:spacing w:after="0"/>
        <w:ind w:left="0"/>
        <w:jc w:val="both"/>
      </w:pPr>
      <w:r>
        <w:rPr>
          <w:rFonts w:ascii="Times New Roman"/>
          <w:b w:val="false"/>
          <w:i w:val="false"/>
          <w:color w:val="000000"/>
          <w:sz w:val="28"/>
        </w:rPr>
        <w:t xml:space="preserve">
      құю; </w:t>
      </w:r>
    </w:p>
    <w:p>
      <w:pPr>
        <w:spacing w:after="0"/>
        <w:ind w:left="0"/>
        <w:jc w:val="both"/>
      </w:pPr>
      <w:r>
        <w:rPr>
          <w:rFonts w:ascii="Times New Roman"/>
          <w:b w:val="false"/>
          <w:i w:val="false"/>
          <w:color w:val="000000"/>
          <w:sz w:val="28"/>
        </w:rPr>
        <w:t xml:space="preserve">
      цистерналарда жеткізілетін сүтті айдауға арналған жабдыққа шлангі жалғау; </w:t>
      </w:r>
    </w:p>
    <w:p>
      <w:pPr>
        <w:spacing w:after="0"/>
        <w:ind w:left="0"/>
        <w:jc w:val="both"/>
      </w:pPr>
      <w:r>
        <w:rPr>
          <w:rFonts w:ascii="Times New Roman"/>
          <w:b w:val="false"/>
          <w:i w:val="false"/>
          <w:color w:val="000000"/>
          <w:sz w:val="28"/>
        </w:rPr>
        <w:t>
      өңдеуге арналған өндірістік цехтарға сүт және кілегейді жіберу;</w:t>
      </w:r>
    </w:p>
    <w:p>
      <w:pPr>
        <w:spacing w:after="0"/>
        <w:ind w:left="0"/>
        <w:jc w:val="both"/>
      </w:pPr>
      <w:r>
        <w:rPr>
          <w:rFonts w:ascii="Times New Roman"/>
          <w:b w:val="false"/>
          <w:i w:val="false"/>
          <w:color w:val="000000"/>
          <w:sz w:val="28"/>
        </w:rPr>
        <w:t>
      өнімді сақтау;</w:t>
      </w:r>
    </w:p>
    <w:p>
      <w:pPr>
        <w:spacing w:after="0"/>
        <w:ind w:left="0"/>
        <w:jc w:val="both"/>
      </w:pPr>
      <w:r>
        <w:rPr>
          <w:rFonts w:ascii="Times New Roman"/>
          <w:b w:val="false"/>
          <w:i w:val="false"/>
          <w:color w:val="000000"/>
          <w:sz w:val="28"/>
        </w:rPr>
        <w:t xml:space="preserve">
      өнімді камера бойынша орналастырылуын, оны жүктің санаты және өндіру күніне қарай топтастырылуын қадағалау; </w:t>
      </w:r>
    </w:p>
    <w:p>
      <w:pPr>
        <w:spacing w:after="0"/>
        <w:ind w:left="0"/>
        <w:jc w:val="both"/>
      </w:pPr>
      <w:r>
        <w:rPr>
          <w:rFonts w:ascii="Times New Roman"/>
          <w:b w:val="false"/>
          <w:i w:val="false"/>
          <w:color w:val="000000"/>
          <w:sz w:val="28"/>
        </w:rPr>
        <w:t>
      қоймадағы температураны және ауаның ылғалдығын реттеу;</w:t>
      </w:r>
    </w:p>
    <w:p>
      <w:pPr>
        <w:spacing w:after="0"/>
        <w:ind w:left="0"/>
        <w:jc w:val="both"/>
      </w:pPr>
      <w:r>
        <w:rPr>
          <w:rFonts w:ascii="Times New Roman"/>
          <w:b w:val="false"/>
          <w:i w:val="false"/>
          <w:color w:val="000000"/>
          <w:sz w:val="28"/>
        </w:rPr>
        <w:t>
      ыдыс салмағын және сүзбе, қаймақ, ірімшік, май және өзге де өнімдерді тазарту актілерін ресімдеу;</w:t>
      </w:r>
    </w:p>
    <w:p>
      <w:pPr>
        <w:spacing w:after="0"/>
        <w:ind w:left="0"/>
        <w:jc w:val="both"/>
      </w:pPr>
      <w:r>
        <w:rPr>
          <w:rFonts w:ascii="Times New Roman"/>
          <w:b w:val="false"/>
          <w:i w:val="false"/>
          <w:color w:val="000000"/>
          <w:sz w:val="28"/>
        </w:rPr>
        <w:t>
      өнімді экспедицияға немесе тікелей тұтынушыға жіберу;</w:t>
      </w:r>
    </w:p>
    <w:p>
      <w:pPr>
        <w:spacing w:after="0"/>
        <w:ind w:left="0"/>
        <w:jc w:val="both"/>
      </w:pPr>
      <w:r>
        <w:rPr>
          <w:rFonts w:ascii="Times New Roman"/>
          <w:b w:val="false"/>
          <w:i w:val="false"/>
          <w:color w:val="000000"/>
          <w:sz w:val="28"/>
        </w:rPr>
        <w:t xml:space="preserve">
      орау және таңбалау жағдайын қадағалау; </w:t>
      </w:r>
    </w:p>
    <w:p>
      <w:pPr>
        <w:spacing w:after="0"/>
        <w:ind w:left="0"/>
        <w:jc w:val="both"/>
      </w:pPr>
      <w:r>
        <w:rPr>
          <w:rFonts w:ascii="Times New Roman"/>
          <w:b w:val="false"/>
          <w:i w:val="false"/>
          <w:color w:val="000000"/>
          <w:sz w:val="28"/>
        </w:rPr>
        <w:t xml:space="preserve">
      салмағының жетпеуіне және шикізатты кондициясына жетпеуіне акті, есептілік жүргізу және актілер жасау. </w:t>
      </w:r>
    </w:p>
    <w:bookmarkStart w:name="z602" w:id="600"/>
    <w:p>
      <w:pPr>
        <w:spacing w:after="0"/>
        <w:ind w:left="0"/>
        <w:jc w:val="both"/>
      </w:pPr>
      <w:r>
        <w:rPr>
          <w:rFonts w:ascii="Times New Roman"/>
          <w:b w:val="false"/>
          <w:i w:val="false"/>
          <w:color w:val="000000"/>
          <w:sz w:val="28"/>
        </w:rPr>
        <w:t xml:space="preserve">
      404. Білуге тиіс: </w:t>
      </w:r>
    </w:p>
    <w:bookmarkEnd w:id="600"/>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сүт, кілегей, сүзбе, қаймақ және өзге де сүт өнімдерінің сапасына қойылатын талаптар, </w:t>
      </w:r>
    </w:p>
    <w:p>
      <w:pPr>
        <w:spacing w:after="0"/>
        <w:ind w:left="0"/>
        <w:jc w:val="both"/>
      </w:pPr>
      <w:r>
        <w:rPr>
          <w:rFonts w:ascii="Times New Roman"/>
          <w:b w:val="false"/>
          <w:i w:val="false"/>
          <w:color w:val="000000"/>
          <w:sz w:val="28"/>
        </w:rPr>
        <w:t>
      сүт өнімдерінің ақауларын анықтау тәсілдері;</w:t>
      </w:r>
    </w:p>
    <w:p>
      <w:pPr>
        <w:spacing w:after="0"/>
        <w:ind w:left="0"/>
        <w:jc w:val="both"/>
      </w:pPr>
      <w:r>
        <w:rPr>
          <w:rFonts w:ascii="Times New Roman"/>
          <w:b w:val="false"/>
          <w:i w:val="false"/>
          <w:color w:val="000000"/>
          <w:sz w:val="28"/>
        </w:rPr>
        <w:t xml:space="preserve">
      орау және таңбалаудың мемлекеттік стандарттары; </w:t>
      </w:r>
    </w:p>
    <w:p>
      <w:pPr>
        <w:spacing w:after="0"/>
        <w:ind w:left="0"/>
        <w:jc w:val="both"/>
      </w:pPr>
      <w:r>
        <w:rPr>
          <w:rFonts w:ascii="Times New Roman"/>
          <w:b w:val="false"/>
          <w:i w:val="false"/>
          <w:color w:val="000000"/>
          <w:sz w:val="28"/>
        </w:rPr>
        <w:t>
      сүт өнімдерін сақтау тәртібі және өнім және орау түрлері бойынша қоймалау нормалары; </w:t>
      </w:r>
    </w:p>
    <w:p>
      <w:pPr>
        <w:spacing w:after="0"/>
        <w:ind w:left="0"/>
        <w:jc w:val="both"/>
      </w:pPr>
      <w:r>
        <w:rPr>
          <w:rFonts w:ascii="Times New Roman"/>
          <w:b w:val="false"/>
          <w:i w:val="false"/>
          <w:color w:val="000000"/>
          <w:sz w:val="28"/>
        </w:rPr>
        <w:t>
      есеп және есептілікті жүргізу тәртібі.</w:t>
      </w:r>
    </w:p>
    <w:bookmarkStart w:name="z603" w:id="601"/>
    <w:p>
      <w:pPr>
        <w:spacing w:after="0"/>
        <w:ind w:left="0"/>
        <w:jc w:val="left"/>
      </w:pPr>
      <w:r>
        <w:rPr>
          <w:rFonts w:ascii="Times New Roman"/>
          <w:b/>
          <w:i w:val="false"/>
          <w:color w:val="000000"/>
        </w:rPr>
        <w:t xml:space="preserve"> 181-параграф. Сүт өнімдерін пакеттерге және пленкаға құю автоматының операторы, 4-разряд</w:t>
      </w:r>
    </w:p>
    <w:bookmarkEnd w:id="601"/>
    <w:bookmarkStart w:name="z604" w:id="602"/>
    <w:p>
      <w:pPr>
        <w:spacing w:after="0"/>
        <w:ind w:left="0"/>
        <w:jc w:val="both"/>
      </w:pPr>
      <w:r>
        <w:rPr>
          <w:rFonts w:ascii="Times New Roman"/>
          <w:b w:val="false"/>
          <w:i w:val="false"/>
          <w:color w:val="000000"/>
          <w:sz w:val="28"/>
        </w:rPr>
        <w:t xml:space="preserve">
      405. Жұмыс сипаттамасы: </w:t>
      </w:r>
    </w:p>
    <w:bookmarkEnd w:id="602"/>
    <w:p>
      <w:pPr>
        <w:spacing w:after="0"/>
        <w:ind w:left="0"/>
        <w:jc w:val="both"/>
      </w:pPr>
      <w:r>
        <w:rPr>
          <w:rFonts w:ascii="Times New Roman"/>
          <w:b w:val="false"/>
          <w:i w:val="false"/>
          <w:color w:val="000000"/>
          <w:sz w:val="28"/>
        </w:rPr>
        <w:t>
      сүтті, кілегейді, қышқыл сүт және балалар сүт өнімдерін қағаз пакеттерге және полимер пленка пакеттерге құю процесін жүргізу;</w:t>
      </w:r>
    </w:p>
    <w:p>
      <w:pPr>
        <w:spacing w:after="0"/>
        <w:ind w:left="0"/>
        <w:jc w:val="both"/>
      </w:pPr>
      <w:r>
        <w:rPr>
          <w:rFonts w:ascii="Times New Roman"/>
          <w:b w:val="false"/>
          <w:i w:val="false"/>
          <w:color w:val="000000"/>
          <w:sz w:val="28"/>
        </w:rPr>
        <w:t>
      пакет жасайтын және құятын бекітетін автоматтарды жұмысқа дайындау, автоматқа арнайы қабаты немесе полимер пленкасы бар қағаз таспа салу, таңбалайтын штампы орнату, сия деңгейін флаконда тексеріп отыру және оған жаңа сия құйып отыру;</w:t>
      </w:r>
    </w:p>
    <w:p>
      <w:pPr>
        <w:spacing w:after="0"/>
        <w:ind w:left="0"/>
        <w:jc w:val="both"/>
      </w:pPr>
      <w:r>
        <w:rPr>
          <w:rFonts w:ascii="Times New Roman"/>
          <w:b w:val="false"/>
          <w:i w:val="false"/>
          <w:color w:val="000000"/>
          <w:sz w:val="28"/>
        </w:rPr>
        <w:t>
      сүт құбыржолын автоматқа қосу;</w:t>
      </w:r>
    </w:p>
    <w:p>
      <w:pPr>
        <w:spacing w:after="0"/>
        <w:ind w:left="0"/>
        <w:jc w:val="both"/>
      </w:pPr>
      <w:r>
        <w:rPr>
          <w:rFonts w:ascii="Times New Roman"/>
          <w:b w:val="false"/>
          <w:i w:val="false"/>
          <w:color w:val="000000"/>
          <w:sz w:val="28"/>
        </w:rPr>
        <w:t>
      бос кәрзеңкелерді қабылдау, оларды автоматтың қалайтын үстеліне орнату, пакетке толтырылған кәрзеңкелерді автомат үстелінен транспортерге алу;</w:t>
      </w:r>
    </w:p>
    <w:p>
      <w:pPr>
        <w:spacing w:after="0"/>
        <w:ind w:left="0"/>
        <w:jc w:val="both"/>
      </w:pPr>
      <w:r>
        <w:rPr>
          <w:rFonts w:ascii="Times New Roman"/>
          <w:b w:val="false"/>
          <w:i w:val="false"/>
          <w:color w:val="000000"/>
          <w:sz w:val="28"/>
        </w:rPr>
        <w:t>
      толтырылған пакеттер жасау және желімдеуді қадағалау;</w:t>
      </w:r>
    </w:p>
    <w:p>
      <w:pPr>
        <w:spacing w:after="0"/>
        <w:ind w:left="0"/>
        <w:jc w:val="both"/>
      </w:pPr>
      <w:r>
        <w:rPr>
          <w:rFonts w:ascii="Times New Roman"/>
          <w:b w:val="false"/>
          <w:i w:val="false"/>
          <w:color w:val="000000"/>
          <w:sz w:val="28"/>
        </w:rPr>
        <w:t>
      сүт деңгейін, қыздырғыш температурасын, пакеттерге күннің дұрыс жазылуын бақылау.</w:t>
      </w:r>
    </w:p>
    <w:bookmarkStart w:name="z605" w:id="603"/>
    <w:p>
      <w:pPr>
        <w:spacing w:after="0"/>
        <w:ind w:left="0"/>
        <w:jc w:val="both"/>
      </w:pPr>
      <w:r>
        <w:rPr>
          <w:rFonts w:ascii="Times New Roman"/>
          <w:b w:val="false"/>
          <w:i w:val="false"/>
          <w:color w:val="000000"/>
          <w:sz w:val="28"/>
        </w:rPr>
        <w:t xml:space="preserve">
      406. Білуге тиіс: </w:t>
      </w:r>
    </w:p>
    <w:bookmarkEnd w:id="603"/>
    <w:p>
      <w:pPr>
        <w:spacing w:after="0"/>
        <w:ind w:left="0"/>
        <w:jc w:val="both"/>
      </w:pPr>
      <w:r>
        <w:rPr>
          <w:rFonts w:ascii="Times New Roman"/>
          <w:b w:val="false"/>
          <w:i w:val="false"/>
          <w:color w:val="000000"/>
          <w:sz w:val="28"/>
        </w:rPr>
        <w:t>
      пакет жасайтын және құятын бекітетін автоматтардың құрылысы және олардың жұмысындағы ақаулықтарды жою тәсілдері;</w:t>
      </w:r>
    </w:p>
    <w:p>
      <w:pPr>
        <w:spacing w:after="0"/>
        <w:ind w:left="0"/>
        <w:jc w:val="both"/>
      </w:pPr>
      <w:r>
        <w:rPr>
          <w:rFonts w:ascii="Times New Roman"/>
          <w:b w:val="false"/>
          <w:i w:val="false"/>
          <w:color w:val="000000"/>
          <w:sz w:val="28"/>
        </w:rPr>
        <w:t>
      сүт және сүт өнімдерінің қасиеті;</w:t>
      </w:r>
    </w:p>
    <w:p>
      <w:pPr>
        <w:spacing w:after="0"/>
        <w:ind w:left="0"/>
        <w:jc w:val="both"/>
      </w:pPr>
      <w:r>
        <w:rPr>
          <w:rFonts w:ascii="Times New Roman"/>
          <w:b w:val="false"/>
          <w:i w:val="false"/>
          <w:color w:val="000000"/>
          <w:sz w:val="28"/>
        </w:rPr>
        <w:t xml:space="preserve">
      қағаз пакеттерді және полимер пакеттерді желімдеу технологиясы және дайындауға жіберілетін материалдардың сапасына қойылатын талаптар; </w:t>
      </w:r>
    </w:p>
    <w:p>
      <w:pPr>
        <w:spacing w:after="0"/>
        <w:ind w:left="0"/>
        <w:jc w:val="both"/>
      </w:pPr>
      <w:r>
        <w:rPr>
          <w:rFonts w:ascii="Times New Roman"/>
          <w:b w:val="false"/>
          <w:i w:val="false"/>
          <w:color w:val="000000"/>
          <w:sz w:val="28"/>
        </w:rPr>
        <w:t>
      сүт өнімдерінің, қағаз немесе полимер пленканың шығу нормасы. </w:t>
      </w:r>
    </w:p>
    <w:bookmarkStart w:name="z606" w:id="604"/>
    <w:p>
      <w:pPr>
        <w:spacing w:after="0"/>
        <w:ind w:left="0"/>
        <w:jc w:val="left"/>
      </w:pPr>
      <w:r>
        <w:rPr>
          <w:rFonts w:ascii="Times New Roman"/>
          <w:b/>
          <w:i w:val="false"/>
          <w:color w:val="000000"/>
        </w:rPr>
        <w:t xml:space="preserve"> 182-параграф. Сүт өнімдерін салқындату аппаратшысы, 4-разряд</w:t>
      </w:r>
    </w:p>
    <w:bookmarkEnd w:id="604"/>
    <w:bookmarkStart w:name="z607" w:id="605"/>
    <w:p>
      <w:pPr>
        <w:spacing w:after="0"/>
        <w:ind w:left="0"/>
        <w:jc w:val="both"/>
      </w:pPr>
      <w:r>
        <w:rPr>
          <w:rFonts w:ascii="Times New Roman"/>
          <w:b w:val="false"/>
          <w:i w:val="false"/>
          <w:color w:val="000000"/>
          <w:sz w:val="28"/>
        </w:rPr>
        <w:t xml:space="preserve">
      407. Жұмыс сипаттамасы: </w:t>
      </w:r>
    </w:p>
    <w:bookmarkEnd w:id="605"/>
    <w:p>
      <w:pPr>
        <w:spacing w:after="0"/>
        <w:ind w:left="0"/>
        <w:jc w:val="both"/>
      </w:pPr>
      <w:r>
        <w:rPr>
          <w:rFonts w:ascii="Times New Roman"/>
          <w:b w:val="false"/>
          <w:i w:val="false"/>
          <w:color w:val="000000"/>
          <w:sz w:val="28"/>
        </w:rPr>
        <w:t>
      қанты бар қоюлатылған сүтті, қоюлатылған сүті бар кофені салқындату және сүтті қантты кристалдау процесін жүргізу;</w:t>
      </w:r>
    </w:p>
    <w:p>
      <w:pPr>
        <w:spacing w:after="0"/>
        <w:ind w:left="0"/>
        <w:jc w:val="both"/>
      </w:pPr>
      <w:r>
        <w:rPr>
          <w:rFonts w:ascii="Times New Roman"/>
          <w:b w:val="false"/>
          <w:i w:val="false"/>
          <w:color w:val="000000"/>
          <w:sz w:val="28"/>
        </w:rPr>
        <w:t xml:space="preserve">
      вакуум кристаллизаторларының немесе салқындатқыш бұлаулардың жұмыс жағдайын тексеру; </w:t>
      </w:r>
    </w:p>
    <w:p>
      <w:pPr>
        <w:spacing w:after="0"/>
        <w:ind w:left="0"/>
        <w:jc w:val="both"/>
      </w:pPr>
      <w:r>
        <w:rPr>
          <w:rFonts w:ascii="Times New Roman"/>
          <w:b w:val="false"/>
          <w:i w:val="false"/>
          <w:color w:val="000000"/>
          <w:sz w:val="28"/>
        </w:rPr>
        <w:t xml:space="preserve">
      суық су беруді реттеу; </w:t>
      </w:r>
    </w:p>
    <w:p>
      <w:pPr>
        <w:spacing w:after="0"/>
        <w:ind w:left="0"/>
        <w:jc w:val="both"/>
      </w:pPr>
      <w:r>
        <w:rPr>
          <w:rFonts w:ascii="Times New Roman"/>
          <w:b w:val="false"/>
          <w:i w:val="false"/>
          <w:color w:val="000000"/>
          <w:sz w:val="28"/>
        </w:rPr>
        <w:t xml:space="preserve">
      вакууммен салқындату құрылғыларында қажетті вакуумды сирету және ұстап отыру; </w:t>
      </w:r>
    </w:p>
    <w:p>
      <w:pPr>
        <w:spacing w:after="0"/>
        <w:ind w:left="0"/>
        <w:jc w:val="both"/>
      </w:pPr>
      <w:r>
        <w:rPr>
          <w:rFonts w:ascii="Times New Roman"/>
          <w:b w:val="false"/>
          <w:i w:val="false"/>
          <w:color w:val="000000"/>
          <w:sz w:val="28"/>
        </w:rPr>
        <w:t xml:space="preserve">
      сүтті салқындату процесін бақылау және реттеу; </w:t>
      </w:r>
    </w:p>
    <w:p>
      <w:pPr>
        <w:spacing w:after="0"/>
        <w:ind w:left="0"/>
        <w:jc w:val="both"/>
      </w:pPr>
      <w:r>
        <w:rPr>
          <w:rFonts w:ascii="Times New Roman"/>
          <w:b w:val="false"/>
          <w:i w:val="false"/>
          <w:color w:val="000000"/>
          <w:sz w:val="28"/>
        </w:rPr>
        <w:t xml:space="preserve">
      қоспаларды (сорбит және аскорбин қышқылы және стабилизатор тұздарды) салу сәтін айқындау, оларды өнімге қосу; </w:t>
      </w:r>
    </w:p>
    <w:p>
      <w:pPr>
        <w:spacing w:after="0"/>
        <w:ind w:left="0"/>
        <w:jc w:val="both"/>
      </w:pPr>
      <w:r>
        <w:rPr>
          <w:rFonts w:ascii="Times New Roman"/>
          <w:b w:val="false"/>
          <w:i w:val="false"/>
          <w:color w:val="000000"/>
          <w:sz w:val="28"/>
        </w:rPr>
        <w:t xml:space="preserve">
      қоюлатылған сүтті, қоюлатылған сүтті кристаллдау процесінде араластыруды қадағалау; </w:t>
      </w:r>
    </w:p>
    <w:p>
      <w:pPr>
        <w:spacing w:after="0"/>
        <w:ind w:left="0"/>
        <w:jc w:val="both"/>
      </w:pPr>
      <w:r>
        <w:rPr>
          <w:rFonts w:ascii="Times New Roman"/>
          <w:b w:val="false"/>
          <w:i w:val="false"/>
          <w:color w:val="000000"/>
          <w:sz w:val="28"/>
        </w:rPr>
        <w:t xml:space="preserve">
      зертханалық талдау деректері бойынша өнімнің дайындығын айқындау; </w:t>
      </w:r>
    </w:p>
    <w:p>
      <w:pPr>
        <w:spacing w:after="0"/>
        <w:ind w:left="0"/>
        <w:jc w:val="both"/>
      </w:pPr>
      <w:r>
        <w:rPr>
          <w:rFonts w:ascii="Times New Roman"/>
          <w:b w:val="false"/>
          <w:i w:val="false"/>
          <w:color w:val="000000"/>
          <w:sz w:val="28"/>
        </w:rPr>
        <w:t>
      даяр өнімді стандарттауды жүргізу;</w:t>
      </w:r>
    </w:p>
    <w:p>
      <w:pPr>
        <w:spacing w:after="0"/>
        <w:ind w:left="0"/>
        <w:jc w:val="both"/>
      </w:pPr>
      <w:r>
        <w:rPr>
          <w:rFonts w:ascii="Times New Roman"/>
          <w:b w:val="false"/>
          <w:i w:val="false"/>
          <w:color w:val="000000"/>
          <w:sz w:val="28"/>
        </w:rPr>
        <w:t xml:space="preserve">
      салқындатылған өнімді орамынан аршуға жіберу. </w:t>
      </w:r>
    </w:p>
    <w:bookmarkStart w:name="z608" w:id="606"/>
    <w:p>
      <w:pPr>
        <w:spacing w:after="0"/>
        <w:ind w:left="0"/>
        <w:jc w:val="both"/>
      </w:pPr>
      <w:r>
        <w:rPr>
          <w:rFonts w:ascii="Times New Roman"/>
          <w:b w:val="false"/>
          <w:i w:val="false"/>
          <w:color w:val="000000"/>
          <w:sz w:val="28"/>
        </w:rPr>
        <w:t>
      408. Білуге тиіс:</w:t>
      </w:r>
    </w:p>
    <w:bookmarkEnd w:id="606"/>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қоюлатылған сүт және өзге де сүт консервілерін өндіру технологиясының негіздері; </w:t>
      </w:r>
    </w:p>
    <w:p>
      <w:pPr>
        <w:spacing w:after="0"/>
        <w:ind w:left="0"/>
        <w:jc w:val="both"/>
      </w:pPr>
      <w:r>
        <w:rPr>
          <w:rFonts w:ascii="Times New Roman"/>
          <w:b w:val="false"/>
          <w:i w:val="false"/>
          <w:color w:val="000000"/>
          <w:sz w:val="28"/>
        </w:rPr>
        <w:t xml:space="preserve">
      салқындату кезінде лактозаны кристалдау процесін жүргізу тәртібі; </w:t>
      </w:r>
    </w:p>
    <w:p>
      <w:pPr>
        <w:spacing w:after="0"/>
        <w:ind w:left="0"/>
        <w:jc w:val="both"/>
      </w:pPr>
      <w:r>
        <w:rPr>
          <w:rFonts w:ascii="Times New Roman"/>
          <w:b w:val="false"/>
          <w:i w:val="false"/>
          <w:color w:val="000000"/>
          <w:sz w:val="28"/>
        </w:rPr>
        <w:t xml:space="preserve">
      қоюлатылған сүтті, қоюлатылған сүтті кофені (какао) салқындату және олардың консистенцияларын салқындату процесінің мемлекеттік стандарттары мен технологиялық нұсқаулығы; </w:t>
      </w:r>
    </w:p>
    <w:p>
      <w:pPr>
        <w:spacing w:after="0"/>
        <w:ind w:left="0"/>
        <w:jc w:val="both"/>
      </w:pPr>
      <w:r>
        <w:rPr>
          <w:rFonts w:ascii="Times New Roman"/>
          <w:b w:val="false"/>
          <w:i w:val="false"/>
          <w:color w:val="000000"/>
          <w:sz w:val="28"/>
        </w:rPr>
        <w:t xml:space="preserve">
      қолданылатын бақылау-өлшеу аспаптарының қызметі мен үлгілері. </w:t>
      </w:r>
    </w:p>
    <w:bookmarkStart w:name="z609" w:id="607"/>
    <w:p>
      <w:pPr>
        <w:spacing w:after="0"/>
        <w:ind w:left="0"/>
        <w:jc w:val="left"/>
      </w:pPr>
      <w:r>
        <w:rPr>
          <w:rFonts w:ascii="Times New Roman"/>
          <w:b/>
          <w:i w:val="false"/>
          <w:color w:val="000000"/>
        </w:rPr>
        <w:t xml:space="preserve"> 183-параграф. Сүтті қалпына келтіру аппаратшысы, 3-разряд</w:t>
      </w:r>
    </w:p>
    <w:bookmarkEnd w:id="607"/>
    <w:bookmarkStart w:name="z610" w:id="608"/>
    <w:p>
      <w:pPr>
        <w:spacing w:after="0"/>
        <w:ind w:left="0"/>
        <w:jc w:val="both"/>
      </w:pPr>
      <w:r>
        <w:rPr>
          <w:rFonts w:ascii="Times New Roman"/>
          <w:b w:val="false"/>
          <w:i w:val="false"/>
          <w:color w:val="000000"/>
          <w:sz w:val="28"/>
        </w:rPr>
        <w:t xml:space="preserve">
      409. Жұмыс сипаттамасы: </w:t>
      </w:r>
    </w:p>
    <w:bookmarkEnd w:id="608"/>
    <w:p>
      <w:pPr>
        <w:spacing w:after="0"/>
        <w:ind w:left="0"/>
        <w:jc w:val="both"/>
      </w:pPr>
      <w:r>
        <w:rPr>
          <w:rFonts w:ascii="Times New Roman"/>
          <w:b w:val="false"/>
          <w:i w:val="false"/>
          <w:color w:val="000000"/>
          <w:sz w:val="28"/>
        </w:rPr>
        <w:t xml:space="preserve">
      түрлі үлгідегі машиналарда сүтті қалпына келтіру процесін жүргізу; </w:t>
      </w:r>
    </w:p>
    <w:p>
      <w:pPr>
        <w:spacing w:after="0"/>
        <w:ind w:left="0"/>
        <w:jc w:val="both"/>
      </w:pPr>
      <w:r>
        <w:rPr>
          <w:rFonts w:ascii="Times New Roman"/>
          <w:b w:val="false"/>
          <w:i w:val="false"/>
          <w:color w:val="000000"/>
          <w:sz w:val="28"/>
        </w:rPr>
        <w:t xml:space="preserve">
      шнек немесе құйғыш арқылы құрғақ сүтті көлденең және тік машиналарға жіберу; </w:t>
      </w:r>
    </w:p>
    <w:p>
      <w:pPr>
        <w:spacing w:after="0"/>
        <w:ind w:left="0"/>
        <w:jc w:val="both"/>
      </w:pPr>
      <w:r>
        <w:rPr>
          <w:rFonts w:ascii="Times New Roman"/>
          <w:b w:val="false"/>
          <w:i w:val="false"/>
          <w:color w:val="000000"/>
          <w:sz w:val="28"/>
        </w:rPr>
        <w:t xml:space="preserve">
      судың түсуін реттеу; </w:t>
      </w:r>
    </w:p>
    <w:p>
      <w:pPr>
        <w:spacing w:after="0"/>
        <w:ind w:left="0"/>
        <w:jc w:val="both"/>
      </w:pPr>
      <w:r>
        <w:rPr>
          <w:rFonts w:ascii="Times New Roman"/>
          <w:b w:val="false"/>
          <w:i w:val="false"/>
          <w:color w:val="000000"/>
          <w:sz w:val="28"/>
        </w:rPr>
        <w:t xml:space="preserve">
      түрлі құрылымдағы араластырғышта қоспаны араластыру немесе құрғақ сүтті орталықтан тебетін сорғының көмегімен айналу кезінде еріту; </w:t>
      </w:r>
    </w:p>
    <w:p>
      <w:pPr>
        <w:spacing w:after="0"/>
        <w:ind w:left="0"/>
        <w:jc w:val="both"/>
      </w:pPr>
      <w:r>
        <w:rPr>
          <w:rFonts w:ascii="Times New Roman"/>
          <w:b w:val="false"/>
          <w:i w:val="false"/>
          <w:color w:val="000000"/>
          <w:sz w:val="28"/>
        </w:rPr>
        <w:t xml:space="preserve">
      қалпына келтірілген сүтті қабылдағыш бұлауға жіберу, ерімеген түйіршіктерді тазалау, салқындату және тұндыру үшін танкілерге жіберу; </w:t>
      </w:r>
    </w:p>
    <w:p>
      <w:pPr>
        <w:spacing w:after="0"/>
        <w:ind w:left="0"/>
        <w:jc w:val="both"/>
      </w:pPr>
      <w:r>
        <w:rPr>
          <w:rFonts w:ascii="Times New Roman"/>
          <w:b w:val="false"/>
          <w:i w:val="false"/>
          <w:color w:val="000000"/>
          <w:sz w:val="28"/>
        </w:rPr>
        <w:t xml:space="preserve">
      қалпына келтірілген сүттің тығыздығы мен тұтқырлығын бақылау; </w:t>
      </w:r>
    </w:p>
    <w:p>
      <w:pPr>
        <w:spacing w:after="0"/>
        <w:ind w:left="0"/>
        <w:jc w:val="both"/>
      </w:pPr>
      <w:r>
        <w:rPr>
          <w:rFonts w:ascii="Times New Roman"/>
          <w:b w:val="false"/>
          <w:i w:val="false"/>
          <w:color w:val="000000"/>
          <w:sz w:val="28"/>
        </w:rPr>
        <w:t>
      сүтті қалпына келтіру процесінің аяқталуын зертханалық талдау деректері бойынша айқындау;</w:t>
      </w:r>
    </w:p>
    <w:p>
      <w:pPr>
        <w:spacing w:after="0"/>
        <w:ind w:left="0"/>
        <w:jc w:val="both"/>
      </w:pPr>
      <w:r>
        <w:rPr>
          <w:rFonts w:ascii="Times New Roman"/>
          <w:b w:val="false"/>
          <w:i w:val="false"/>
          <w:color w:val="000000"/>
          <w:sz w:val="28"/>
        </w:rPr>
        <w:t xml:space="preserve">
      қалпына келтірілген сүтті пастерлеуге жіберу; </w:t>
      </w:r>
    </w:p>
    <w:p>
      <w:pPr>
        <w:spacing w:after="0"/>
        <w:ind w:left="0"/>
        <w:jc w:val="both"/>
      </w:pPr>
      <w:r>
        <w:rPr>
          <w:rFonts w:ascii="Times New Roman"/>
          <w:b w:val="false"/>
          <w:i w:val="false"/>
          <w:color w:val="000000"/>
          <w:sz w:val="28"/>
        </w:rPr>
        <w:t xml:space="preserve">
      жабдықты бөлшектеу және құрастыру. </w:t>
      </w:r>
    </w:p>
    <w:bookmarkStart w:name="z611" w:id="609"/>
    <w:p>
      <w:pPr>
        <w:spacing w:after="0"/>
        <w:ind w:left="0"/>
        <w:jc w:val="both"/>
      </w:pPr>
      <w:r>
        <w:rPr>
          <w:rFonts w:ascii="Times New Roman"/>
          <w:b w:val="false"/>
          <w:i w:val="false"/>
          <w:color w:val="000000"/>
          <w:sz w:val="28"/>
        </w:rPr>
        <w:t xml:space="preserve">
      410. Білуге тиіс: </w:t>
      </w:r>
    </w:p>
    <w:bookmarkEnd w:id="609"/>
    <w:p>
      <w:pPr>
        <w:spacing w:after="0"/>
        <w:ind w:left="0"/>
        <w:jc w:val="both"/>
      </w:pPr>
      <w:r>
        <w:rPr>
          <w:rFonts w:ascii="Times New Roman"/>
          <w:b w:val="false"/>
          <w:i w:val="false"/>
          <w:color w:val="000000"/>
          <w:sz w:val="28"/>
        </w:rPr>
        <w:t xml:space="preserve">
      қызмет көрсетілетін жабдық құрылымы; </w:t>
      </w:r>
    </w:p>
    <w:p>
      <w:pPr>
        <w:spacing w:after="0"/>
        <w:ind w:left="0"/>
        <w:jc w:val="both"/>
      </w:pPr>
      <w:r>
        <w:rPr>
          <w:rFonts w:ascii="Times New Roman"/>
          <w:b w:val="false"/>
          <w:i w:val="false"/>
          <w:color w:val="000000"/>
          <w:sz w:val="28"/>
        </w:rPr>
        <w:t>
      сүтті құрамы және қасиеті;</w:t>
      </w:r>
    </w:p>
    <w:p>
      <w:pPr>
        <w:spacing w:after="0"/>
        <w:ind w:left="0"/>
        <w:jc w:val="both"/>
      </w:pPr>
      <w:r>
        <w:rPr>
          <w:rFonts w:ascii="Times New Roman"/>
          <w:b w:val="false"/>
          <w:i w:val="false"/>
          <w:color w:val="000000"/>
          <w:sz w:val="28"/>
        </w:rPr>
        <w:t>
      сүтті қалпына келтіру технологиясы;</w:t>
      </w:r>
    </w:p>
    <w:p>
      <w:pPr>
        <w:spacing w:after="0"/>
        <w:ind w:left="0"/>
        <w:jc w:val="both"/>
      </w:pPr>
      <w:r>
        <w:rPr>
          <w:rFonts w:ascii="Times New Roman"/>
          <w:b w:val="false"/>
          <w:i w:val="false"/>
          <w:color w:val="000000"/>
          <w:sz w:val="28"/>
        </w:rPr>
        <w:t xml:space="preserve">
      құрғақ және қалпына келтірілген сүттің сапасына қойылатын талаптар. </w:t>
      </w:r>
    </w:p>
    <w:bookmarkStart w:name="z612" w:id="610"/>
    <w:p>
      <w:pPr>
        <w:spacing w:after="0"/>
        <w:ind w:left="0"/>
        <w:jc w:val="both"/>
      </w:pPr>
      <w:r>
        <w:rPr>
          <w:rFonts w:ascii="Times New Roman"/>
          <w:b w:val="false"/>
          <w:i w:val="false"/>
          <w:color w:val="000000"/>
          <w:sz w:val="28"/>
        </w:rPr>
        <w:t>
      411. Автоматталған желіде сүтті қалпына келтіру процесін жүргізуде - 4-разряд. </w:t>
      </w:r>
    </w:p>
    <w:bookmarkEnd w:id="610"/>
    <w:bookmarkStart w:name="z613" w:id="611"/>
    <w:p>
      <w:pPr>
        <w:spacing w:after="0"/>
        <w:ind w:left="0"/>
        <w:jc w:val="left"/>
      </w:pPr>
      <w:r>
        <w:rPr>
          <w:rFonts w:ascii="Times New Roman"/>
          <w:b/>
          <w:i w:val="false"/>
          <w:color w:val="000000"/>
        </w:rPr>
        <w:t xml:space="preserve"> 184-параграф. Сүтті қант өндіру шебері, 5-разряд</w:t>
      </w:r>
    </w:p>
    <w:bookmarkEnd w:id="611"/>
    <w:bookmarkStart w:name="z614" w:id="612"/>
    <w:p>
      <w:pPr>
        <w:spacing w:after="0"/>
        <w:ind w:left="0"/>
        <w:jc w:val="both"/>
      </w:pPr>
      <w:r>
        <w:rPr>
          <w:rFonts w:ascii="Times New Roman"/>
          <w:b w:val="false"/>
          <w:i w:val="false"/>
          <w:color w:val="000000"/>
          <w:sz w:val="28"/>
        </w:rPr>
        <w:t xml:space="preserve">
      412. Жұмыс сипаттамасы: </w:t>
      </w:r>
    </w:p>
    <w:bookmarkEnd w:id="612"/>
    <w:p>
      <w:pPr>
        <w:spacing w:after="0"/>
        <w:ind w:left="0"/>
        <w:jc w:val="both"/>
      </w:pPr>
      <w:r>
        <w:rPr>
          <w:rFonts w:ascii="Times New Roman"/>
          <w:b w:val="false"/>
          <w:i w:val="false"/>
          <w:color w:val="000000"/>
          <w:sz w:val="28"/>
        </w:rPr>
        <w:t>
      түрлі сүтті қант өндіру процесін жүргізу;</w:t>
      </w:r>
    </w:p>
    <w:p>
      <w:pPr>
        <w:spacing w:after="0"/>
        <w:ind w:left="0"/>
        <w:jc w:val="both"/>
      </w:pPr>
      <w:r>
        <w:rPr>
          <w:rFonts w:ascii="Times New Roman"/>
          <w:b w:val="false"/>
          <w:i w:val="false"/>
          <w:color w:val="000000"/>
          <w:sz w:val="28"/>
        </w:rPr>
        <w:t xml:space="preserve">
      жабдықтың жұмысына қажетті режимді қамтамасыз ету; </w:t>
      </w:r>
    </w:p>
    <w:p>
      <w:pPr>
        <w:spacing w:after="0"/>
        <w:ind w:left="0"/>
        <w:jc w:val="both"/>
      </w:pPr>
      <w:r>
        <w:rPr>
          <w:rFonts w:ascii="Times New Roman"/>
          <w:b w:val="false"/>
          <w:i w:val="false"/>
          <w:color w:val="000000"/>
          <w:sz w:val="28"/>
        </w:rPr>
        <w:t>
      есептеу және есептілікті жүргізу;</w:t>
      </w:r>
    </w:p>
    <w:p>
      <w:pPr>
        <w:spacing w:after="0"/>
        <w:ind w:left="0"/>
        <w:jc w:val="both"/>
      </w:pPr>
      <w:r>
        <w:rPr>
          <w:rFonts w:ascii="Times New Roman"/>
          <w:b w:val="false"/>
          <w:i w:val="false"/>
          <w:color w:val="000000"/>
          <w:sz w:val="28"/>
        </w:rPr>
        <w:t>
      сүтті қантты түсіру, түсіру жөніндегі қажетті құжаттарды ресімдеу.</w:t>
      </w:r>
    </w:p>
    <w:bookmarkStart w:name="z615" w:id="613"/>
    <w:p>
      <w:pPr>
        <w:spacing w:after="0"/>
        <w:ind w:left="0"/>
        <w:jc w:val="both"/>
      </w:pPr>
      <w:r>
        <w:rPr>
          <w:rFonts w:ascii="Times New Roman"/>
          <w:b w:val="false"/>
          <w:i w:val="false"/>
          <w:color w:val="000000"/>
          <w:sz w:val="28"/>
        </w:rPr>
        <w:t xml:space="preserve">
      413. Білуге тиіс: </w:t>
      </w:r>
    </w:p>
    <w:bookmarkEnd w:id="613"/>
    <w:p>
      <w:pPr>
        <w:spacing w:after="0"/>
        <w:ind w:left="0"/>
        <w:jc w:val="both"/>
      </w:pPr>
      <w:r>
        <w:rPr>
          <w:rFonts w:ascii="Times New Roman"/>
          <w:b w:val="false"/>
          <w:i w:val="false"/>
          <w:color w:val="000000"/>
          <w:sz w:val="28"/>
        </w:rPr>
        <w:t>
      сүтті қанттың түр-түрін өндіру технологиясы;</w:t>
      </w:r>
    </w:p>
    <w:p>
      <w:pPr>
        <w:spacing w:after="0"/>
        <w:ind w:left="0"/>
        <w:jc w:val="both"/>
      </w:pPr>
      <w:r>
        <w:rPr>
          <w:rFonts w:ascii="Times New Roman"/>
          <w:b w:val="false"/>
          <w:i w:val="false"/>
          <w:color w:val="000000"/>
          <w:sz w:val="28"/>
        </w:rPr>
        <w:t>
      сүт іріткісінің, кристаллизаттың, шикі қанттың, тағамдық, рафинадталған және фармокопейлік сүтті қанттың құрамы және физикалық-химиялық қасиеті;</w:t>
      </w:r>
    </w:p>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xml:space="preserve">
      қолданылатын бақылау-өлшеу аспаптарын қолдану тәртібі; </w:t>
      </w:r>
    </w:p>
    <w:p>
      <w:pPr>
        <w:spacing w:after="0"/>
        <w:ind w:left="0"/>
        <w:jc w:val="both"/>
      </w:pPr>
      <w:r>
        <w:rPr>
          <w:rFonts w:ascii="Times New Roman"/>
          <w:b w:val="false"/>
          <w:i w:val="false"/>
          <w:color w:val="000000"/>
          <w:sz w:val="28"/>
        </w:rPr>
        <w:t xml:space="preserve">
      қолданылатын шикізат және сүтті қанттың сапасына қойылатын талаптар; </w:t>
      </w:r>
    </w:p>
    <w:p>
      <w:pPr>
        <w:spacing w:after="0"/>
        <w:ind w:left="0"/>
        <w:jc w:val="both"/>
      </w:pPr>
      <w:r>
        <w:rPr>
          <w:rFonts w:ascii="Times New Roman"/>
          <w:b w:val="false"/>
          <w:i w:val="false"/>
          <w:color w:val="000000"/>
          <w:sz w:val="28"/>
        </w:rPr>
        <w:t xml:space="preserve">
      қолданылатын шикізат және материалдардың шығу нормасы; </w:t>
      </w:r>
    </w:p>
    <w:p>
      <w:pPr>
        <w:spacing w:after="0"/>
        <w:ind w:left="0"/>
        <w:jc w:val="both"/>
      </w:pPr>
      <w:r>
        <w:rPr>
          <w:rFonts w:ascii="Times New Roman"/>
          <w:b w:val="false"/>
          <w:i w:val="false"/>
          <w:color w:val="000000"/>
          <w:sz w:val="28"/>
        </w:rPr>
        <w:t xml:space="preserve">
      есептеу және есептілік жүргізу тәртібі. </w:t>
      </w:r>
    </w:p>
    <w:bookmarkStart w:name="z616" w:id="614"/>
    <w:p>
      <w:pPr>
        <w:spacing w:after="0"/>
        <w:ind w:left="0"/>
        <w:jc w:val="left"/>
      </w:pPr>
      <w:r>
        <w:rPr>
          <w:rFonts w:ascii="Times New Roman"/>
          <w:b/>
          <w:i w:val="false"/>
          <w:color w:val="000000"/>
        </w:rPr>
        <w:t xml:space="preserve"> 185-параграф. Тұзды ірімшік жасаушы, 3-разряд</w:t>
      </w:r>
    </w:p>
    <w:bookmarkEnd w:id="614"/>
    <w:bookmarkStart w:name="z617" w:id="615"/>
    <w:p>
      <w:pPr>
        <w:spacing w:after="0"/>
        <w:ind w:left="0"/>
        <w:jc w:val="both"/>
      </w:pPr>
      <w:r>
        <w:rPr>
          <w:rFonts w:ascii="Times New Roman"/>
          <w:b w:val="false"/>
          <w:i w:val="false"/>
          <w:color w:val="000000"/>
          <w:sz w:val="28"/>
        </w:rPr>
        <w:t xml:space="preserve">
      414. Жұмыс сипаттамасы: </w:t>
      </w:r>
    </w:p>
    <w:bookmarkEnd w:id="615"/>
    <w:p>
      <w:pPr>
        <w:spacing w:after="0"/>
        <w:ind w:left="0"/>
        <w:jc w:val="both"/>
      </w:pPr>
      <w:r>
        <w:rPr>
          <w:rFonts w:ascii="Times New Roman"/>
          <w:b w:val="false"/>
          <w:i w:val="false"/>
          <w:color w:val="000000"/>
          <w:sz w:val="28"/>
        </w:rPr>
        <w:t xml:space="preserve">
      бактериалды ұйытқыны қолдана отырып пастерленген сүттен брынза жасау процесін жүргізу; </w:t>
      </w:r>
    </w:p>
    <w:p>
      <w:pPr>
        <w:spacing w:after="0"/>
        <w:ind w:left="0"/>
        <w:jc w:val="both"/>
      </w:pPr>
      <w:r>
        <w:rPr>
          <w:rFonts w:ascii="Times New Roman"/>
          <w:b w:val="false"/>
          <w:i w:val="false"/>
          <w:color w:val="000000"/>
          <w:sz w:val="28"/>
        </w:rPr>
        <w:t xml:space="preserve">
      сүтті бір қалыпқа келтіру, ұйытуға дайындау (қоспаны қыздыру, ұйытқы салу, химикаттар, ұйытатын фермент); </w:t>
      </w:r>
    </w:p>
    <w:p>
      <w:pPr>
        <w:spacing w:after="0"/>
        <w:ind w:left="0"/>
        <w:jc w:val="both"/>
      </w:pPr>
      <w:r>
        <w:rPr>
          <w:rFonts w:ascii="Times New Roman"/>
          <w:b w:val="false"/>
          <w:i w:val="false"/>
          <w:color w:val="000000"/>
          <w:sz w:val="28"/>
        </w:rPr>
        <w:t>
      сүтті ұйыту процесін қадағалау;</w:t>
      </w:r>
    </w:p>
    <w:p>
      <w:pPr>
        <w:spacing w:after="0"/>
        <w:ind w:left="0"/>
        <w:jc w:val="both"/>
      </w:pPr>
      <w:r>
        <w:rPr>
          <w:rFonts w:ascii="Times New Roman"/>
          <w:b w:val="false"/>
          <w:i w:val="false"/>
          <w:color w:val="000000"/>
          <w:sz w:val="28"/>
        </w:rPr>
        <w:t>
      қоюлығын органолептикалық түрде айқындау;</w:t>
      </w:r>
    </w:p>
    <w:p>
      <w:pPr>
        <w:spacing w:after="0"/>
        <w:ind w:left="0"/>
        <w:jc w:val="both"/>
      </w:pPr>
      <w:r>
        <w:rPr>
          <w:rFonts w:ascii="Times New Roman"/>
          <w:b w:val="false"/>
          <w:i w:val="false"/>
          <w:color w:val="000000"/>
          <w:sz w:val="28"/>
        </w:rPr>
        <w:t>
      қоюын кесу, орнату және араластыру;</w:t>
      </w:r>
    </w:p>
    <w:p>
      <w:pPr>
        <w:spacing w:after="0"/>
        <w:ind w:left="0"/>
        <w:jc w:val="both"/>
      </w:pPr>
      <w:r>
        <w:rPr>
          <w:rFonts w:ascii="Times New Roman"/>
          <w:b w:val="false"/>
          <w:i w:val="false"/>
          <w:color w:val="000000"/>
          <w:sz w:val="28"/>
        </w:rPr>
        <w:t xml:space="preserve">
      дәннің суын алуды және іріткі қышқылдығының өсуін бақылау; </w:t>
      </w:r>
    </w:p>
    <w:p>
      <w:pPr>
        <w:spacing w:after="0"/>
        <w:ind w:left="0"/>
        <w:jc w:val="both"/>
      </w:pPr>
      <w:r>
        <w:rPr>
          <w:rFonts w:ascii="Times New Roman"/>
          <w:b w:val="false"/>
          <w:i w:val="false"/>
          <w:color w:val="000000"/>
          <w:sz w:val="28"/>
        </w:rPr>
        <w:t>
      іріткі бөлігін алып тастау;</w:t>
      </w:r>
    </w:p>
    <w:p>
      <w:pPr>
        <w:spacing w:after="0"/>
        <w:ind w:left="0"/>
        <w:jc w:val="both"/>
      </w:pPr>
      <w:r>
        <w:rPr>
          <w:rFonts w:ascii="Times New Roman"/>
          <w:b w:val="false"/>
          <w:i w:val="false"/>
          <w:color w:val="000000"/>
          <w:sz w:val="28"/>
        </w:rPr>
        <w:t>
      формалау үстелін және рамаларды дайындау;</w:t>
      </w:r>
    </w:p>
    <w:p>
      <w:pPr>
        <w:spacing w:after="0"/>
        <w:ind w:left="0"/>
        <w:jc w:val="both"/>
      </w:pPr>
      <w:r>
        <w:rPr>
          <w:rFonts w:ascii="Times New Roman"/>
          <w:b w:val="false"/>
          <w:i w:val="false"/>
          <w:color w:val="000000"/>
          <w:sz w:val="28"/>
        </w:rPr>
        <w:t xml:space="preserve">
      ірімшік массасын үстелге қою, дәнді біркелкі етіп жаю; </w:t>
      </w:r>
    </w:p>
    <w:p>
      <w:pPr>
        <w:spacing w:after="0"/>
        <w:ind w:left="0"/>
        <w:jc w:val="both"/>
      </w:pPr>
      <w:r>
        <w:rPr>
          <w:rFonts w:ascii="Times New Roman"/>
          <w:b w:val="false"/>
          <w:i w:val="false"/>
          <w:color w:val="000000"/>
          <w:sz w:val="28"/>
        </w:rPr>
        <w:t xml:space="preserve">
      қалқан қалау, ірімшік массасын сығымдау, сығымдаудың белгілі бір температуралық режимін ұстап отыру; </w:t>
      </w:r>
    </w:p>
    <w:p>
      <w:pPr>
        <w:spacing w:after="0"/>
        <w:ind w:left="0"/>
        <w:jc w:val="both"/>
      </w:pPr>
      <w:r>
        <w:rPr>
          <w:rFonts w:ascii="Times New Roman"/>
          <w:b w:val="false"/>
          <w:i w:val="false"/>
          <w:color w:val="000000"/>
          <w:sz w:val="28"/>
        </w:rPr>
        <w:t>
      белгілі бір мөлшерге дейін брусоктарға пластарды бөлу, оларды сумен салқындату;</w:t>
      </w:r>
    </w:p>
    <w:p>
      <w:pPr>
        <w:spacing w:after="0"/>
        <w:ind w:left="0"/>
        <w:jc w:val="both"/>
      </w:pPr>
      <w:r>
        <w:rPr>
          <w:rFonts w:ascii="Times New Roman"/>
          <w:b w:val="false"/>
          <w:i w:val="false"/>
          <w:color w:val="000000"/>
          <w:sz w:val="28"/>
        </w:rPr>
        <w:t xml:space="preserve">
      тұзды ірімшікті тұздығы бар бассейнге орналастыру, бетіне тұз себу; </w:t>
      </w:r>
    </w:p>
    <w:p>
      <w:pPr>
        <w:spacing w:after="0"/>
        <w:ind w:left="0"/>
        <w:jc w:val="both"/>
      </w:pPr>
      <w:r>
        <w:rPr>
          <w:rFonts w:ascii="Times New Roman"/>
          <w:b w:val="false"/>
          <w:i w:val="false"/>
          <w:color w:val="000000"/>
          <w:sz w:val="28"/>
        </w:rPr>
        <w:t xml:space="preserve">
      тұзды ірімшікті кезеңімен араластыру және аударып қою; </w:t>
      </w:r>
    </w:p>
    <w:p>
      <w:pPr>
        <w:spacing w:after="0"/>
        <w:ind w:left="0"/>
        <w:jc w:val="both"/>
      </w:pPr>
      <w:r>
        <w:rPr>
          <w:rFonts w:ascii="Times New Roman"/>
          <w:b w:val="false"/>
          <w:i w:val="false"/>
          <w:color w:val="000000"/>
          <w:sz w:val="28"/>
        </w:rPr>
        <w:t xml:space="preserve">
      тұздау концентрациясы және температурасын тұздау процесінде және сапасын бақылау; </w:t>
      </w:r>
    </w:p>
    <w:p>
      <w:pPr>
        <w:spacing w:after="0"/>
        <w:ind w:left="0"/>
        <w:jc w:val="both"/>
      </w:pPr>
      <w:r>
        <w:rPr>
          <w:rFonts w:ascii="Times New Roman"/>
          <w:b w:val="false"/>
          <w:i w:val="false"/>
          <w:color w:val="000000"/>
          <w:sz w:val="28"/>
        </w:rPr>
        <w:t>
      ағаш бөшкелерді, тұздықты талап етілетін концентрацияға дейін дайындау;</w:t>
      </w:r>
    </w:p>
    <w:p>
      <w:pPr>
        <w:spacing w:after="0"/>
        <w:ind w:left="0"/>
        <w:jc w:val="both"/>
      </w:pPr>
      <w:r>
        <w:rPr>
          <w:rFonts w:ascii="Times New Roman"/>
          <w:b w:val="false"/>
          <w:i w:val="false"/>
          <w:color w:val="000000"/>
          <w:sz w:val="28"/>
        </w:rPr>
        <w:t>
      тұзды ірімшік бөліктерін бөшкелерге қалау, тұз себу, тұздық құю;</w:t>
      </w:r>
    </w:p>
    <w:p>
      <w:pPr>
        <w:spacing w:after="0"/>
        <w:ind w:left="0"/>
        <w:jc w:val="both"/>
      </w:pPr>
      <w:r>
        <w:rPr>
          <w:rFonts w:ascii="Times New Roman"/>
          <w:b w:val="false"/>
          <w:i w:val="false"/>
          <w:color w:val="000000"/>
          <w:sz w:val="28"/>
        </w:rPr>
        <w:t>
      жетілу процесін бақылау, қажеттігіне қарай тұздық құю;</w:t>
      </w:r>
    </w:p>
    <w:p>
      <w:pPr>
        <w:spacing w:after="0"/>
        <w:ind w:left="0"/>
        <w:jc w:val="both"/>
      </w:pPr>
      <w:r>
        <w:rPr>
          <w:rFonts w:ascii="Times New Roman"/>
          <w:b w:val="false"/>
          <w:i w:val="false"/>
          <w:color w:val="000000"/>
          <w:sz w:val="28"/>
        </w:rPr>
        <w:t>
      бөшкеден тұздықты төгу;</w:t>
      </w:r>
    </w:p>
    <w:p>
      <w:pPr>
        <w:spacing w:after="0"/>
        <w:ind w:left="0"/>
        <w:jc w:val="both"/>
      </w:pPr>
      <w:r>
        <w:rPr>
          <w:rFonts w:ascii="Times New Roman"/>
          <w:b w:val="false"/>
          <w:i w:val="false"/>
          <w:color w:val="000000"/>
          <w:sz w:val="28"/>
        </w:rPr>
        <w:t>
      тұзды ірімшікті өлшеу;</w:t>
      </w:r>
    </w:p>
    <w:p>
      <w:pPr>
        <w:spacing w:after="0"/>
        <w:ind w:left="0"/>
        <w:jc w:val="both"/>
      </w:pPr>
      <w:r>
        <w:rPr>
          <w:rFonts w:ascii="Times New Roman"/>
          <w:b w:val="false"/>
          <w:i w:val="false"/>
          <w:color w:val="000000"/>
          <w:sz w:val="28"/>
        </w:rPr>
        <w:t xml:space="preserve">
      тұздықты сүзгілеу, жаңарту; </w:t>
      </w:r>
    </w:p>
    <w:p>
      <w:pPr>
        <w:spacing w:after="0"/>
        <w:ind w:left="0"/>
        <w:jc w:val="both"/>
      </w:pPr>
      <w:r>
        <w:rPr>
          <w:rFonts w:ascii="Times New Roman"/>
          <w:b w:val="false"/>
          <w:i w:val="false"/>
          <w:color w:val="000000"/>
          <w:sz w:val="28"/>
        </w:rPr>
        <w:t xml:space="preserve">
      тұзды ірімшікті бөшкелерге қалау, таңбалау, тиеу. </w:t>
      </w:r>
    </w:p>
    <w:bookmarkStart w:name="z618" w:id="616"/>
    <w:p>
      <w:pPr>
        <w:spacing w:after="0"/>
        <w:ind w:left="0"/>
        <w:jc w:val="both"/>
      </w:pPr>
      <w:r>
        <w:rPr>
          <w:rFonts w:ascii="Times New Roman"/>
          <w:b w:val="false"/>
          <w:i w:val="false"/>
          <w:color w:val="000000"/>
          <w:sz w:val="28"/>
        </w:rPr>
        <w:t xml:space="preserve">
      415. Білуге тиіс: </w:t>
      </w:r>
    </w:p>
    <w:bookmarkEnd w:id="616"/>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xml:space="preserve">
      тұзды ірімшік өндіру технологиясы; </w:t>
      </w:r>
    </w:p>
    <w:p>
      <w:pPr>
        <w:spacing w:after="0"/>
        <w:ind w:left="0"/>
        <w:jc w:val="both"/>
      </w:pPr>
      <w:r>
        <w:rPr>
          <w:rFonts w:ascii="Times New Roman"/>
          <w:b w:val="false"/>
          <w:i w:val="false"/>
          <w:color w:val="000000"/>
          <w:sz w:val="28"/>
        </w:rPr>
        <w:t xml:space="preserve">
      сүт және тұзды ірімшіктің құрамы және негізгі қасиеті; </w:t>
      </w:r>
    </w:p>
    <w:p>
      <w:pPr>
        <w:spacing w:after="0"/>
        <w:ind w:left="0"/>
        <w:jc w:val="both"/>
      </w:pPr>
      <w:r>
        <w:rPr>
          <w:rFonts w:ascii="Times New Roman"/>
          <w:b w:val="false"/>
          <w:i w:val="false"/>
          <w:color w:val="000000"/>
          <w:sz w:val="28"/>
        </w:rPr>
        <w:t xml:space="preserve">
      пайдаланылатын шикізат пен тұзды ірімшіктің сапасына қойылатын талаптар; </w:t>
      </w:r>
    </w:p>
    <w:p>
      <w:pPr>
        <w:spacing w:after="0"/>
        <w:ind w:left="0"/>
        <w:jc w:val="both"/>
      </w:pPr>
      <w:r>
        <w:rPr>
          <w:rFonts w:ascii="Times New Roman"/>
          <w:b w:val="false"/>
          <w:i w:val="false"/>
          <w:color w:val="000000"/>
          <w:sz w:val="28"/>
        </w:rPr>
        <w:t xml:space="preserve">
      қолданылатын шикізат пен материалдардың шығу нормасы. </w:t>
      </w:r>
    </w:p>
    <w:bookmarkStart w:name="z619" w:id="617"/>
    <w:p>
      <w:pPr>
        <w:spacing w:after="0"/>
        <w:ind w:left="0"/>
        <w:jc w:val="left"/>
      </w:pPr>
      <w:r>
        <w:rPr>
          <w:rFonts w:ascii="Times New Roman"/>
          <w:b/>
          <w:i w:val="false"/>
          <w:color w:val="000000"/>
        </w:rPr>
        <w:t xml:space="preserve"> 186-параграф. Тұзды ірімшік жасаушы шебер, 4-разряд</w:t>
      </w:r>
    </w:p>
    <w:bookmarkEnd w:id="617"/>
    <w:bookmarkStart w:name="z620" w:id="618"/>
    <w:p>
      <w:pPr>
        <w:spacing w:after="0"/>
        <w:ind w:left="0"/>
        <w:jc w:val="both"/>
      </w:pPr>
      <w:r>
        <w:rPr>
          <w:rFonts w:ascii="Times New Roman"/>
          <w:b w:val="false"/>
          <w:i w:val="false"/>
          <w:color w:val="000000"/>
          <w:sz w:val="28"/>
        </w:rPr>
        <w:t xml:space="preserve">
      416. Жұмыс сипаттамасы: </w:t>
      </w:r>
    </w:p>
    <w:bookmarkEnd w:id="618"/>
    <w:p>
      <w:pPr>
        <w:spacing w:after="0"/>
        <w:ind w:left="0"/>
        <w:jc w:val="both"/>
      </w:pPr>
      <w:r>
        <w:rPr>
          <w:rFonts w:ascii="Times New Roman"/>
          <w:b w:val="false"/>
          <w:i w:val="false"/>
          <w:color w:val="000000"/>
          <w:sz w:val="28"/>
        </w:rPr>
        <w:t>
      бактериалды ұйытқыны қолдана отырып пастерленген сүттен брынза жасау процесін жүргізу;</w:t>
      </w:r>
    </w:p>
    <w:p>
      <w:pPr>
        <w:spacing w:after="0"/>
        <w:ind w:left="0"/>
        <w:jc w:val="both"/>
      </w:pPr>
      <w:r>
        <w:rPr>
          <w:rFonts w:ascii="Times New Roman"/>
          <w:b w:val="false"/>
          <w:i w:val="false"/>
          <w:color w:val="000000"/>
          <w:sz w:val="28"/>
        </w:rPr>
        <w:t>
      түсетін шикізатты есептеу және бақылау, зертханалық талдау негізінде және органолептикалық түрде сапасы мен жарамдылығы бойынша сұрыптау;</w:t>
      </w:r>
    </w:p>
    <w:p>
      <w:pPr>
        <w:spacing w:after="0"/>
        <w:ind w:left="0"/>
        <w:jc w:val="both"/>
      </w:pPr>
      <w:r>
        <w:rPr>
          <w:rFonts w:ascii="Times New Roman"/>
          <w:b w:val="false"/>
          <w:i w:val="false"/>
          <w:color w:val="000000"/>
          <w:sz w:val="28"/>
        </w:rPr>
        <w:t>
      сүтті майы бойынша қалпына келтіру есептерін жүргізу;</w:t>
      </w:r>
    </w:p>
    <w:p>
      <w:pPr>
        <w:spacing w:after="0"/>
        <w:ind w:left="0"/>
        <w:jc w:val="both"/>
      </w:pPr>
      <w:r>
        <w:rPr>
          <w:rFonts w:ascii="Times New Roman"/>
          <w:b w:val="false"/>
          <w:i w:val="false"/>
          <w:color w:val="000000"/>
          <w:sz w:val="28"/>
        </w:rPr>
        <w:t>
      бактериалды ұйытқы, химикат және ферменттің қажетті санын есептеу;</w:t>
      </w:r>
    </w:p>
    <w:p>
      <w:pPr>
        <w:spacing w:after="0"/>
        <w:ind w:left="0"/>
        <w:jc w:val="both"/>
      </w:pPr>
      <w:r>
        <w:rPr>
          <w:rFonts w:ascii="Times New Roman"/>
          <w:b w:val="false"/>
          <w:i w:val="false"/>
          <w:color w:val="000000"/>
          <w:sz w:val="28"/>
        </w:rPr>
        <w:t xml:space="preserve">
      бактериалды ұйытқыны қажетінше жасау; </w:t>
      </w:r>
    </w:p>
    <w:p>
      <w:pPr>
        <w:spacing w:after="0"/>
        <w:ind w:left="0"/>
        <w:jc w:val="both"/>
      </w:pPr>
      <w:r>
        <w:rPr>
          <w:rFonts w:ascii="Times New Roman"/>
          <w:b w:val="false"/>
          <w:i w:val="false"/>
          <w:color w:val="000000"/>
          <w:sz w:val="28"/>
        </w:rPr>
        <w:t>
      қоспаны ұйыту процесін бақылау;</w:t>
      </w:r>
    </w:p>
    <w:p>
      <w:pPr>
        <w:spacing w:after="0"/>
        <w:ind w:left="0"/>
        <w:jc w:val="both"/>
      </w:pPr>
      <w:r>
        <w:rPr>
          <w:rFonts w:ascii="Times New Roman"/>
          <w:b w:val="false"/>
          <w:i w:val="false"/>
          <w:color w:val="000000"/>
          <w:sz w:val="28"/>
        </w:rPr>
        <w:t xml:space="preserve">
      қоюының дайындығын айқындау, оны кесу, дәнді салу және араластыру, іріткі бөлігін алып тастау, дәннің дайындығын айқындау; </w:t>
      </w:r>
    </w:p>
    <w:p>
      <w:pPr>
        <w:spacing w:after="0"/>
        <w:ind w:left="0"/>
        <w:jc w:val="both"/>
      </w:pPr>
      <w:r>
        <w:rPr>
          <w:rFonts w:ascii="Times New Roman"/>
          <w:b w:val="false"/>
          <w:i w:val="false"/>
          <w:color w:val="000000"/>
          <w:sz w:val="28"/>
        </w:rPr>
        <w:t xml:space="preserve">
      формалау үстеліне ірімшік массасын айналдырып қоюға, сығымдауға және пластыны кесуге қатысу; </w:t>
      </w:r>
    </w:p>
    <w:p>
      <w:pPr>
        <w:spacing w:after="0"/>
        <w:ind w:left="0"/>
        <w:jc w:val="both"/>
      </w:pPr>
      <w:r>
        <w:rPr>
          <w:rFonts w:ascii="Times New Roman"/>
          <w:b w:val="false"/>
          <w:i w:val="false"/>
          <w:color w:val="000000"/>
          <w:sz w:val="28"/>
        </w:rPr>
        <w:t xml:space="preserve">
      тұзды ірімшікті бассейнде тұздау процесін қадағалау; </w:t>
      </w:r>
    </w:p>
    <w:p>
      <w:pPr>
        <w:spacing w:after="0"/>
        <w:ind w:left="0"/>
        <w:jc w:val="both"/>
      </w:pPr>
      <w:r>
        <w:rPr>
          <w:rFonts w:ascii="Times New Roman"/>
          <w:b w:val="false"/>
          <w:i w:val="false"/>
          <w:color w:val="000000"/>
          <w:sz w:val="28"/>
        </w:rPr>
        <w:t xml:space="preserve">
      тұздау процесінің технологиялық параметрлерін, тұзды ірімшіктің жетілуін бақылау; </w:t>
      </w:r>
    </w:p>
    <w:p>
      <w:pPr>
        <w:spacing w:after="0"/>
        <w:ind w:left="0"/>
        <w:jc w:val="both"/>
      </w:pPr>
      <w:r>
        <w:rPr>
          <w:rFonts w:ascii="Times New Roman"/>
          <w:b w:val="false"/>
          <w:i w:val="false"/>
          <w:color w:val="000000"/>
          <w:sz w:val="28"/>
        </w:rPr>
        <w:t xml:space="preserve">
      тұзды ірімшіктің сапасын бағалау, тиеуге дайындау; </w:t>
      </w:r>
    </w:p>
    <w:p>
      <w:pPr>
        <w:spacing w:after="0"/>
        <w:ind w:left="0"/>
        <w:jc w:val="both"/>
      </w:pPr>
      <w:r>
        <w:rPr>
          <w:rFonts w:ascii="Times New Roman"/>
          <w:b w:val="false"/>
          <w:i w:val="false"/>
          <w:color w:val="000000"/>
          <w:sz w:val="28"/>
        </w:rPr>
        <w:t>
      есептеу және есептілікті жүргізу.</w:t>
      </w:r>
    </w:p>
    <w:bookmarkStart w:name="z621" w:id="619"/>
    <w:p>
      <w:pPr>
        <w:spacing w:after="0"/>
        <w:ind w:left="0"/>
        <w:jc w:val="both"/>
      </w:pPr>
      <w:r>
        <w:rPr>
          <w:rFonts w:ascii="Times New Roman"/>
          <w:b w:val="false"/>
          <w:i w:val="false"/>
          <w:color w:val="000000"/>
          <w:sz w:val="28"/>
        </w:rPr>
        <w:t xml:space="preserve">
      417. Білуге тиіс: </w:t>
      </w:r>
    </w:p>
    <w:bookmarkEnd w:id="619"/>
    <w:p>
      <w:pPr>
        <w:spacing w:after="0"/>
        <w:ind w:left="0"/>
        <w:jc w:val="both"/>
      </w:pPr>
      <w:r>
        <w:rPr>
          <w:rFonts w:ascii="Times New Roman"/>
          <w:b w:val="false"/>
          <w:i w:val="false"/>
          <w:color w:val="000000"/>
          <w:sz w:val="28"/>
        </w:rPr>
        <w:t xml:space="preserve">
      тұзды ірімшік өндіру технологиясы; </w:t>
      </w:r>
    </w:p>
    <w:p>
      <w:pPr>
        <w:spacing w:after="0"/>
        <w:ind w:left="0"/>
        <w:jc w:val="both"/>
      </w:pPr>
      <w:r>
        <w:rPr>
          <w:rFonts w:ascii="Times New Roman"/>
          <w:b w:val="false"/>
          <w:i w:val="false"/>
          <w:color w:val="000000"/>
          <w:sz w:val="28"/>
        </w:rPr>
        <w:t>
      сүт және тұзды ірімшіктің құрамы мен физикалық-химиялық қасиеті;</w:t>
      </w:r>
    </w:p>
    <w:p>
      <w:pPr>
        <w:spacing w:after="0"/>
        <w:ind w:left="0"/>
        <w:jc w:val="both"/>
      </w:pPr>
      <w:r>
        <w:rPr>
          <w:rFonts w:ascii="Times New Roman"/>
          <w:b w:val="false"/>
          <w:i w:val="false"/>
          <w:color w:val="000000"/>
          <w:sz w:val="28"/>
        </w:rPr>
        <w:t xml:space="preserve">
      қолданылатын шикізаттың және тұзды ірімшіктің сапасына қойылатын талаптар; </w:t>
      </w:r>
    </w:p>
    <w:p>
      <w:pPr>
        <w:spacing w:after="0"/>
        <w:ind w:left="0"/>
        <w:jc w:val="both"/>
      </w:pPr>
      <w:r>
        <w:rPr>
          <w:rFonts w:ascii="Times New Roman"/>
          <w:b w:val="false"/>
          <w:i w:val="false"/>
          <w:color w:val="000000"/>
          <w:sz w:val="28"/>
        </w:rPr>
        <w:t xml:space="preserve">
      қолданылатын шикізат және материалдардың шығу нормасы; </w:t>
      </w:r>
    </w:p>
    <w:p>
      <w:pPr>
        <w:spacing w:after="0"/>
        <w:ind w:left="0"/>
        <w:jc w:val="both"/>
      </w:pPr>
      <w:r>
        <w:rPr>
          <w:rFonts w:ascii="Times New Roman"/>
          <w:b w:val="false"/>
          <w:i w:val="false"/>
          <w:color w:val="000000"/>
          <w:sz w:val="28"/>
        </w:rPr>
        <w:t>
      есептеу және есептілік жүргізу тәртібі. </w:t>
      </w:r>
    </w:p>
    <w:bookmarkStart w:name="z622" w:id="620"/>
    <w:p>
      <w:pPr>
        <w:spacing w:after="0"/>
        <w:ind w:left="0"/>
        <w:jc w:val="left"/>
      </w:pPr>
      <w:r>
        <w:rPr>
          <w:rFonts w:ascii="Times New Roman"/>
          <w:b/>
          <w:i w:val="false"/>
          <w:color w:val="000000"/>
        </w:rPr>
        <w:t xml:space="preserve"> 187-параграф. Ұйытқы өндіру аппаратшысы, 4-разряд</w:t>
      </w:r>
    </w:p>
    <w:bookmarkEnd w:id="620"/>
    <w:bookmarkStart w:name="z623" w:id="621"/>
    <w:p>
      <w:pPr>
        <w:spacing w:after="0"/>
        <w:ind w:left="0"/>
        <w:jc w:val="both"/>
      </w:pPr>
      <w:r>
        <w:rPr>
          <w:rFonts w:ascii="Times New Roman"/>
          <w:b w:val="false"/>
          <w:i w:val="false"/>
          <w:color w:val="000000"/>
          <w:sz w:val="28"/>
        </w:rPr>
        <w:t xml:space="preserve">
      418. Жұмыс сипаттамасы: </w:t>
      </w:r>
    </w:p>
    <w:bookmarkEnd w:id="621"/>
    <w:p>
      <w:pPr>
        <w:spacing w:after="0"/>
        <w:ind w:left="0"/>
        <w:jc w:val="both"/>
      </w:pPr>
      <w:r>
        <w:rPr>
          <w:rFonts w:ascii="Times New Roman"/>
          <w:b w:val="false"/>
          <w:i w:val="false"/>
          <w:color w:val="000000"/>
          <w:sz w:val="28"/>
        </w:rPr>
        <w:t>
      таза дақылды зертханалық ұйытқылардан өндірістік ұйытқы жасау процесін жүргізу;</w:t>
      </w:r>
    </w:p>
    <w:p>
      <w:pPr>
        <w:spacing w:after="0"/>
        <w:ind w:left="0"/>
        <w:jc w:val="both"/>
      </w:pPr>
      <w:r>
        <w:rPr>
          <w:rFonts w:ascii="Times New Roman"/>
          <w:b w:val="false"/>
          <w:i w:val="false"/>
          <w:color w:val="000000"/>
          <w:sz w:val="28"/>
        </w:rPr>
        <w:t xml:space="preserve">
      өндірістік ұйытқы өндіруде қолданылатын ыдысты және өзге де керек-жарақты стерилдеу; </w:t>
      </w:r>
    </w:p>
    <w:p>
      <w:pPr>
        <w:spacing w:after="0"/>
        <w:ind w:left="0"/>
        <w:jc w:val="both"/>
      </w:pPr>
      <w:r>
        <w:rPr>
          <w:rFonts w:ascii="Times New Roman"/>
          <w:b w:val="false"/>
          <w:i w:val="false"/>
          <w:color w:val="000000"/>
          <w:sz w:val="28"/>
        </w:rPr>
        <w:t>
      шикізатты пастерлеу және салқындату;</w:t>
      </w:r>
    </w:p>
    <w:p>
      <w:pPr>
        <w:spacing w:after="0"/>
        <w:ind w:left="0"/>
        <w:jc w:val="both"/>
      </w:pPr>
      <w:r>
        <w:rPr>
          <w:rFonts w:ascii="Times New Roman"/>
          <w:b w:val="false"/>
          <w:i w:val="false"/>
          <w:color w:val="000000"/>
          <w:sz w:val="28"/>
        </w:rPr>
        <w:t xml:space="preserve">
      шикізатты ұйыту, ұйытудың температурасын бақылау-өлшеу аспаптары бойынша және ұйытқының дайын болуын қадағалау; </w:t>
      </w:r>
    </w:p>
    <w:p>
      <w:pPr>
        <w:spacing w:after="0"/>
        <w:ind w:left="0"/>
        <w:jc w:val="both"/>
      </w:pPr>
      <w:r>
        <w:rPr>
          <w:rFonts w:ascii="Times New Roman"/>
          <w:b w:val="false"/>
          <w:i w:val="false"/>
          <w:color w:val="000000"/>
          <w:sz w:val="28"/>
        </w:rPr>
        <w:t>
      ұйытқыны бактериалды талдауға зертханаға жіберу және қышқылдығын айқындау;</w:t>
      </w:r>
    </w:p>
    <w:p>
      <w:pPr>
        <w:spacing w:after="0"/>
        <w:ind w:left="0"/>
        <w:jc w:val="both"/>
      </w:pPr>
      <w:r>
        <w:rPr>
          <w:rFonts w:ascii="Times New Roman"/>
          <w:b w:val="false"/>
          <w:i w:val="false"/>
          <w:color w:val="000000"/>
          <w:sz w:val="28"/>
        </w:rPr>
        <w:t xml:space="preserve">
      өнімнің түрлерін өндіру үшін ұйытқыны қызметіне қарай жіберу; </w:t>
      </w:r>
    </w:p>
    <w:p>
      <w:pPr>
        <w:spacing w:after="0"/>
        <w:ind w:left="0"/>
        <w:jc w:val="both"/>
      </w:pPr>
      <w:r>
        <w:rPr>
          <w:rFonts w:ascii="Times New Roman"/>
          <w:b w:val="false"/>
          <w:i w:val="false"/>
          <w:color w:val="000000"/>
          <w:sz w:val="28"/>
        </w:rPr>
        <w:t xml:space="preserve">
      берілген концентрацияда жуатын ерітіндіні жасау. </w:t>
      </w:r>
    </w:p>
    <w:bookmarkStart w:name="z624" w:id="622"/>
    <w:p>
      <w:pPr>
        <w:spacing w:after="0"/>
        <w:ind w:left="0"/>
        <w:jc w:val="both"/>
      </w:pPr>
      <w:r>
        <w:rPr>
          <w:rFonts w:ascii="Times New Roman"/>
          <w:b w:val="false"/>
          <w:i w:val="false"/>
          <w:color w:val="000000"/>
          <w:sz w:val="28"/>
        </w:rPr>
        <w:t xml:space="preserve">
      419. Білуге тиіс: </w:t>
      </w:r>
    </w:p>
    <w:bookmarkEnd w:id="622"/>
    <w:p>
      <w:pPr>
        <w:spacing w:after="0"/>
        <w:ind w:left="0"/>
        <w:jc w:val="both"/>
      </w:pPr>
      <w:r>
        <w:rPr>
          <w:rFonts w:ascii="Times New Roman"/>
          <w:b w:val="false"/>
          <w:i w:val="false"/>
          <w:color w:val="000000"/>
          <w:sz w:val="28"/>
        </w:rPr>
        <w:t>
      сүт қышқылы өнімдері, май және ірімшік микробиология негіздері;</w:t>
      </w:r>
    </w:p>
    <w:p>
      <w:pPr>
        <w:spacing w:after="0"/>
        <w:ind w:left="0"/>
        <w:jc w:val="both"/>
      </w:pPr>
      <w:r>
        <w:rPr>
          <w:rFonts w:ascii="Times New Roman"/>
          <w:b w:val="false"/>
          <w:i w:val="false"/>
          <w:color w:val="000000"/>
          <w:sz w:val="28"/>
        </w:rPr>
        <w:t xml:space="preserve">
      өндірістік ұйытқы жасау жөніндегі технологиялық нұсқаулықтар мен ұйытқыға қойылатын талаптар. </w:t>
      </w:r>
    </w:p>
    <w:bookmarkStart w:name="z625" w:id="623"/>
    <w:p>
      <w:pPr>
        <w:spacing w:after="0"/>
        <w:ind w:left="0"/>
        <w:jc w:val="left"/>
      </w:pPr>
      <w:r>
        <w:rPr>
          <w:rFonts w:ascii="Times New Roman"/>
          <w:b/>
          <w:i w:val="false"/>
          <w:color w:val="000000"/>
        </w:rPr>
        <w:t xml:space="preserve"> 188-параграф . Ұйытқы өндіру операторы, 5-разряд</w:t>
      </w:r>
    </w:p>
    <w:bookmarkEnd w:id="623"/>
    <w:bookmarkStart w:name="z626" w:id="624"/>
    <w:p>
      <w:pPr>
        <w:spacing w:after="0"/>
        <w:ind w:left="0"/>
        <w:jc w:val="both"/>
      </w:pPr>
      <w:r>
        <w:rPr>
          <w:rFonts w:ascii="Times New Roman"/>
          <w:b w:val="false"/>
          <w:i w:val="false"/>
          <w:color w:val="000000"/>
          <w:sz w:val="28"/>
        </w:rPr>
        <w:t xml:space="preserve">
      420. Жұмыс сипаттамасы: </w:t>
      </w:r>
    </w:p>
    <w:bookmarkEnd w:id="624"/>
    <w:p>
      <w:pPr>
        <w:spacing w:after="0"/>
        <w:ind w:left="0"/>
        <w:jc w:val="both"/>
      </w:pPr>
      <w:r>
        <w:rPr>
          <w:rFonts w:ascii="Times New Roman"/>
          <w:b w:val="false"/>
          <w:i w:val="false"/>
          <w:color w:val="000000"/>
          <w:sz w:val="28"/>
        </w:rPr>
        <w:t>
      басқару пультынан автоматты желі өндірістік ұйытқы жасау және жабдықтарды жуу процесін жүргізу;</w:t>
      </w:r>
    </w:p>
    <w:p>
      <w:pPr>
        <w:spacing w:after="0"/>
        <w:ind w:left="0"/>
        <w:jc w:val="both"/>
      </w:pPr>
      <w:r>
        <w:rPr>
          <w:rFonts w:ascii="Times New Roman"/>
          <w:b w:val="false"/>
          <w:i w:val="false"/>
          <w:color w:val="000000"/>
          <w:sz w:val="28"/>
        </w:rPr>
        <w:t>
      шикізатты пастерлеу және салқындату, зертханалық ұйытқыларды шикізатты ұйытуда пайдалану, ұйыту температурасын бақылау-өлшеу аспаптары бойынша және ұйытқының дайын болуын қадағалау;</w:t>
      </w:r>
    </w:p>
    <w:p>
      <w:pPr>
        <w:spacing w:after="0"/>
        <w:ind w:left="0"/>
        <w:jc w:val="both"/>
      </w:pPr>
      <w:r>
        <w:rPr>
          <w:rFonts w:ascii="Times New Roman"/>
          <w:b w:val="false"/>
          <w:i w:val="false"/>
          <w:color w:val="000000"/>
          <w:sz w:val="28"/>
        </w:rPr>
        <w:t>
      ұйытқы сынамасын зертханаға бактериалдық талдауға жіберу және қышқылдығын анықтау;</w:t>
      </w:r>
    </w:p>
    <w:p>
      <w:pPr>
        <w:spacing w:after="0"/>
        <w:ind w:left="0"/>
        <w:jc w:val="both"/>
      </w:pPr>
      <w:r>
        <w:rPr>
          <w:rFonts w:ascii="Times New Roman"/>
          <w:b w:val="false"/>
          <w:i w:val="false"/>
          <w:color w:val="000000"/>
          <w:sz w:val="28"/>
        </w:rPr>
        <w:t>
      өнімнің түрлерін өндіру үшін ұйытқыны қызметі бойынша жіберу;</w:t>
      </w:r>
    </w:p>
    <w:p>
      <w:pPr>
        <w:spacing w:after="0"/>
        <w:ind w:left="0"/>
        <w:jc w:val="both"/>
      </w:pPr>
      <w:r>
        <w:rPr>
          <w:rFonts w:ascii="Times New Roman"/>
          <w:b w:val="false"/>
          <w:i w:val="false"/>
          <w:color w:val="000000"/>
          <w:sz w:val="28"/>
        </w:rPr>
        <w:t xml:space="preserve">
      берілген концентрацияда жуатын ерітіндіні құрастыру. </w:t>
      </w:r>
    </w:p>
    <w:bookmarkStart w:name="z627" w:id="625"/>
    <w:p>
      <w:pPr>
        <w:spacing w:after="0"/>
        <w:ind w:left="0"/>
        <w:jc w:val="both"/>
      </w:pPr>
      <w:r>
        <w:rPr>
          <w:rFonts w:ascii="Times New Roman"/>
          <w:b w:val="false"/>
          <w:i w:val="false"/>
          <w:color w:val="000000"/>
          <w:sz w:val="28"/>
        </w:rPr>
        <w:t xml:space="preserve">
      421. Білуге тиіс: </w:t>
      </w:r>
    </w:p>
    <w:bookmarkEnd w:id="625"/>
    <w:p>
      <w:pPr>
        <w:spacing w:after="0"/>
        <w:ind w:left="0"/>
        <w:jc w:val="both"/>
      </w:pPr>
      <w:r>
        <w:rPr>
          <w:rFonts w:ascii="Times New Roman"/>
          <w:b w:val="false"/>
          <w:i w:val="false"/>
          <w:color w:val="000000"/>
          <w:sz w:val="28"/>
        </w:rPr>
        <w:t xml:space="preserve">
      қызмет көрсетілетін жабдықтардың құрылысы; </w:t>
      </w:r>
    </w:p>
    <w:p>
      <w:pPr>
        <w:spacing w:after="0"/>
        <w:ind w:left="0"/>
        <w:jc w:val="both"/>
      </w:pPr>
      <w:r>
        <w:rPr>
          <w:rFonts w:ascii="Times New Roman"/>
          <w:b w:val="false"/>
          <w:i w:val="false"/>
          <w:color w:val="000000"/>
          <w:sz w:val="28"/>
        </w:rPr>
        <w:t xml:space="preserve">
      қышқыл сүт өнімдердің, май және ірімшік микробиологиясы негіздері және оларды өндірудің технологиясы; </w:t>
      </w:r>
    </w:p>
    <w:p>
      <w:pPr>
        <w:spacing w:after="0"/>
        <w:ind w:left="0"/>
        <w:jc w:val="both"/>
      </w:pPr>
      <w:r>
        <w:rPr>
          <w:rFonts w:ascii="Times New Roman"/>
          <w:b w:val="false"/>
          <w:i w:val="false"/>
          <w:color w:val="000000"/>
          <w:sz w:val="28"/>
        </w:rPr>
        <w:t xml:space="preserve">
      өндірістік ұйытқы жасау жөніндегі технологиялық нұсқаулықтар және ұйытқыға қойылатын талаптар; </w:t>
      </w:r>
    </w:p>
    <w:p>
      <w:pPr>
        <w:spacing w:after="0"/>
        <w:ind w:left="0"/>
        <w:jc w:val="both"/>
      </w:pPr>
      <w:r>
        <w:rPr>
          <w:rFonts w:ascii="Times New Roman"/>
          <w:b w:val="false"/>
          <w:i w:val="false"/>
          <w:color w:val="000000"/>
          <w:sz w:val="28"/>
        </w:rPr>
        <w:t xml:space="preserve">
      жуатын және дезинфекциялайтын ерітінділердің қызметі және дайындау тәртібі; </w:t>
      </w:r>
    </w:p>
    <w:p>
      <w:pPr>
        <w:spacing w:after="0"/>
        <w:ind w:left="0"/>
        <w:jc w:val="both"/>
      </w:pPr>
      <w:r>
        <w:rPr>
          <w:rFonts w:ascii="Times New Roman"/>
          <w:b w:val="false"/>
          <w:i w:val="false"/>
          <w:color w:val="000000"/>
          <w:sz w:val="28"/>
        </w:rPr>
        <w:t xml:space="preserve">
      қолданылатын бақылау-өлшеу аспаптарының қызметі мен пайдалану тәртібі. </w:t>
      </w:r>
    </w:p>
    <w:bookmarkStart w:name="z628" w:id="626"/>
    <w:p>
      <w:pPr>
        <w:spacing w:after="0"/>
        <w:ind w:left="0"/>
        <w:jc w:val="left"/>
      </w:pPr>
      <w:r>
        <w:rPr>
          <w:rFonts w:ascii="Times New Roman"/>
          <w:b/>
          <w:i w:val="false"/>
          <w:color w:val="000000"/>
        </w:rPr>
        <w:t xml:space="preserve"> 189-параграф. Ұлтабар ұнтақ және тағамдық пепсин жасаушы, 4-разряд</w:t>
      </w:r>
    </w:p>
    <w:bookmarkEnd w:id="626"/>
    <w:bookmarkStart w:name="z629" w:id="627"/>
    <w:p>
      <w:pPr>
        <w:spacing w:after="0"/>
        <w:ind w:left="0"/>
        <w:jc w:val="both"/>
      </w:pPr>
      <w:r>
        <w:rPr>
          <w:rFonts w:ascii="Times New Roman"/>
          <w:b w:val="false"/>
          <w:i w:val="false"/>
          <w:color w:val="000000"/>
          <w:sz w:val="28"/>
        </w:rPr>
        <w:t xml:space="preserve">
      422. Жұмыс сипаттамасы: </w:t>
      </w:r>
    </w:p>
    <w:bookmarkEnd w:id="627"/>
    <w:p>
      <w:pPr>
        <w:spacing w:after="0"/>
        <w:ind w:left="0"/>
        <w:jc w:val="both"/>
      </w:pPr>
      <w:r>
        <w:rPr>
          <w:rFonts w:ascii="Times New Roman"/>
          <w:b w:val="false"/>
          <w:i w:val="false"/>
          <w:color w:val="000000"/>
          <w:sz w:val="28"/>
        </w:rPr>
        <w:t>
      экстракция әдісімен ұлтабар фермент және автолиз әдісімен тағамдық пепсин алу технологиялық процесін жүргізу;</w:t>
      </w:r>
    </w:p>
    <w:p>
      <w:pPr>
        <w:spacing w:after="0"/>
        <w:ind w:left="0"/>
        <w:jc w:val="both"/>
      </w:pPr>
      <w:r>
        <w:rPr>
          <w:rFonts w:ascii="Times New Roman"/>
          <w:b w:val="false"/>
          <w:i w:val="false"/>
          <w:color w:val="000000"/>
          <w:sz w:val="28"/>
        </w:rPr>
        <w:t xml:space="preserve">
      экстрактіні салқындату, сүзгілеу, есеп бойынша тұз және тұз қышқылын салу; </w:t>
      </w:r>
    </w:p>
    <w:p>
      <w:pPr>
        <w:spacing w:after="0"/>
        <w:ind w:left="0"/>
        <w:jc w:val="both"/>
      </w:pPr>
      <w:r>
        <w:rPr>
          <w:rFonts w:ascii="Times New Roman"/>
          <w:b w:val="false"/>
          <w:i w:val="false"/>
          <w:color w:val="000000"/>
          <w:sz w:val="28"/>
        </w:rPr>
        <w:t>
      ұздықты тұндыру, тығыздау, оны қапта сығымдау, центрифугалау және кептіру;</w:t>
      </w:r>
    </w:p>
    <w:p>
      <w:pPr>
        <w:spacing w:after="0"/>
        <w:ind w:left="0"/>
        <w:jc w:val="both"/>
      </w:pPr>
      <w:r>
        <w:rPr>
          <w:rFonts w:ascii="Times New Roman"/>
          <w:b w:val="false"/>
          <w:i w:val="false"/>
          <w:color w:val="000000"/>
          <w:sz w:val="28"/>
        </w:rPr>
        <w:t xml:space="preserve">
      ұнтақ болғанша шар диірменде ұлтабарды (пепсин) ұсату, елеу; </w:t>
      </w:r>
    </w:p>
    <w:p>
      <w:pPr>
        <w:spacing w:after="0"/>
        <w:ind w:left="0"/>
        <w:jc w:val="both"/>
      </w:pPr>
      <w:r>
        <w:rPr>
          <w:rFonts w:ascii="Times New Roman"/>
          <w:b w:val="false"/>
          <w:i w:val="false"/>
          <w:color w:val="000000"/>
          <w:sz w:val="28"/>
        </w:rPr>
        <w:t>
      ұнтақты кептірілген және еленген тұзға араластыру;</w:t>
      </w:r>
    </w:p>
    <w:p>
      <w:pPr>
        <w:spacing w:after="0"/>
        <w:ind w:left="0"/>
        <w:jc w:val="both"/>
      </w:pPr>
      <w:r>
        <w:rPr>
          <w:rFonts w:ascii="Times New Roman"/>
          <w:b w:val="false"/>
          <w:i w:val="false"/>
          <w:color w:val="000000"/>
          <w:sz w:val="28"/>
        </w:rPr>
        <w:t xml:space="preserve">
      тұз сала отырып және мұқият араластырып өнімді стандартты белсенділікке жеткізу. </w:t>
      </w:r>
    </w:p>
    <w:bookmarkStart w:name="z630" w:id="628"/>
    <w:p>
      <w:pPr>
        <w:spacing w:after="0"/>
        <w:ind w:left="0"/>
        <w:jc w:val="both"/>
      </w:pPr>
      <w:r>
        <w:rPr>
          <w:rFonts w:ascii="Times New Roman"/>
          <w:b w:val="false"/>
          <w:i w:val="false"/>
          <w:color w:val="000000"/>
          <w:sz w:val="28"/>
        </w:rPr>
        <w:t xml:space="preserve">
      423. Білуге тиіс: </w:t>
      </w:r>
    </w:p>
    <w:bookmarkEnd w:id="628"/>
    <w:p>
      <w:pPr>
        <w:spacing w:after="0"/>
        <w:ind w:left="0"/>
        <w:jc w:val="both"/>
      </w:pPr>
      <w:r>
        <w:rPr>
          <w:rFonts w:ascii="Times New Roman"/>
          <w:b w:val="false"/>
          <w:i w:val="false"/>
          <w:color w:val="000000"/>
          <w:sz w:val="28"/>
        </w:rPr>
        <w:t xml:space="preserve">
      ұлтабар фермент және тағамдық пепсин өндіру технологиясы; </w:t>
      </w:r>
    </w:p>
    <w:p>
      <w:pPr>
        <w:spacing w:after="0"/>
        <w:ind w:left="0"/>
        <w:jc w:val="both"/>
      </w:pPr>
      <w:r>
        <w:rPr>
          <w:rFonts w:ascii="Times New Roman"/>
          <w:b w:val="false"/>
          <w:i w:val="false"/>
          <w:color w:val="000000"/>
          <w:sz w:val="28"/>
        </w:rPr>
        <w:t xml:space="preserve">
      қолданылатын шикізаттың құрамы және физикалық-химиялық қасиеті; </w:t>
      </w:r>
    </w:p>
    <w:p>
      <w:pPr>
        <w:spacing w:after="0"/>
        <w:ind w:left="0"/>
        <w:jc w:val="both"/>
      </w:pPr>
      <w:r>
        <w:rPr>
          <w:rFonts w:ascii="Times New Roman"/>
          <w:b w:val="false"/>
          <w:i w:val="false"/>
          <w:color w:val="000000"/>
          <w:sz w:val="28"/>
        </w:rPr>
        <w:t xml:space="preserve">
      қызмет көрсетілетін жабдықтың құрылысы және пайдалану тәртібі; </w:t>
      </w:r>
    </w:p>
    <w:p>
      <w:pPr>
        <w:spacing w:after="0"/>
        <w:ind w:left="0"/>
        <w:jc w:val="both"/>
      </w:pPr>
      <w:r>
        <w:rPr>
          <w:rFonts w:ascii="Times New Roman"/>
          <w:b w:val="false"/>
          <w:i w:val="false"/>
          <w:color w:val="000000"/>
          <w:sz w:val="28"/>
        </w:rPr>
        <w:t>
      қышқылды тұтыну тәртібі;</w:t>
      </w:r>
    </w:p>
    <w:p>
      <w:pPr>
        <w:spacing w:after="0"/>
        <w:ind w:left="0"/>
        <w:jc w:val="both"/>
      </w:pPr>
      <w:r>
        <w:rPr>
          <w:rFonts w:ascii="Times New Roman"/>
          <w:b w:val="false"/>
          <w:i w:val="false"/>
          <w:color w:val="000000"/>
          <w:sz w:val="28"/>
        </w:rPr>
        <w:t xml:space="preserve">
      ұлтабар ұнтақ пен тағамдық пепсинге қойылатын талаптар. </w:t>
      </w:r>
    </w:p>
    <w:bookmarkStart w:name="z631" w:id="629"/>
    <w:p>
      <w:pPr>
        <w:spacing w:after="0"/>
        <w:ind w:left="0"/>
        <w:jc w:val="left"/>
      </w:pPr>
      <w:r>
        <w:rPr>
          <w:rFonts w:ascii="Times New Roman"/>
          <w:b/>
          <w:i w:val="false"/>
          <w:color w:val="000000"/>
        </w:rPr>
        <w:t xml:space="preserve"> 190-параграф. Фризерлеуші, 4-разряд</w:t>
      </w:r>
    </w:p>
    <w:bookmarkEnd w:id="629"/>
    <w:bookmarkStart w:name="z632" w:id="630"/>
    <w:p>
      <w:pPr>
        <w:spacing w:after="0"/>
        <w:ind w:left="0"/>
        <w:jc w:val="both"/>
      </w:pPr>
      <w:r>
        <w:rPr>
          <w:rFonts w:ascii="Times New Roman"/>
          <w:b w:val="false"/>
          <w:i w:val="false"/>
          <w:color w:val="000000"/>
          <w:sz w:val="28"/>
        </w:rPr>
        <w:t xml:space="preserve">
      424. Жұмыс сипаттамасы: </w:t>
      </w:r>
    </w:p>
    <w:bookmarkEnd w:id="630"/>
    <w:p>
      <w:pPr>
        <w:spacing w:after="0"/>
        <w:ind w:left="0"/>
        <w:jc w:val="both"/>
      </w:pPr>
      <w:r>
        <w:rPr>
          <w:rFonts w:ascii="Times New Roman"/>
          <w:b w:val="false"/>
          <w:i w:val="false"/>
          <w:color w:val="000000"/>
          <w:sz w:val="28"/>
        </w:rPr>
        <w:t>
      үздіксіз істейтін фризерлерде балмұздақ қоспасын фризерлеу (ауа толтыру) процесін жүргізу;</w:t>
      </w:r>
    </w:p>
    <w:p>
      <w:pPr>
        <w:spacing w:after="0"/>
        <w:ind w:left="0"/>
        <w:jc w:val="both"/>
      </w:pPr>
      <w:r>
        <w:rPr>
          <w:rFonts w:ascii="Times New Roman"/>
          <w:b w:val="false"/>
          <w:i w:val="false"/>
          <w:color w:val="000000"/>
          <w:sz w:val="28"/>
        </w:rPr>
        <w:t>
      сүт құбыржолдарына сүзгі орнату;</w:t>
      </w:r>
    </w:p>
    <w:p>
      <w:pPr>
        <w:spacing w:after="0"/>
        <w:ind w:left="0"/>
        <w:jc w:val="both"/>
      </w:pPr>
      <w:r>
        <w:rPr>
          <w:rFonts w:ascii="Times New Roman"/>
          <w:b w:val="false"/>
          <w:i w:val="false"/>
          <w:color w:val="000000"/>
          <w:sz w:val="28"/>
        </w:rPr>
        <w:t>
      фризерді іске қосу және оған балмұздақ қоспасын салу;</w:t>
      </w:r>
    </w:p>
    <w:p>
      <w:pPr>
        <w:spacing w:after="0"/>
        <w:ind w:left="0"/>
        <w:jc w:val="both"/>
      </w:pPr>
      <w:r>
        <w:rPr>
          <w:rFonts w:ascii="Times New Roman"/>
          <w:b w:val="false"/>
          <w:i w:val="false"/>
          <w:color w:val="000000"/>
          <w:sz w:val="28"/>
        </w:rPr>
        <w:t>
      қоспаны араластыруды, фризердің және тез мұздататын аппараттардың температуралық режимін бақылау-өлшеу аспаптары бойынша реттеу, балмұздақтың дайын болуын органолептикалық тәсілмен тексеру;</w:t>
      </w:r>
    </w:p>
    <w:p>
      <w:pPr>
        <w:spacing w:after="0"/>
        <w:ind w:left="0"/>
        <w:jc w:val="both"/>
      </w:pPr>
      <w:r>
        <w:rPr>
          <w:rFonts w:ascii="Times New Roman"/>
          <w:b w:val="false"/>
          <w:i w:val="false"/>
          <w:color w:val="000000"/>
          <w:sz w:val="28"/>
        </w:rPr>
        <w:t>
      балмұздақтың ораудан алу аппаратына және тез мұздататын аппаратқа біркелкі жіберілуін, сондай-ақ ағын желісі автоматтарының синхронды жұмысын қамтамасыз ету;</w:t>
      </w:r>
    </w:p>
    <w:p>
      <w:pPr>
        <w:spacing w:after="0"/>
        <w:ind w:left="0"/>
        <w:jc w:val="both"/>
      </w:pPr>
      <w:r>
        <w:rPr>
          <w:rFonts w:ascii="Times New Roman"/>
          <w:b w:val="false"/>
          <w:i w:val="false"/>
          <w:color w:val="000000"/>
          <w:sz w:val="28"/>
        </w:rPr>
        <w:t>
      араластырылған қоспаны гильзаларға және құлақшаларға жіберу;</w:t>
      </w:r>
    </w:p>
    <w:p>
      <w:pPr>
        <w:spacing w:after="0"/>
        <w:ind w:left="0"/>
        <w:jc w:val="both"/>
      </w:pPr>
      <w:r>
        <w:rPr>
          <w:rFonts w:ascii="Times New Roman"/>
          <w:b w:val="false"/>
          <w:i w:val="false"/>
          <w:color w:val="000000"/>
          <w:sz w:val="28"/>
        </w:rPr>
        <w:t xml:space="preserve">
      балмұздақты ұсақ орау құлақшаларына, генераторлық формаларға немесе жетілдіру камераларына жіберу; </w:t>
      </w:r>
    </w:p>
    <w:p>
      <w:pPr>
        <w:spacing w:after="0"/>
        <w:ind w:left="0"/>
        <w:jc w:val="both"/>
      </w:pPr>
      <w:r>
        <w:rPr>
          <w:rFonts w:ascii="Times New Roman"/>
          <w:b w:val="false"/>
          <w:i w:val="false"/>
          <w:color w:val="000000"/>
          <w:sz w:val="28"/>
        </w:rPr>
        <w:t>
      қажеттігіне қарай оралмаған балмұздақты орауға қатысу;порциялардың салмағын бақылау;</w:t>
      </w:r>
    </w:p>
    <w:p>
      <w:pPr>
        <w:spacing w:after="0"/>
        <w:ind w:left="0"/>
        <w:jc w:val="both"/>
      </w:pPr>
      <w:r>
        <w:rPr>
          <w:rFonts w:ascii="Times New Roman"/>
          <w:b w:val="false"/>
          <w:i w:val="false"/>
          <w:color w:val="000000"/>
          <w:sz w:val="28"/>
        </w:rPr>
        <w:t xml:space="preserve">
      әрбір порция салмағын өлшеу; </w:t>
      </w:r>
    </w:p>
    <w:p>
      <w:pPr>
        <w:spacing w:after="0"/>
        <w:ind w:left="0"/>
        <w:jc w:val="both"/>
      </w:pPr>
      <w:r>
        <w:rPr>
          <w:rFonts w:ascii="Times New Roman"/>
          <w:b w:val="false"/>
          <w:i w:val="false"/>
          <w:color w:val="000000"/>
          <w:sz w:val="28"/>
        </w:rPr>
        <w:t>
      жабдықтың жұмысындағы кемшіліктерді жою;</w:t>
      </w:r>
    </w:p>
    <w:p>
      <w:pPr>
        <w:spacing w:after="0"/>
        <w:ind w:left="0"/>
        <w:jc w:val="both"/>
      </w:pPr>
      <w:r>
        <w:rPr>
          <w:rFonts w:ascii="Times New Roman"/>
          <w:b w:val="false"/>
          <w:i w:val="false"/>
          <w:color w:val="000000"/>
          <w:sz w:val="28"/>
        </w:rPr>
        <w:t>
      қызмет көрсетілетін жабдықты бөлшектеу;</w:t>
      </w:r>
    </w:p>
    <w:p>
      <w:pPr>
        <w:spacing w:after="0"/>
        <w:ind w:left="0"/>
        <w:jc w:val="both"/>
      </w:pPr>
      <w:r>
        <w:rPr>
          <w:rFonts w:ascii="Times New Roman"/>
          <w:b w:val="false"/>
          <w:i w:val="false"/>
          <w:color w:val="000000"/>
          <w:sz w:val="28"/>
        </w:rPr>
        <w:t xml:space="preserve">
      есептеу және есептілік жүргізу. </w:t>
      </w:r>
    </w:p>
    <w:bookmarkStart w:name="z633" w:id="631"/>
    <w:p>
      <w:pPr>
        <w:spacing w:after="0"/>
        <w:ind w:left="0"/>
        <w:jc w:val="both"/>
      </w:pPr>
      <w:r>
        <w:rPr>
          <w:rFonts w:ascii="Times New Roman"/>
          <w:b w:val="false"/>
          <w:i w:val="false"/>
          <w:color w:val="000000"/>
          <w:sz w:val="28"/>
        </w:rPr>
        <w:t xml:space="preserve">
      425. Білуге тиіс: </w:t>
      </w:r>
    </w:p>
    <w:bookmarkEnd w:id="631"/>
    <w:p>
      <w:pPr>
        <w:spacing w:after="0"/>
        <w:ind w:left="0"/>
        <w:jc w:val="both"/>
      </w:pPr>
      <w:r>
        <w:rPr>
          <w:rFonts w:ascii="Times New Roman"/>
          <w:b w:val="false"/>
          <w:i w:val="false"/>
          <w:color w:val="000000"/>
          <w:sz w:val="28"/>
        </w:rPr>
        <w:t xml:space="preserve">
      қызмет көрсететін жабдықтың құрылысы; </w:t>
      </w:r>
    </w:p>
    <w:p>
      <w:pPr>
        <w:spacing w:after="0"/>
        <w:ind w:left="0"/>
        <w:jc w:val="both"/>
      </w:pPr>
      <w:r>
        <w:rPr>
          <w:rFonts w:ascii="Times New Roman"/>
          <w:b w:val="false"/>
          <w:i w:val="false"/>
          <w:color w:val="000000"/>
          <w:sz w:val="28"/>
        </w:rPr>
        <w:t>
      оның жұмысындағы ақаулықтарды жою тәсілдері;</w:t>
      </w:r>
    </w:p>
    <w:p>
      <w:pPr>
        <w:spacing w:after="0"/>
        <w:ind w:left="0"/>
        <w:jc w:val="both"/>
      </w:pPr>
      <w:r>
        <w:rPr>
          <w:rFonts w:ascii="Times New Roman"/>
          <w:b w:val="false"/>
          <w:i w:val="false"/>
          <w:color w:val="000000"/>
          <w:sz w:val="28"/>
        </w:rPr>
        <w:t>
      балмұздақ өндіру технологиясы;</w:t>
      </w:r>
    </w:p>
    <w:p>
      <w:pPr>
        <w:spacing w:after="0"/>
        <w:ind w:left="0"/>
        <w:jc w:val="both"/>
      </w:pPr>
      <w:r>
        <w:rPr>
          <w:rFonts w:ascii="Times New Roman"/>
          <w:b w:val="false"/>
          <w:i w:val="false"/>
          <w:color w:val="000000"/>
          <w:sz w:val="28"/>
        </w:rPr>
        <w:t xml:space="preserve">
      балмұздақтың сапасына қойылатын талаптар; </w:t>
      </w:r>
    </w:p>
    <w:p>
      <w:pPr>
        <w:spacing w:after="0"/>
        <w:ind w:left="0"/>
        <w:jc w:val="both"/>
      </w:pPr>
      <w:r>
        <w:rPr>
          <w:rFonts w:ascii="Times New Roman"/>
          <w:b w:val="false"/>
          <w:i w:val="false"/>
          <w:color w:val="000000"/>
          <w:sz w:val="28"/>
        </w:rPr>
        <w:t xml:space="preserve">
      есептеу және есептілік жүргізу тәртібі. </w:t>
      </w:r>
    </w:p>
    <w:bookmarkStart w:name="z634" w:id="632"/>
    <w:p>
      <w:pPr>
        <w:spacing w:after="0"/>
        <w:ind w:left="0"/>
        <w:jc w:val="both"/>
      </w:pPr>
      <w:r>
        <w:rPr>
          <w:rFonts w:ascii="Times New Roman"/>
          <w:b w:val="false"/>
          <w:i w:val="false"/>
          <w:color w:val="000000"/>
          <w:sz w:val="28"/>
        </w:rPr>
        <w:t>
      426. Кезеңімен істейтін фризерлерде жұмыс істегенде – 3-разряд. </w:t>
      </w:r>
    </w:p>
    <w:bookmarkEnd w:id="632"/>
    <w:bookmarkStart w:name="z635" w:id="633"/>
    <w:p>
      <w:pPr>
        <w:spacing w:after="0"/>
        <w:ind w:left="0"/>
        <w:jc w:val="left"/>
      </w:pPr>
      <w:r>
        <w:rPr>
          <w:rFonts w:ascii="Times New Roman"/>
          <w:b/>
          <w:i w:val="false"/>
          <w:color w:val="000000"/>
        </w:rPr>
        <w:t xml:space="preserve"> 191- параграф. Фризерлеуші, 5-разряд</w:t>
      </w:r>
    </w:p>
    <w:bookmarkEnd w:id="633"/>
    <w:bookmarkStart w:name="z636" w:id="634"/>
    <w:p>
      <w:pPr>
        <w:spacing w:after="0"/>
        <w:ind w:left="0"/>
        <w:jc w:val="both"/>
      </w:pPr>
      <w:r>
        <w:rPr>
          <w:rFonts w:ascii="Times New Roman"/>
          <w:b w:val="false"/>
          <w:i w:val="false"/>
          <w:color w:val="000000"/>
          <w:sz w:val="28"/>
        </w:rPr>
        <w:t xml:space="preserve">
      427. Жұмыс сипаттамасы: </w:t>
      </w:r>
    </w:p>
    <w:bookmarkEnd w:id="634"/>
    <w:p>
      <w:pPr>
        <w:spacing w:after="0"/>
        <w:ind w:left="0"/>
        <w:jc w:val="both"/>
      </w:pPr>
      <w:r>
        <w:rPr>
          <w:rFonts w:ascii="Times New Roman"/>
          <w:b w:val="false"/>
          <w:i w:val="false"/>
          <w:color w:val="000000"/>
          <w:sz w:val="28"/>
        </w:rPr>
        <w:t>
      басқару пульті бар алмаспалы ұштамалы (экструдер) жартылай автоматтармен және автоматты фризерлермен жарақталған ағынды механизацияланған және автоматты желілерде балмұздақ қоспасы параметрлерін автоматты түрде реттеп және ұстай отырып, фризерлеу процесін жүргізу;</w:t>
      </w:r>
    </w:p>
    <w:p>
      <w:pPr>
        <w:spacing w:after="0"/>
        <w:ind w:left="0"/>
        <w:jc w:val="both"/>
      </w:pPr>
      <w:r>
        <w:rPr>
          <w:rFonts w:ascii="Times New Roman"/>
          <w:b w:val="false"/>
          <w:i w:val="false"/>
          <w:color w:val="000000"/>
          <w:sz w:val="28"/>
        </w:rPr>
        <w:t>
      өндірістік бағдарламаға сәйкес балмұздақ қоспасын реттегіштер және араластырғышы бар аралық ыдыстарды толтыру;</w:t>
      </w:r>
    </w:p>
    <w:p>
      <w:pPr>
        <w:spacing w:after="0"/>
        <w:ind w:left="0"/>
        <w:jc w:val="both"/>
      </w:pPr>
      <w:r>
        <w:rPr>
          <w:rFonts w:ascii="Times New Roman"/>
          <w:b w:val="false"/>
          <w:i w:val="false"/>
          <w:color w:val="000000"/>
          <w:sz w:val="28"/>
        </w:rPr>
        <w:t>
      эталон бойынша балмұздақтың араласуын айқындау;</w:t>
      </w:r>
    </w:p>
    <w:p>
      <w:pPr>
        <w:spacing w:after="0"/>
        <w:ind w:left="0"/>
        <w:jc w:val="both"/>
      </w:pPr>
      <w:r>
        <w:rPr>
          <w:rFonts w:ascii="Times New Roman"/>
          <w:b w:val="false"/>
          <w:i w:val="false"/>
          <w:color w:val="000000"/>
          <w:sz w:val="28"/>
        </w:rPr>
        <w:t>
      ауаның жіберілуін реттеу;</w:t>
      </w:r>
    </w:p>
    <w:p>
      <w:pPr>
        <w:spacing w:after="0"/>
        <w:ind w:left="0"/>
        <w:jc w:val="both"/>
      </w:pPr>
      <w:r>
        <w:rPr>
          <w:rFonts w:ascii="Times New Roman"/>
          <w:b w:val="false"/>
          <w:i w:val="false"/>
          <w:color w:val="000000"/>
          <w:sz w:val="28"/>
        </w:rPr>
        <w:t>
      балмұздақты формалау құрылғыларына, орау автоматтары мен жетілдіру (тез мұздататын) камераларына біркелкі етін жіберілуін қамтамасыз ету;</w:t>
      </w:r>
    </w:p>
    <w:p>
      <w:pPr>
        <w:spacing w:after="0"/>
        <w:ind w:left="0"/>
        <w:jc w:val="both"/>
      </w:pPr>
      <w:r>
        <w:rPr>
          <w:rFonts w:ascii="Times New Roman"/>
          <w:b w:val="false"/>
          <w:i w:val="false"/>
          <w:color w:val="000000"/>
          <w:sz w:val="28"/>
        </w:rPr>
        <w:t>
      электромеханикалық және электронды синхронизаторлардың көмегімен ағынды-механизацияланған және автоматты желілердің жабдықтарын синхронды жұмысын қамтамасыз ету;</w:t>
      </w:r>
    </w:p>
    <w:p>
      <w:pPr>
        <w:spacing w:after="0"/>
        <w:ind w:left="0"/>
        <w:jc w:val="both"/>
      </w:pPr>
      <w:r>
        <w:rPr>
          <w:rFonts w:ascii="Times New Roman"/>
          <w:b w:val="false"/>
          <w:i w:val="false"/>
          <w:color w:val="000000"/>
          <w:sz w:val="28"/>
        </w:rPr>
        <w:t xml:space="preserve">
      фризерлерді еріту. </w:t>
      </w:r>
    </w:p>
    <w:bookmarkStart w:name="z637" w:id="635"/>
    <w:p>
      <w:pPr>
        <w:spacing w:after="0"/>
        <w:ind w:left="0"/>
        <w:jc w:val="both"/>
      </w:pPr>
      <w:r>
        <w:rPr>
          <w:rFonts w:ascii="Times New Roman"/>
          <w:b w:val="false"/>
          <w:i w:val="false"/>
          <w:color w:val="000000"/>
          <w:sz w:val="28"/>
        </w:rPr>
        <w:t xml:space="preserve">
      428. Білуге тиіс: </w:t>
      </w:r>
    </w:p>
    <w:bookmarkEnd w:id="635"/>
    <w:p>
      <w:pPr>
        <w:spacing w:after="0"/>
        <w:ind w:left="0"/>
        <w:jc w:val="both"/>
      </w:pPr>
      <w:r>
        <w:rPr>
          <w:rFonts w:ascii="Times New Roman"/>
          <w:b w:val="false"/>
          <w:i w:val="false"/>
          <w:color w:val="000000"/>
          <w:sz w:val="28"/>
        </w:rPr>
        <w:t xml:space="preserve">
      қызмет көрсетілетін желілердің құрылысы және кинематикалық схемасы; </w:t>
      </w:r>
    </w:p>
    <w:p>
      <w:pPr>
        <w:spacing w:after="0"/>
        <w:ind w:left="0"/>
        <w:jc w:val="both"/>
      </w:pPr>
      <w:r>
        <w:rPr>
          <w:rFonts w:ascii="Times New Roman"/>
          <w:b w:val="false"/>
          <w:i w:val="false"/>
          <w:color w:val="000000"/>
          <w:sz w:val="28"/>
        </w:rPr>
        <w:t xml:space="preserve">
      балмұздақ өндірудің технологиялық процесі; </w:t>
      </w:r>
    </w:p>
    <w:p>
      <w:pPr>
        <w:spacing w:after="0"/>
        <w:ind w:left="0"/>
        <w:jc w:val="both"/>
      </w:pPr>
      <w:r>
        <w:rPr>
          <w:rFonts w:ascii="Times New Roman"/>
          <w:b w:val="false"/>
          <w:i w:val="false"/>
          <w:color w:val="000000"/>
          <w:sz w:val="28"/>
        </w:rPr>
        <w:t xml:space="preserve">
      балмұздақ өндіру жөніндегі нормативтік-техникалық құжаттамасының негізгі тәртібі; </w:t>
      </w:r>
    </w:p>
    <w:p>
      <w:pPr>
        <w:spacing w:after="0"/>
        <w:ind w:left="0"/>
        <w:jc w:val="both"/>
      </w:pPr>
      <w:r>
        <w:rPr>
          <w:rFonts w:ascii="Times New Roman"/>
          <w:b w:val="false"/>
          <w:i w:val="false"/>
          <w:color w:val="000000"/>
          <w:sz w:val="28"/>
        </w:rPr>
        <w:t xml:space="preserve">
      электромеханикалық және электронды синхронизаторлардың, қолданылатын бақылау-өлшеу аспаптарының және автоматиканың құрылымы; </w:t>
      </w:r>
    </w:p>
    <w:p>
      <w:pPr>
        <w:spacing w:after="0"/>
        <w:ind w:left="0"/>
        <w:jc w:val="both"/>
      </w:pPr>
      <w:r>
        <w:rPr>
          <w:rFonts w:ascii="Times New Roman"/>
          <w:b w:val="false"/>
          <w:i w:val="false"/>
          <w:color w:val="000000"/>
          <w:sz w:val="28"/>
        </w:rPr>
        <w:t>
      балмұздақтың араласуын айқындау тәртібі.</w:t>
      </w:r>
    </w:p>
    <w:bookmarkStart w:name="z638" w:id="636"/>
    <w:p>
      <w:pPr>
        <w:spacing w:after="0"/>
        <w:ind w:left="0"/>
        <w:jc w:val="left"/>
      </w:pPr>
      <w:r>
        <w:rPr>
          <w:rFonts w:ascii="Times New Roman"/>
          <w:b/>
          <w:i w:val="false"/>
          <w:color w:val="000000"/>
        </w:rPr>
        <w:t xml:space="preserve"> 192-параграф. Шұжықты ірімшік ыстаушы, 2-разряд</w:t>
      </w:r>
    </w:p>
    <w:bookmarkEnd w:id="636"/>
    <w:bookmarkStart w:name="z639" w:id="637"/>
    <w:p>
      <w:pPr>
        <w:spacing w:after="0"/>
        <w:ind w:left="0"/>
        <w:jc w:val="both"/>
      </w:pPr>
      <w:r>
        <w:rPr>
          <w:rFonts w:ascii="Times New Roman"/>
          <w:b w:val="false"/>
          <w:i w:val="false"/>
          <w:color w:val="000000"/>
          <w:sz w:val="28"/>
        </w:rPr>
        <w:t xml:space="preserve">
      429. Жұмыс сипаттамасы: </w:t>
      </w:r>
    </w:p>
    <w:bookmarkEnd w:id="637"/>
    <w:p>
      <w:pPr>
        <w:spacing w:after="0"/>
        <w:ind w:left="0"/>
        <w:jc w:val="both"/>
      </w:pPr>
      <w:r>
        <w:rPr>
          <w:rFonts w:ascii="Times New Roman"/>
          <w:b w:val="false"/>
          <w:i w:val="false"/>
          <w:color w:val="000000"/>
          <w:sz w:val="28"/>
        </w:rPr>
        <w:t>
      шұжық ірімшігін ыстау камераларында ыстау процесін жүргізу;</w:t>
      </w:r>
    </w:p>
    <w:p>
      <w:pPr>
        <w:spacing w:after="0"/>
        <w:ind w:left="0"/>
        <w:jc w:val="both"/>
      </w:pPr>
      <w:r>
        <w:rPr>
          <w:rFonts w:ascii="Times New Roman"/>
          <w:b w:val="false"/>
          <w:i w:val="false"/>
          <w:color w:val="000000"/>
          <w:sz w:val="28"/>
        </w:rPr>
        <w:t xml:space="preserve">
      ыстау камераларына ірімшік батоны бар раманы салу; </w:t>
      </w:r>
    </w:p>
    <w:p>
      <w:pPr>
        <w:spacing w:after="0"/>
        <w:ind w:left="0"/>
        <w:jc w:val="both"/>
      </w:pPr>
      <w:r>
        <w:rPr>
          <w:rFonts w:ascii="Times New Roman"/>
          <w:b w:val="false"/>
          <w:i w:val="false"/>
          <w:color w:val="000000"/>
          <w:sz w:val="28"/>
        </w:rPr>
        <w:t>
      пештерге отын салу, ыстаудың температуралық режимін реттеу;</w:t>
      </w:r>
    </w:p>
    <w:p>
      <w:pPr>
        <w:spacing w:after="0"/>
        <w:ind w:left="0"/>
        <w:jc w:val="both"/>
      </w:pPr>
      <w:r>
        <w:rPr>
          <w:rFonts w:ascii="Times New Roman"/>
          <w:b w:val="false"/>
          <w:i w:val="false"/>
          <w:color w:val="000000"/>
          <w:sz w:val="28"/>
        </w:rPr>
        <w:t xml:space="preserve">
      ыстау процесінің аяқталуын сыртқы түріне қарап және ірімшік батонының құрылымына қарай анықтау; </w:t>
      </w:r>
    </w:p>
    <w:p>
      <w:pPr>
        <w:spacing w:after="0"/>
        <w:ind w:left="0"/>
        <w:jc w:val="both"/>
      </w:pPr>
      <w:r>
        <w:rPr>
          <w:rFonts w:ascii="Times New Roman"/>
          <w:b w:val="false"/>
          <w:i w:val="false"/>
          <w:color w:val="000000"/>
          <w:sz w:val="28"/>
        </w:rPr>
        <w:t xml:space="preserve">
      ыстау камераларынан ірімшік батонын түсіру және оларды салқындатуға жіберу; </w:t>
      </w:r>
    </w:p>
    <w:p>
      <w:pPr>
        <w:spacing w:after="0"/>
        <w:ind w:left="0"/>
        <w:jc w:val="both"/>
      </w:pPr>
      <w:r>
        <w:rPr>
          <w:rFonts w:ascii="Times New Roman"/>
          <w:b w:val="false"/>
          <w:i w:val="false"/>
          <w:color w:val="000000"/>
          <w:sz w:val="28"/>
        </w:rPr>
        <w:t>
      пештің күлін алу.</w:t>
      </w:r>
    </w:p>
    <w:bookmarkStart w:name="z640" w:id="638"/>
    <w:p>
      <w:pPr>
        <w:spacing w:after="0"/>
        <w:ind w:left="0"/>
        <w:jc w:val="both"/>
      </w:pPr>
      <w:r>
        <w:rPr>
          <w:rFonts w:ascii="Times New Roman"/>
          <w:b w:val="false"/>
          <w:i w:val="false"/>
          <w:color w:val="000000"/>
          <w:sz w:val="28"/>
        </w:rPr>
        <w:t>
      430. Білуге тиіс:</w:t>
      </w:r>
    </w:p>
    <w:bookmarkEnd w:id="638"/>
    <w:p>
      <w:pPr>
        <w:spacing w:after="0"/>
        <w:ind w:left="0"/>
        <w:jc w:val="both"/>
      </w:pPr>
      <w:r>
        <w:rPr>
          <w:rFonts w:ascii="Times New Roman"/>
          <w:b w:val="false"/>
          <w:i w:val="false"/>
          <w:color w:val="000000"/>
          <w:sz w:val="28"/>
        </w:rPr>
        <w:t xml:space="preserve">
      ыстау камерасының құрылысы; </w:t>
      </w:r>
    </w:p>
    <w:p>
      <w:pPr>
        <w:spacing w:after="0"/>
        <w:ind w:left="0"/>
        <w:jc w:val="both"/>
      </w:pPr>
      <w:r>
        <w:rPr>
          <w:rFonts w:ascii="Times New Roman"/>
          <w:b w:val="false"/>
          <w:i w:val="false"/>
          <w:color w:val="000000"/>
          <w:sz w:val="28"/>
        </w:rPr>
        <w:t>
      шұжық ірімшігін өндіру технологиясының негіздері;</w:t>
      </w:r>
    </w:p>
    <w:p>
      <w:pPr>
        <w:spacing w:after="0"/>
        <w:ind w:left="0"/>
        <w:jc w:val="both"/>
      </w:pPr>
      <w:r>
        <w:rPr>
          <w:rFonts w:ascii="Times New Roman"/>
          <w:b w:val="false"/>
          <w:i w:val="false"/>
          <w:color w:val="000000"/>
          <w:sz w:val="28"/>
        </w:rPr>
        <w:t xml:space="preserve">
      шұжық ірімшігінің сапасына қойылатын талапта шұжық ірімшігінің ыстау процесіне байланысты болатын кемшіліктері. </w:t>
      </w:r>
    </w:p>
    <w:bookmarkStart w:name="z641" w:id="639"/>
    <w:p>
      <w:pPr>
        <w:spacing w:after="0"/>
        <w:ind w:left="0"/>
        <w:jc w:val="left"/>
      </w:pPr>
      <w:r>
        <w:rPr>
          <w:rFonts w:ascii="Times New Roman"/>
          <w:b/>
          <w:i w:val="false"/>
          <w:color w:val="000000"/>
        </w:rPr>
        <w:t xml:space="preserve"> 193-параграф. Ірімшік жасаушы, 2-разряд</w:t>
      </w:r>
    </w:p>
    <w:bookmarkEnd w:id="639"/>
    <w:bookmarkStart w:name="z642" w:id="640"/>
    <w:p>
      <w:pPr>
        <w:spacing w:after="0"/>
        <w:ind w:left="0"/>
        <w:jc w:val="both"/>
      </w:pPr>
      <w:r>
        <w:rPr>
          <w:rFonts w:ascii="Times New Roman"/>
          <w:b w:val="false"/>
          <w:i w:val="false"/>
          <w:color w:val="000000"/>
          <w:sz w:val="28"/>
        </w:rPr>
        <w:t>
      431. Жұмыс сипаттамасы:</w:t>
      </w:r>
    </w:p>
    <w:bookmarkEnd w:id="640"/>
    <w:p>
      <w:pPr>
        <w:spacing w:after="0"/>
        <w:ind w:left="0"/>
        <w:jc w:val="both"/>
      </w:pPr>
      <w:r>
        <w:rPr>
          <w:rFonts w:ascii="Times New Roman"/>
          <w:b w:val="false"/>
          <w:i w:val="false"/>
          <w:color w:val="000000"/>
          <w:sz w:val="28"/>
        </w:rPr>
        <w:t>
      сүті бар флягаларды таразыға жіберу;</w:t>
      </w:r>
    </w:p>
    <w:p>
      <w:pPr>
        <w:spacing w:after="0"/>
        <w:ind w:left="0"/>
        <w:jc w:val="both"/>
      </w:pPr>
      <w:r>
        <w:rPr>
          <w:rFonts w:ascii="Times New Roman"/>
          <w:b w:val="false"/>
          <w:i w:val="false"/>
          <w:color w:val="000000"/>
          <w:sz w:val="28"/>
        </w:rPr>
        <w:t>
      сүтті қабылдау бұлауларына құю;</w:t>
      </w:r>
    </w:p>
    <w:p>
      <w:pPr>
        <w:spacing w:after="0"/>
        <w:ind w:left="0"/>
        <w:jc w:val="both"/>
      </w:pPr>
      <w:r>
        <w:rPr>
          <w:rFonts w:ascii="Times New Roman"/>
          <w:b w:val="false"/>
          <w:i w:val="false"/>
          <w:color w:val="000000"/>
          <w:sz w:val="28"/>
        </w:rPr>
        <w:t>
      іріткіні қолмен алып тастай отырып ірімшік бұлауларынан іріткінің бөлігін төгу;</w:t>
      </w:r>
    </w:p>
    <w:p>
      <w:pPr>
        <w:spacing w:after="0"/>
        <w:ind w:left="0"/>
        <w:jc w:val="both"/>
      </w:pPr>
      <w:r>
        <w:rPr>
          <w:rFonts w:ascii="Times New Roman"/>
          <w:b w:val="false"/>
          <w:i w:val="false"/>
          <w:color w:val="000000"/>
          <w:sz w:val="28"/>
        </w:rPr>
        <w:t>
      ірімшік бұлауларында пластының пайда болуы және кесу кезінде ірімшік массасын формаларға қалау;</w:t>
      </w:r>
    </w:p>
    <w:p>
      <w:pPr>
        <w:spacing w:after="0"/>
        <w:ind w:left="0"/>
        <w:jc w:val="both"/>
      </w:pPr>
      <w:r>
        <w:rPr>
          <w:rFonts w:ascii="Times New Roman"/>
          <w:b w:val="false"/>
          <w:i w:val="false"/>
          <w:color w:val="000000"/>
          <w:sz w:val="28"/>
        </w:rPr>
        <w:t>
      ірімшік іріткісін сепараттау;</w:t>
      </w:r>
    </w:p>
    <w:p>
      <w:pPr>
        <w:spacing w:after="0"/>
        <w:ind w:left="0"/>
        <w:jc w:val="both"/>
      </w:pPr>
      <w:r>
        <w:rPr>
          <w:rFonts w:ascii="Times New Roman"/>
          <w:b w:val="false"/>
          <w:i w:val="false"/>
          <w:color w:val="000000"/>
          <w:sz w:val="28"/>
        </w:rPr>
        <w:t>
      ірімшік салынған формаларды сығымдағыштарға тасымалдау, ал сығымдалған ірімшікті тұздау бөлімшесіне жіберу;</w:t>
      </w:r>
    </w:p>
    <w:p>
      <w:pPr>
        <w:spacing w:after="0"/>
        <w:ind w:left="0"/>
        <w:jc w:val="both"/>
      </w:pPr>
      <w:r>
        <w:rPr>
          <w:rFonts w:ascii="Times New Roman"/>
          <w:b w:val="false"/>
          <w:i w:val="false"/>
          <w:color w:val="000000"/>
          <w:sz w:val="28"/>
        </w:rPr>
        <w:t>
      ірімшікті ұстау операцияларын жүзеге асыруда ірімшіктерді арбамен тасымалдау;</w:t>
      </w:r>
    </w:p>
    <w:p>
      <w:pPr>
        <w:spacing w:after="0"/>
        <w:ind w:left="0"/>
        <w:jc w:val="both"/>
      </w:pPr>
      <w:r>
        <w:rPr>
          <w:rFonts w:ascii="Times New Roman"/>
          <w:b w:val="false"/>
          <w:i w:val="false"/>
          <w:color w:val="000000"/>
          <w:sz w:val="28"/>
        </w:rPr>
        <w:t>
      ірімшіктерді тиеуге дайындау;</w:t>
      </w:r>
    </w:p>
    <w:p>
      <w:pPr>
        <w:spacing w:after="0"/>
        <w:ind w:left="0"/>
        <w:jc w:val="both"/>
      </w:pPr>
      <w:r>
        <w:rPr>
          <w:rFonts w:ascii="Times New Roman"/>
          <w:b w:val="false"/>
          <w:i w:val="false"/>
          <w:color w:val="000000"/>
          <w:sz w:val="28"/>
        </w:rPr>
        <w:t>
      жәшіктерді таңбалау;</w:t>
      </w:r>
    </w:p>
    <w:p>
      <w:pPr>
        <w:spacing w:after="0"/>
        <w:ind w:left="0"/>
        <w:jc w:val="both"/>
      </w:pPr>
      <w:r>
        <w:rPr>
          <w:rFonts w:ascii="Times New Roman"/>
          <w:b w:val="false"/>
          <w:i w:val="false"/>
          <w:color w:val="000000"/>
          <w:sz w:val="28"/>
        </w:rPr>
        <w:t xml:space="preserve">
      ірімшіктерді қағазбен орау, оларды жәшіктерге салу. </w:t>
      </w:r>
    </w:p>
    <w:bookmarkStart w:name="z643" w:id="641"/>
    <w:p>
      <w:pPr>
        <w:spacing w:after="0"/>
        <w:ind w:left="0"/>
        <w:jc w:val="both"/>
      </w:pPr>
      <w:r>
        <w:rPr>
          <w:rFonts w:ascii="Times New Roman"/>
          <w:b w:val="false"/>
          <w:i w:val="false"/>
          <w:color w:val="000000"/>
          <w:sz w:val="28"/>
        </w:rPr>
        <w:t>
      432. Білуге тиіс:</w:t>
      </w:r>
    </w:p>
    <w:bookmarkEnd w:id="641"/>
    <w:p>
      <w:pPr>
        <w:spacing w:after="0"/>
        <w:ind w:left="0"/>
        <w:jc w:val="both"/>
      </w:pPr>
      <w:r>
        <w:rPr>
          <w:rFonts w:ascii="Times New Roman"/>
          <w:b w:val="false"/>
          <w:i w:val="false"/>
          <w:color w:val="000000"/>
          <w:sz w:val="28"/>
        </w:rPr>
        <w:t xml:space="preserve">
      сүт және ірімшіктің негізгі қасиеттері; </w:t>
      </w:r>
    </w:p>
    <w:p>
      <w:pPr>
        <w:spacing w:after="0"/>
        <w:ind w:left="0"/>
        <w:jc w:val="both"/>
      </w:pPr>
      <w:r>
        <w:rPr>
          <w:rFonts w:ascii="Times New Roman"/>
          <w:b w:val="false"/>
          <w:i w:val="false"/>
          <w:color w:val="000000"/>
          <w:sz w:val="28"/>
        </w:rPr>
        <w:t xml:space="preserve">
      ірімшік өндіру технологиясының негіздері; </w:t>
      </w:r>
    </w:p>
    <w:p>
      <w:pPr>
        <w:spacing w:after="0"/>
        <w:ind w:left="0"/>
        <w:jc w:val="both"/>
      </w:pPr>
      <w:r>
        <w:rPr>
          <w:rFonts w:ascii="Times New Roman"/>
          <w:b w:val="false"/>
          <w:i w:val="false"/>
          <w:color w:val="000000"/>
          <w:sz w:val="28"/>
        </w:rPr>
        <w:t>
      түрлі ірімшікті ұстаудың негізгі тәртібі;</w:t>
      </w:r>
    </w:p>
    <w:p>
      <w:pPr>
        <w:spacing w:after="0"/>
        <w:ind w:left="0"/>
        <w:jc w:val="both"/>
      </w:pPr>
      <w:r>
        <w:rPr>
          <w:rFonts w:ascii="Times New Roman"/>
          <w:b w:val="false"/>
          <w:i w:val="false"/>
          <w:color w:val="000000"/>
          <w:sz w:val="28"/>
        </w:rPr>
        <w:t>
      жуатын және дезинфекциялайтын құралдардың қызметі және құрамы;</w:t>
      </w:r>
    </w:p>
    <w:p>
      <w:pPr>
        <w:spacing w:after="0"/>
        <w:ind w:left="0"/>
        <w:jc w:val="both"/>
      </w:pPr>
      <w:r>
        <w:rPr>
          <w:rFonts w:ascii="Times New Roman"/>
          <w:b w:val="false"/>
          <w:i w:val="false"/>
          <w:color w:val="000000"/>
          <w:sz w:val="28"/>
        </w:rPr>
        <w:t xml:space="preserve">
      орау тәртібі. </w:t>
      </w:r>
    </w:p>
    <w:bookmarkStart w:name="z644" w:id="642"/>
    <w:p>
      <w:pPr>
        <w:spacing w:after="0"/>
        <w:ind w:left="0"/>
        <w:jc w:val="left"/>
      </w:pPr>
      <w:r>
        <w:rPr>
          <w:rFonts w:ascii="Times New Roman"/>
          <w:b/>
          <w:i w:val="false"/>
          <w:color w:val="000000"/>
        </w:rPr>
        <w:t xml:space="preserve"> 194-параграф. Ірімшік жасаушы, 3-разряд</w:t>
      </w:r>
    </w:p>
    <w:bookmarkEnd w:id="642"/>
    <w:bookmarkStart w:name="z645" w:id="643"/>
    <w:p>
      <w:pPr>
        <w:spacing w:after="0"/>
        <w:ind w:left="0"/>
        <w:jc w:val="both"/>
      </w:pPr>
      <w:r>
        <w:rPr>
          <w:rFonts w:ascii="Times New Roman"/>
          <w:b w:val="false"/>
          <w:i w:val="false"/>
          <w:color w:val="000000"/>
          <w:sz w:val="28"/>
        </w:rPr>
        <w:t>
      433. Жұмыс сипаттамасы:</w:t>
      </w:r>
    </w:p>
    <w:bookmarkEnd w:id="643"/>
    <w:p>
      <w:pPr>
        <w:spacing w:after="0"/>
        <w:ind w:left="0"/>
        <w:jc w:val="both"/>
      </w:pPr>
      <w:r>
        <w:rPr>
          <w:rFonts w:ascii="Times New Roman"/>
          <w:b w:val="false"/>
          <w:i w:val="false"/>
          <w:color w:val="000000"/>
          <w:sz w:val="28"/>
        </w:rPr>
        <w:t>
      майсыз ірімшік өндіру процесін жүргізу;</w:t>
      </w:r>
    </w:p>
    <w:p>
      <w:pPr>
        <w:spacing w:after="0"/>
        <w:ind w:left="0"/>
        <w:jc w:val="both"/>
      </w:pPr>
      <w:r>
        <w:rPr>
          <w:rFonts w:ascii="Times New Roman"/>
          <w:b w:val="false"/>
          <w:i w:val="false"/>
          <w:color w:val="000000"/>
          <w:sz w:val="28"/>
        </w:rPr>
        <w:t>
      бұлауларды белгіленген пропорцияда сүтпен және пахтамен толтыру;</w:t>
      </w:r>
    </w:p>
    <w:p>
      <w:pPr>
        <w:spacing w:after="0"/>
        <w:ind w:left="0"/>
        <w:jc w:val="both"/>
      </w:pPr>
      <w:r>
        <w:rPr>
          <w:rFonts w:ascii="Times New Roman"/>
          <w:b w:val="false"/>
          <w:i w:val="false"/>
          <w:color w:val="000000"/>
          <w:sz w:val="28"/>
        </w:rPr>
        <w:t>
      ұйытқы, ұйытатын фермент және химикат салу;</w:t>
      </w:r>
    </w:p>
    <w:p>
      <w:pPr>
        <w:spacing w:after="0"/>
        <w:ind w:left="0"/>
        <w:jc w:val="both"/>
      </w:pPr>
      <w:r>
        <w:rPr>
          <w:rFonts w:ascii="Times New Roman"/>
          <w:b w:val="false"/>
          <w:i w:val="false"/>
          <w:color w:val="000000"/>
          <w:sz w:val="28"/>
        </w:rPr>
        <w:t>
      ұйыту процесін қадағалау;</w:t>
      </w:r>
    </w:p>
    <w:p>
      <w:pPr>
        <w:spacing w:after="0"/>
        <w:ind w:left="0"/>
        <w:jc w:val="both"/>
      </w:pPr>
      <w:r>
        <w:rPr>
          <w:rFonts w:ascii="Times New Roman"/>
          <w:b w:val="false"/>
          <w:i w:val="false"/>
          <w:color w:val="000000"/>
          <w:sz w:val="28"/>
        </w:rPr>
        <w:t>
      қоюлануын айқындау;</w:t>
      </w:r>
    </w:p>
    <w:p>
      <w:pPr>
        <w:spacing w:after="0"/>
        <w:ind w:left="0"/>
        <w:jc w:val="both"/>
      </w:pPr>
      <w:r>
        <w:rPr>
          <w:rFonts w:ascii="Times New Roman"/>
          <w:b w:val="false"/>
          <w:i w:val="false"/>
          <w:color w:val="000000"/>
          <w:sz w:val="28"/>
        </w:rPr>
        <w:t>
      қоюлықты кесу, қойылым, астықты өңдеу;</w:t>
      </w:r>
    </w:p>
    <w:p>
      <w:pPr>
        <w:spacing w:after="0"/>
        <w:ind w:left="0"/>
        <w:jc w:val="both"/>
      </w:pPr>
      <w:r>
        <w:rPr>
          <w:rFonts w:ascii="Times New Roman"/>
          <w:b w:val="false"/>
          <w:i w:val="false"/>
          <w:color w:val="000000"/>
          <w:sz w:val="28"/>
        </w:rPr>
        <w:t>
      іріткіні төгу;</w:t>
      </w:r>
    </w:p>
    <w:p>
      <w:pPr>
        <w:spacing w:after="0"/>
        <w:ind w:left="0"/>
        <w:jc w:val="both"/>
      </w:pPr>
      <w:r>
        <w:rPr>
          <w:rFonts w:ascii="Times New Roman"/>
          <w:b w:val="false"/>
          <w:i w:val="false"/>
          <w:color w:val="000000"/>
          <w:sz w:val="28"/>
        </w:rPr>
        <w:t>
      ірімшікті дәнде технологиялық нұсқаулыққа сәйкес тұздау;</w:t>
      </w:r>
    </w:p>
    <w:p>
      <w:pPr>
        <w:spacing w:after="0"/>
        <w:ind w:left="0"/>
        <w:jc w:val="both"/>
      </w:pPr>
      <w:r>
        <w:rPr>
          <w:rFonts w:ascii="Times New Roman"/>
          <w:b w:val="false"/>
          <w:i w:val="false"/>
          <w:color w:val="000000"/>
          <w:sz w:val="28"/>
        </w:rPr>
        <w:t>
      ірімшікті формалау;</w:t>
      </w:r>
    </w:p>
    <w:p>
      <w:pPr>
        <w:spacing w:after="0"/>
        <w:ind w:left="0"/>
        <w:jc w:val="both"/>
      </w:pPr>
      <w:r>
        <w:rPr>
          <w:rFonts w:ascii="Times New Roman"/>
          <w:b w:val="false"/>
          <w:i w:val="false"/>
          <w:color w:val="000000"/>
          <w:sz w:val="28"/>
        </w:rPr>
        <w:t>
      өздігінен сығымдалуды жүргізу, ірімшікті технологиялық нұсқаулықтарға сәйкес сығымдау;</w:t>
      </w:r>
    </w:p>
    <w:p>
      <w:pPr>
        <w:spacing w:after="0"/>
        <w:ind w:left="0"/>
        <w:jc w:val="both"/>
      </w:pPr>
      <w:r>
        <w:rPr>
          <w:rFonts w:ascii="Times New Roman"/>
          <w:b w:val="false"/>
          <w:i w:val="false"/>
          <w:color w:val="000000"/>
          <w:sz w:val="28"/>
        </w:rPr>
        <w:t>
      ірімшікті бөшкелерге формалауда – дәнді тығыздап салу, сығымдау;</w:t>
      </w:r>
    </w:p>
    <w:p>
      <w:pPr>
        <w:spacing w:after="0"/>
        <w:ind w:left="0"/>
        <w:jc w:val="both"/>
      </w:pPr>
      <w:r>
        <w:rPr>
          <w:rFonts w:ascii="Times New Roman"/>
          <w:b w:val="false"/>
          <w:i w:val="false"/>
          <w:color w:val="000000"/>
          <w:sz w:val="28"/>
        </w:rPr>
        <w:t>
      ірімшікті тұздау бөлімшесіне орналастыру, ірімшікті тұздықта тұздау;</w:t>
      </w:r>
    </w:p>
    <w:p>
      <w:pPr>
        <w:spacing w:after="0"/>
        <w:ind w:left="0"/>
        <w:jc w:val="both"/>
      </w:pPr>
      <w:r>
        <w:rPr>
          <w:rFonts w:ascii="Times New Roman"/>
          <w:b w:val="false"/>
          <w:i w:val="false"/>
          <w:color w:val="000000"/>
          <w:sz w:val="28"/>
        </w:rPr>
        <w:t xml:space="preserve">
      жетілдіру, орау немесе ірімшікті пленкаға орау кезінде майсыз ірімшікті ұстау; </w:t>
      </w:r>
    </w:p>
    <w:p>
      <w:pPr>
        <w:spacing w:after="0"/>
        <w:ind w:left="0"/>
        <w:jc w:val="both"/>
      </w:pPr>
      <w:r>
        <w:rPr>
          <w:rFonts w:ascii="Times New Roman"/>
          <w:b w:val="false"/>
          <w:i w:val="false"/>
          <w:color w:val="000000"/>
          <w:sz w:val="28"/>
        </w:rPr>
        <w:t>
      ірімшікті аудару, ысқылау, жуу;</w:t>
      </w:r>
    </w:p>
    <w:p>
      <w:pPr>
        <w:spacing w:after="0"/>
        <w:ind w:left="0"/>
        <w:jc w:val="both"/>
      </w:pPr>
      <w:r>
        <w:rPr>
          <w:rFonts w:ascii="Times New Roman"/>
          <w:b w:val="false"/>
          <w:i w:val="false"/>
          <w:color w:val="000000"/>
          <w:sz w:val="28"/>
        </w:rPr>
        <w:t>
      ірімшікті таңбалау және парафиндеу;</w:t>
      </w:r>
    </w:p>
    <w:p>
      <w:pPr>
        <w:spacing w:after="0"/>
        <w:ind w:left="0"/>
        <w:jc w:val="both"/>
      </w:pPr>
      <w:r>
        <w:rPr>
          <w:rFonts w:ascii="Times New Roman"/>
          <w:b w:val="false"/>
          <w:i w:val="false"/>
          <w:color w:val="000000"/>
          <w:sz w:val="28"/>
        </w:rPr>
        <w:t>
      бөшкелерге формаланған ірімшіктің бетіне парафин қоспасын құю;</w:t>
      </w:r>
    </w:p>
    <w:p>
      <w:pPr>
        <w:spacing w:after="0"/>
        <w:ind w:left="0"/>
        <w:jc w:val="both"/>
      </w:pPr>
      <w:r>
        <w:rPr>
          <w:rFonts w:ascii="Times New Roman"/>
          <w:b w:val="false"/>
          <w:i w:val="false"/>
          <w:color w:val="000000"/>
          <w:sz w:val="28"/>
        </w:rPr>
        <w:t>
      өлшеу, орау, тиеуге дайындау.</w:t>
      </w:r>
    </w:p>
    <w:bookmarkStart w:name="z646" w:id="644"/>
    <w:p>
      <w:pPr>
        <w:spacing w:after="0"/>
        <w:ind w:left="0"/>
        <w:jc w:val="both"/>
      </w:pPr>
      <w:r>
        <w:rPr>
          <w:rFonts w:ascii="Times New Roman"/>
          <w:b w:val="false"/>
          <w:i w:val="false"/>
          <w:color w:val="000000"/>
          <w:sz w:val="28"/>
        </w:rPr>
        <w:t xml:space="preserve">
      434. Білуге тиіс: </w:t>
      </w:r>
    </w:p>
    <w:bookmarkEnd w:id="644"/>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майы алынған сүт, пахта және ірімшіктің құрамы мен қасиеті;</w:t>
      </w:r>
    </w:p>
    <w:p>
      <w:pPr>
        <w:spacing w:after="0"/>
        <w:ind w:left="0"/>
        <w:jc w:val="both"/>
      </w:pPr>
      <w:r>
        <w:rPr>
          <w:rFonts w:ascii="Times New Roman"/>
          <w:b w:val="false"/>
          <w:i w:val="false"/>
          <w:color w:val="000000"/>
          <w:sz w:val="28"/>
        </w:rPr>
        <w:t xml:space="preserve">
      майсыз ірімшік өндіру технологиясы; </w:t>
      </w:r>
    </w:p>
    <w:p>
      <w:pPr>
        <w:spacing w:after="0"/>
        <w:ind w:left="0"/>
        <w:jc w:val="both"/>
      </w:pPr>
      <w:r>
        <w:rPr>
          <w:rFonts w:ascii="Times New Roman"/>
          <w:b w:val="false"/>
          <w:i w:val="false"/>
          <w:color w:val="000000"/>
          <w:sz w:val="28"/>
        </w:rPr>
        <w:t xml:space="preserve">
      қолданылатын шикізат және ірімшіктің сапасына қойылатын талаптар; </w:t>
      </w:r>
    </w:p>
    <w:p>
      <w:pPr>
        <w:spacing w:after="0"/>
        <w:ind w:left="0"/>
        <w:jc w:val="both"/>
      </w:pPr>
      <w:r>
        <w:rPr>
          <w:rFonts w:ascii="Times New Roman"/>
          <w:b w:val="false"/>
          <w:i w:val="false"/>
          <w:color w:val="000000"/>
          <w:sz w:val="28"/>
        </w:rPr>
        <w:t xml:space="preserve">
      қолданылатын шикізат және материалдардың шығу нормасы. </w:t>
      </w:r>
    </w:p>
    <w:bookmarkStart w:name="z647" w:id="645"/>
    <w:p>
      <w:pPr>
        <w:spacing w:after="0"/>
        <w:ind w:left="0"/>
        <w:jc w:val="left"/>
      </w:pPr>
      <w:r>
        <w:rPr>
          <w:rFonts w:ascii="Times New Roman"/>
          <w:b/>
          <w:i w:val="false"/>
          <w:color w:val="000000"/>
        </w:rPr>
        <w:t xml:space="preserve"> 195-параграф. Ірімшік жасаушы, 4-разряд</w:t>
      </w:r>
    </w:p>
    <w:bookmarkEnd w:id="645"/>
    <w:bookmarkStart w:name="z648" w:id="646"/>
    <w:p>
      <w:pPr>
        <w:spacing w:after="0"/>
        <w:ind w:left="0"/>
        <w:jc w:val="both"/>
      </w:pPr>
      <w:r>
        <w:rPr>
          <w:rFonts w:ascii="Times New Roman"/>
          <w:b w:val="false"/>
          <w:i w:val="false"/>
          <w:color w:val="000000"/>
          <w:sz w:val="28"/>
        </w:rPr>
        <w:t xml:space="preserve">
      435. Жұмыс сипаттамасы: </w:t>
      </w:r>
    </w:p>
    <w:bookmarkEnd w:id="646"/>
    <w:p>
      <w:pPr>
        <w:spacing w:after="0"/>
        <w:ind w:left="0"/>
        <w:jc w:val="both"/>
      </w:pPr>
      <w:r>
        <w:rPr>
          <w:rFonts w:ascii="Times New Roman"/>
          <w:b w:val="false"/>
          <w:i w:val="false"/>
          <w:color w:val="000000"/>
          <w:sz w:val="28"/>
        </w:rPr>
        <w:t>
      бұлауларда, ірімшік жасағыштарда майлы ірімшік өндіру процесін жүргізу;</w:t>
      </w:r>
    </w:p>
    <w:p>
      <w:pPr>
        <w:spacing w:after="0"/>
        <w:ind w:left="0"/>
        <w:jc w:val="both"/>
      </w:pPr>
      <w:r>
        <w:rPr>
          <w:rFonts w:ascii="Times New Roman"/>
          <w:b w:val="false"/>
          <w:i w:val="false"/>
          <w:color w:val="000000"/>
          <w:sz w:val="28"/>
        </w:rPr>
        <w:t>
      жабдықтарды жұмысқа дайындау;</w:t>
      </w:r>
    </w:p>
    <w:p>
      <w:pPr>
        <w:spacing w:after="0"/>
        <w:ind w:left="0"/>
        <w:jc w:val="both"/>
      </w:pPr>
      <w:r>
        <w:rPr>
          <w:rFonts w:ascii="Times New Roman"/>
          <w:b w:val="false"/>
          <w:i w:val="false"/>
          <w:color w:val="000000"/>
          <w:sz w:val="28"/>
        </w:rPr>
        <w:t>
      бұлауларды немесе ірімшік жасағыштарды сүтке толтыру;</w:t>
      </w:r>
    </w:p>
    <w:p>
      <w:pPr>
        <w:spacing w:after="0"/>
        <w:ind w:left="0"/>
        <w:jc w:val="both"/>
      </w:pPr>
      <w:r>
        <w:rPr>
          <w:rFonts w:ascii="Times New Roman"/>
          <w:b w:val="false"/>
          <w:i w:val="false"/>
          <w:color w:val="000000"/>
          <w:sz w:val="28"/>
        </w:rPr>
        <w:t>
      ұйытудан алдын қоспаның майлылығын реттеу;</w:t>
      </w:r>
    </w:p>
    <w:p>
      <w:pPr>
        <w:spacing w:after="0"/>
        <w:ind w:left="0"/>
        <w:jc w:val="both"/>
      </w:pPr>
      <w:r>
        <w:rPr>
          <w:rFonts w:ascii="Times New Roman"/>
          <w:b w:val="false"/>
          <w:i w:val="false"/>
          <w:color w:val="000000"/>
          <w:sz w:val="28"/>
        </w:rPr>
        <w:t>
      ұйытқы, ұйытатын фермент ерітінділері мен химикаттарды салу, қоспаны ұйытудың қажетті температурасына жеткізу;</w:t>
      </w:r>
    </w:p>
    <w:p>
      <w:pPr>
        <w:spacing w:after="0"/>
        <w:ind w:left="0"/>
        <w:jc w:val="both"/>
      </w:pPr>
      <w:r>
        <w:rPr>
          <w:rFonts w:ascii="Times New Roman"/>
          <w:b w:val="false"/>
          <w:i w:val="false"/>
          <w:color w:val="000000"/>
          <w:sz w:val="28"/>
        </w:rPr>
        <w:t>
      ұйыту процесін қадағалау;</w:t>
      </w:r>
    </w:p>
    <w:p>
      <w:pPr>
        <w:spacing w:after="0"/>
        <w:ind w:left="0"/>
        <w:jc w:val="both"/>
      </w:pPr>
      <w:r>
        <w:rPr>
          <w:rFonts w:ascii="Times New Roman"/>
          <w:b w:val="false"/>
          <w:i w:val="false"/>
          <w:color w:val="000000"/>
          <w:sz w:val="28"/>
        </w:rPr>
        <w:t>
      дайын болуын айқындау. Іріткіні алып тастау, қышқыл сүт процесін реттеу, ірімшік массасын дәнде ішінара тұздау, ірімшік дәнін араластыру;</w:t>
      </w:r>
    </w:p>
    <w:p>
      <w:pPr>
        <w:spacing w:after="0"/>
        <w:ind w:left="0"/>
        <w:jc w:val="both"/>
      </w:pPr>
      <w:r>
        <w:rPr>
          <w:rFonts w:ascii="Times New Roman"/>
          <w:b w:val="false"/>
          <w:i w:val="false"/>
          <w:color w:val="000000"/>
          <w:sz w:val="28"/>
        </w:rPr>
        <w:t>
      формалаудың құю тәсілімен іріткісі бар дайын дәнді формалауға жіберу;</w:t>
      </w:r>
    </w:p>
    <w:p>
      <w:pPr>
        <w:spacing w:after="0"/>
        <w:ind w:left="0"/>
        <w:jc w:val="both"/>
      </w:pPr>
      <w:r>
        <w:rPr>
          <w:rFonts w:ascii="Times New Roman"/>
          <w:b w:val="false"/>
          <w:i w:val="false"/>
          <w:color w:val="000000"/>
          <w:sz w:val="28"/>
        </w:rPr>
        <w:t>
      бұлауларда ірімшікті формалауда пластының пайда болуы және сығымдау, пластыны кесуге қатысу және ірімшік массасын формаларға қолмен қалау;</w:t>
      </w:r>
    </w:p>
    <w:p>
      <w:pPr>
        <w:spacing w:after="0"/>
        <w:ind w:left="0"/>
        <w:jc w:val="both"/>
      </w:pPr>
      <w:r>
        <w:rPr>
          <w:rFonts w:ascii="Times New Roman"/>
          <w:b w:val="false"/>
          <w:i w:val="false"/>
          <w:color w:val="000000"/>
          <w:sz w:val="28"/>
        </w:rPr>
        <w:t>
      ірімшіктің өздігінен сығымдалу және сығымдау процесін, оны тұздау бөлімшесіне жіберуді бақылау.</w:t>
      </w:r>
    </w:p>
    <w:bookmarkStart w:name="z649" w:id="647"/>
    <w:p>
      <w:pPr>
        <w:spacing w:after="0"/>
        <w:ind w:left="0"/>
        <w:jc w:val="both"/>
      </w:pPr>
      <w:r>
        <w:rPr>
          <w:rFonts w:ascii="Times New Roman"/>
          <w:b w:val="false"/>
          <w:i w:val="false"/>
          <w:color w:val="000000"/>
          <w:sz w:val="28"/>
        </w:rPr>
        <w:t>
      436. Білуге тиіс:</w:t>
      </w:r>
    </w:p>
    <w:bookmarkEnd w:id="647"/>
    <w:p>
      <w:pPr>
        <w:spacing w:after="0"/>
        <w:ind w:left="0"/>
        <w:jc w:val="both"/>
      </w:pPr>
      <w:r>
        <w:rPr>
          <w:rFonts w:ascii="Times New Roman"/>
          <w:b w:val="false"/>
          <w:i w:val="false"/>
          <w:color w:val="000000"/>
          <w:sz w:val="28"/>
        </w:rPr>
        <w:t>
      қызмет көрсетілетін жабдықтың құрылысы;</w:t>
      </w:r>
    </w:p>
    <w:p>
      <w:pPr>
        <w:spacing w:after="0"/>
        <w:ind w:left="0"/>
        <w:jc w:val="both"/>
      </w:pPr>
      <w:r>
        <w:rPr>
          <w:rFonts w:ascii="Times New Roman"/>
          <w:b w:val="false"/>
          <w:i w:val="false"/>
          <w:color w:val="000000"/>
          <w:sz w:val="28"/>
        </w:rPr>
        <w:t>
      сүт және ірімшіктің құрамы және негізгі қасиеттері;</w:t>
      </w:r>
    </w:p>
    <w:p>
      <w:pPr>
        <w:spacing w:after="0"/>
        <w:ind w:left="0"/>
        <w:jc w:val="both"/>
      </w:pPr>
      <w:r>
        <w:rPr>
          <w:rFonts w:ascii="Times New Roman"/>
          <w:b w:val="false"/>
          <w:i w:val="false"/>
          <w:color w:val="000000"/>
          <w:sz w:val="28"/>
        </w:rPr>
        <w:t>
      шикізат өндіру технологиясы;</w:t>
      </w:r>
    </w:p>
    <w:p>
      <w:pPr>
        <w:spacing w:after="0"/>
        <w:ind w:left="0"/>
        <w:jc w:val="both"/>
      </w:pPr>
      <w:r>
        <w:rPr>
          <w:rFonts w:ascii="Times New Roman"/>
          <w:b w:val="false"/>
          <w:i w:val="false"/>
          <w:color w:val="000000"/>
          <w:sz w:val="28"/>
        </w:rPr>
        <w:t>
      ірімшікте болатын кемшіліктер мен олардың алдын алу әдістері;</w:t>
      </w:r>
    </w:p>
    <w:p>
      <w:pPr>
        <w:spacing w:after="0"/>
        <w:ind w:left="0"/>
        <w:jc w:val="both"/>
      </w:pPr>
      <w:r>
        <w:rPr>
          <w:rFonts w:ascii="Times New Roman"/>
          <w:b w:val="false"/>
          <w:i w:val="false"/>
          <w:color w:val="000000"/>
          <w:sz w:val="28"/>
        </w:rPr>
        <w:t>
      қолданылатын бақылау-өлшеу және реттейтін аспаптардың қызметі және пайдалану тәртібі;</w:t>
      </w:r>
    </w:p>
    <w:p>
      <w:pPr>
        <w:spacing w:after="0"/>
        <w:ind w:left="0"/>
        <w:jc w:val="both"/>
      </w:pPr>
      <w:r>
        <w:rPr>
          <w:rFonts w:ascii="Times New Roman"/>
          <w:b w:val="false"/>
          <w:i w:val="false"/>
          <w:color w:val="000000"/>
          <w:sz w:val="28"/>
        </w:rPr>
        <w:t xml:space="preserve">
      қолданылатын шикізат және ірімшіктің сапасына қойылатын талаптар. </w:t>
      </w:r>
    </w:p>
    <w:bookmarkStart w:name="z650" w:id="648"/>
    <w:p>
      <w:pPr>
        <w:spacing w:after="0"/>
        <w:ind w:left="0"/>
        <w:jc w:val="left"/>
      </w:pPr>
      <w:r>
        <w:rPr>
          <w:rFonts w:ascii="Times New Roman"/>
          <w:b/>
          <w:i w:val="false"/>
          <w:color w:val="000000"/>
        </w:rPr>
        <w:t xml:space="preserve"> 196-параграф. Ірімшік жасаушы шебер, 5-разряд</w:t>
      </w:r>
    </w:p>
    <w:bookmarkEnd w:id="648"/>
    <w:bookmarkStart w:name="z651" w:id="649"/>
    <w:p>
      <w:pPr>
        <w:spacing w:after="0"/>
        <w:ind w:left="0"/>
        <w:jc w:val="both"/>
      </w:pPr>
      <w:r>
        <w:rPr>
          <w:rFonts w:ascii="Times New Roman"/>
          <w:b w:val="false"/>
          <w:i w:val="false"/>
          <w:color w:val="000000"/>
          <w:sz w:val="28"/>
        </w:rPr>
        <w:t>
      437. Жұмыс сипаттамасы:</w:t>
      </w:r>
    </w:p>
    <w:bookmarkEnd w:id="649"/>
    <w:p>
      <w:pPr>
        <w:spacing w:after="0"/>
        <w:ind w:left="0"/>
        <w:jc w:val="both"/>
      </w:pPr>
      <w:r>
        <w:rPr>
          <w:rFonts w:ascii="Times New Roman"/>
          <w:b w:val="false"/>
          <w:i w:val="false"/>
          <w:color w:val="000000"/>
          <w:sz w:val="28"/>
        </w:rPr>
        <w:t>
      жылына 300 тоннаға дейін ірімшік өндіретін ірімшік өндіру процесін бұлауларда, ірімшік дайындағыштарда жүргізуді басқару;</w:t>
      </w:r>
    </w:p>
    <w:p>
      <w:pPr>
        <w:spacing w:after="0"/>
        <w:ind w:left="0"/>
        <w:jc w:val="both"/>
      </w:pPr>
      <w:r>
        <w:rPr>
          <w:rFonts w:ascii="Times New Roman"/>
          <w:b w:val="false"/>
          <w:i w:val="false"/>
          <w:color w:val="000000"/>
          <w:sz w:val="28"/>
        </w:rPr>
        <w:t>
      түсетін шикізатты есептеу;</w:t>
      </w:r>
    </w:p>
    <w:p>
      <w:pPr>
        <w:spacing w:after="0"/>
        <w:ind w:left="0"/>
        <w:jc w:val="both"/>
      </w:pPr>
      <w:r>
        <w:rPr>
          <w:rFonts w:ascii="Times New Roman"/>
          <w:b w:val="false"/>
          <w:i w:val="false"/>
          <w:color w:val="000000"/>
          <w:sz w:val="28"/>
        </w:rPr>
        <w:t>
      сүтті сапасына қарай сұрыптау және зертханалық талдаулар негізінде және органолептикалық тәсілмен ірімшіктің жарамдылығын айқындау;</w:t>
      </w:r>
    </w:p>
    <w:p>
      <w:pPr>
        <w:spacing w:after="0"/>
        <w:ind w:left="0"/>
        <w:jc w:val="both"/>
      </w:pPr>
      <w:r>
        <w:rPr>
          <w:rFonts w:ascii="Times New Roman"/>
          <w:b w:val="false"/>
          <w:i w:val="false"/>
          <w:color w:val="000000"/>
          <w:sz w:val="28"/>
        </w:rPr>
        <w:t>
      сүтті май және ақуыз құрамына қарай қалпына келтіру және бактериалдық ұйытқы, химикат, ұйытатын ферменттің қажетті мөлшерін айқындау;</w:t>
      </w:r>
    </w:p>
    <w:p>
      <w:pPr>
        <w:spacing w:after="0"/>
        <w:ind w:left="0"/>
        <w:jc w:val="both"/>
      </w:pPr>
      <w:r>
        <w:rPr>
          <w:rFonts w:ascii="Times New Roman"/>
          <w:b w:val="false"/>
          <w:i w:val="false"/>
          <w:color w:val="000000"/>
          <w:sz w:val="28"/>
        </w:rPr>
        <w:t>
      қажет болғанда бактериалдық ұйытқы дайындау;</w:t>
      </w:r>
    </w:p>
    <w:p>
      <w:pPr>
        <w:spacing w:after="0"/>
        <w:ind w:left="0"/>
        <w:jc w:val="both"/>
      </w:pPr>
      <w:r>
        <w:rPr>
          <w:rFonts w:ascii="Times New Roman"/>
          <w:b w:val="false"/>
          <w:i w:val="false"/>
          <w:color w:val="000000"/>
          <w:sz w:val="28"/>
        </w:rPr>
        <w:t>
      бұлауларда, ірімшік дайындағыштарда ірімшік әнін өңдеу процесін бақылау;</w:t>
      </w:r>
    </w:p>
    <w:p>
      <w:pPr>
        <w:spacing w:after="0"/>
        <w:ind w:left="0"/>
        <w:jc w:val="both"/>
      </w:pPr>
      <w:r>
        <w:rPr>
          <w:rFonts w:ascii="Times New Roman"/>
          <w:b w:val="false"/>
          <w:i w:val="false"/>
          <w:color w:val="000000"/>
          <w:sz w:val="28"/>
        </w:rPr>
        <w:t>
      формалаудан алдын ірімшік дәнінің дайындығын айқындау;</w:t>
      </w:r>
    </w:p>
    <w:p>
      <w:pPr>
        <w:spacing w:after="0"/>
        <w:ind w:left="0"/>
        <w:jc w:val="both"/>
      </w:pPr>
      <w:r>
        <w:rPr>
          <w:rFonts w:ascii="Times New Roman"/>
          <w:b w:val="false"/>
          <w:i w:val="false"/>
          <w:color w:val="000000"/>
          <w:sz w:val="28"/>
        </w:rPr>
        <w:t>
      ірімшікті формалау және сығымдау процесін бақылау;</w:t>
      </w:r>
    </w:p>
    <w:p>
      <w:pPr>
        <w:spacing w:after="0"/>
        <w:ind w:left="0"/>
        <w:jc w:val="both"/>
      </w:pPr>
      <w:r>
        <w:rPr>
          <w:rFonts w:ascii="Times New Roman"/>
          <w:b w:val="false"/>
          <w:i w:val="false"/>
          <w:color w:val="000000"/>
          <w:sz w:val="28"/>
        </w:rPr>
        <w:t>
      ірімшіктің белсенді қышқылдығын индикаторлық әдіспен кезеңімен тексеру;</w:t>
      </w:r>
    </w:p>
    <w:p>
      <w:pPr>
        <w:spacing w:after="0"/>
        <w:ind w:left="0"/>
        <w:jc w:val="both"/>
      </w:pPr>
      <w:r>
        <w:rPr>
          <w:rFonts w:ascii="Times New Roman"/>
          <w:b w:val="false"/>
          <w:i w:val="false"/>
          <w:color w:val="000000"/>
          <w:sz w:val="28"/>
        </w:rPr>
        <w:t>
      ірімшікті өлшеу және тұздау бөлімшесіне жіберу;</w:t>
      </w:r>
    </w:p>
    <w:p>
      <w:pPr>
        <w:spacing w:after="0"/>
        <w:ind w:left="0"/>
        <w:jc w:val="both"/>
      </w:pPr>
      <w:r>
        <w:rPr>
          <w:rFonts w:ascii="Times New Roman"/>
          <w:b w:val="false"/>
          <w:i w:val="false"/>
          <w:color w:val="000000"/>
          <w:sz w:val="28"/>
        </w:rPr>
        <w:t>
      жабдықтарды, формаларды, керек-жарақтарды жуу сапасын бақылау;</w:t>
      </w:r>
    </w:p>
    <w:p>
      <w:pPr>
        <w:spacing w:after="0"/>
        <w:ind w:left="0"/>
        <w:jc w:val="both"/>
      </w:pPr>
      <w:r>
        <w:rPr>
          <w:rFonts w:ascii="Times New Roman"/>
          <w:b w:val="false"/>
          <w:i w:val="false"/>
          <w:color w:val="000000"/>
          <w:sz w:val="28"/>
        </w:rPr>
        <w:t>
      есептеу және есептілік жүргізу;</w:t>
      </w:r>
    </w:p>
    <w:p>
      <w:pPr>
        <w:spacing w:after="0"/>
        <w:ind w:left="0"/>
        <w:jc w:val="both"/>
      </w:pPr>
      <w:r>
        <w:rPr>
          <w:rFonts w:ascii="Times New Roman"/>
          <w:b w:val="false"/>
          <w:i w:val="false"/>
          <w:color w:val="000000"/>
          <w:sz w:val="28"/>
        </w:rPr>
        <w:t>
      ірімшіктің сапасын бағалауға қатысу.</w:t>
      </w:r>
    </w:p>
    <w:bookmarkStart w:name="z652" w:id="650"/>
    <w:p>
      <w:pPr>
        <w:spacing w:after="0"/>
        <w:ind w:left="0"/>
        <w:jc w:val="both"/>
      </w:pPr>
      <w:r>
        <w:rPr>
          <w:rFonts w:ascii="Times New Roman"/>
          <w:b w:val="false"/>
          <w:i w:val="false"/>
          <w:color w:val="000000"/>
          <w:sz w:val="28"/>
        </w:rPr>
        <w:t>
      438. Білуге тиіс:</w:t>
      </w:r>
    </w:p>
    <w:bookmarkEnd w:id="650"/>
    <w:p>
      <w:pPr>
        <w:spacing w:after="0"/>
        <w:ind w:left="0"/>
        <w:jc w:val="both"/>
      </w:pPr>
      <w:r>
        <w:rPr>
          <w:rFonts w:ascii="Times New Roman"/>
          <w:b w:val="false"/>
          <w:i w:val="false"/>
          <w:color w:val="000000"/>
          <w:sz w:val="28"/>
        </w:rPr>
        <w:t>
      сүт пен ірімшіктің құрамы мен физикалық-химиялық қасиеттері;</w:t>
      </w:r>
    </w:p>
    <w:p>
      <w:pPr>
        <w:spacing w:after="0"/>
        <w:ind w:left="0"/>
        <w:jc w:val="both"/>
      </w:pPr>
      <w:r>
        <w:rPr>
          <w:rFonts w:ascii="Times New Roman"/>
          <w:b w:val="false"/>
          <w:i w:val="false"/>
          <w:color w:val="000000"/>
          <w:sz w:val="28"/>
        </w:rPr>
        <w:t>
      ірімшік өндіру технологиясы;</w:t>
      </w:r>
    </w:p>
    <w:p>
      <w:pPr>
        <w:spacing w:after="0"/>
        <w:ind w:left="0"/>
        <w:jc w:val="both"/>
      </w:pPr>
      <w:r>
        <w:rPr>
          <w:rFonts w:ascii="Times New Roman"/>
          <w:b w:val="false"/>
          <w:i w:val="false"/>
          <w:color w:val="000000"/>
          <w:sz w:val="28"/>
        </w:rPr>
        <w:t xml:space="preserve">
      ірімшікте болатын кемшіліктер мен олардың алдын алу әдістері; </w:t>
      </w:r>
    </w:p>
    <w:p>
      <w:pPr>
        <w:spacing w:after="0"/>
        <w:ind w:left="0"/>
        <w:jc w:val="both"/>
      </w:pPr>
      <w:r>
        <w:rPr>
          <w:rFonts w:ascii="Times New Roman"/>
          <w:b w:val="false"/>
          <w:i w:val="false"/>
          <w:color w:val="000000"/>
          <w:sz w:val="28"/>
        </w:rPr>
        <w:t>
      қолданылатын шикізат және ірімшіктің сапасына қойылатын талаптар;</w:t>
      </w:r>
    </w:p>
    <w:p>
      <w:pPr>
        <w:spacing w:after="0"/>
        <w:ind w:left="0"/>
        <w:jc w:val="both"/>
      </w:pPr>
      <w:r>
        <w:rPr>
          <w:rFonts w:ascii="Times New Roman"/>
          <w:b w:val="false"/>
          <w:i w:val="false"/>
          <w:color w:val="000000"/>
          <w:sz w:val="28"/>
        </w:rPr>
        <w:t>
      қолданылатын шикізат және материалдардың шығу нормалары;</w:t>
      </w:r>
    </w:p>
    <w:p>
      <w:pPr>
        <w:spacing w:after="0"/>
        <w:ind w:left="0"/>
        <w:jc w:val="both"/>
      </w:pPr>
      <w:r>
        <w:rPr>
          <w:rFonts w:ascii="Times New Roman"/>
          <w:b w:val="false"/>
          <w:i w:val="false"/>
          <w:color w:val="000000"/>
          <w:sz w:val="28"/>
        </w:rPr>
        <w:t xml:space="preserve">
      есептеу және есептілікті жүргізу тәртібі. </w:t>
      </w:r>
    </w:p>
    <w:bookmarkStart w:name="z653" w:id="651"/>
    <w:p>
      <w:pPr>
        <w:spacing w:after="0"/>
        <w:ind w:left="0"/>
        <w:jc w:val="both"/>
      </w:pPr>
      <w:r>
        <w:rPr>
          <w:rFonts w:ascii="Times New Roman"/>
          <w:b w:val="false"/>
          <w:i w:val="false"/>
          <w:color w:val="000000"/>
          <w:sz w:val="28"/>
        </w:rPr>
        <w:t>
      439. Жылына 300 тоннадан артық ірімшік өңдеуде – 6-разряд.</w:t>
      </w:r>
    </w:p>
    <w:bookmarkEnd w:id="651"/>
    <w:bookmarkStart w:name="z654" w:id="652"/>
    <w:p>
      <w:pPr>
        <w:spacing w:after="0"/>
        <w:ind w:left="0"/>
        <w:jc w:val="both"/>
      </w:pPr>
      <w:r>
        <w:rPr>
          <w:rFonts w:ascii="Times New Roman"/>
          <w:b w:val="false"/>
          <w:i w:val="false"/>
          <w:color w:val="000000"/>
          <w:sz w:val="28"/>
        </w:rPr>
        <w:t>
      440. Техникалық және кәсіптік (арнайы орта, кәсіптік орта) білім талап етіледі.</w:t>
      </w:r>
    </w:p>
    <w:bookmarkEnd w:id="652"/>
    <w:bookmarkStart w:name="z655" w:id="653"/>
    <w:p>
      <w:pPr>
        <w:spacing w:after="0"/>
        <w:ind w:left="0"/>
        <w:jc w:val="left"/>
      </w:pPr>
      <w:r>
        <w:rPr>
          <w:rFonts w:ascii="Times New Roman"/>
          <w:b/>
          <w:i w:val="false"/>
          <w:color w:val="000000"/>
        </w:rPr>
        <w:t xml:space="preserve"> 197-параграф. Ірімшік жуушы, 2-разряд</w:t>
      </w:r>
    </w:p>
    <w:bookmarkEnd w:id="653"/>
    <w:bookmarkStart w:name="z656" w:id="654"/>
    <w:p>
      <w:pPr>
        <w:spacing w:after="0"/>
        <w:ind w:left="0"/>
        <w:jc w:val="both"/>
      </w:pPr>
      <w:r>
        <w:rPr>
          <w:rFonts w:ascii="Times New Roman"/>
          <w:b w:val="false"/>
          <w:i w:val="false"/>
          <w:color w:val="000000"/>
          <w:sz w:val="28"/>
        </w:rPr>
        <w:t xml:space="preserve">
      441. Жұмыс сипаттамасы: </w:t>
      </w:r>
    </w:p>
    <w:bookmarkEnd w:id="654"/>
    <w:p>
      <w:pPr>
        <w:spacing w:after="0"/>
        <w:ind w:left="0"/>
        <w:jc w:val="both"/>
      </w:pPr>
      <w:r>
        <w:rPr>
          <w:rFonts w:ascii="Times New Roman"/>
          <w:b w:val="false"/>
          <w:i w:val="false"/>
          <w:color w:val="000000"/>
          <w:sz w:val="28"/>
        </w:rPr>
        <w:t xml:space="preserve">
      ірімшікті контейнер стеллажына немесе стационарлық стеллаждарға қалау; </w:t>
      </w:r>
    </w:p>
    <w:p>
      <w:pPr>
        <w:spacing w:after="0"/>
        <w:ind w:left="0"/>
        <w:jc w:val="both"/>
      </w:pPr>
      <w:r>
        <w:rPr>
          <w:rFonts w:ascii="Times New Roman"/>
          <w:b w:val="false"/>
          <w:i w:val="false"/>
          <w:color w:val="000000"/>
          <w:sz w:val="28"/>
        </w:rPr>
        <w:t xml:space="preserve">
      жетілдіру процесінде стеллаждардағы ірімшікті кезеңімен ауыстырып отыру; </w:t>
      </w:r>
    </w:p>
    <w:p>
      <w:pPr>
        <w:spacing w:after="0"/>
        <w:ind w:left="0"/>
        <w:jc w:val="both"/>
      </w:pPr>
      <w:r>
        <w:rPr>
          <w:rFonts w:ascii="Times New Roman"/>
          <w:b w:val="false"/>
          <w:i w:val="false"/>
          <w:color w:val="000000"/>
          <w:sz w:val="28"/>
        </w:rPr>
        <w:t>
      ірімшікті бұлаула щеткамен жуу, кептіру, стеллаждар мен сөрелерді жуу;</w:t>
      </w:r>
    </w:p>
    <w:p>
      <w:pPr>
        <w:spacing w:after="0"/>
        <w:ind w:left="0"/>
        <w:jc w:val="both"/>
      </w:pPr>
      <w:r>
        <w:rPr>
          <w:rFonts w:ascii="Times New Roman"/>
          <w:b w:val="false"/>
          <w:i w:val="false"/>
          <w:color w:val="000000"/>
          <w:sz w:val="28"/>
        </w:rPr>
        <w:t xml:space="preserve">
      жетілдіру процесінде ірімшікті ысқылау; </w:t>
      </w:r>
    </w:p>
    <w:p>
      <w:pPr>
        <w:spacing w:after="0"/>
        <w:ind w:left="0"/>
        <w:jc w:val="both"/>
      </w:pPr>
      <w:r>
        <w:rPr>
          <w:rFonts w:ascii="Times New Roman"/>
          <w:b w:val="false"/>
          <w:i w:val="false"/>
          <w:color w:val="000000"/>
          <w:sz w:val="28"/>
        </w:rPr>
        <w:t>
      ірімшікті температуралық-ылғалдық режимі басқа камераларға ауыстыру;</w:t>
      </w:r>
    </w:p>
    <w:p>
      <w:pPr>
        <w:spacing w:after="0"/>
        <w:ind w:left="0"/>
        <w:jc w:val="both"/>
      </w:pPr>
      <w:r>
        <w:rPr>
          <w:rFonts w:ascii="Times New Roman"/>
          <w:b w:val="false"/>
          <w:i w:val="false"/>
          <w:color w:val="000000"/>
          <w:sz w:val="28"/>
        </w:rPr>
        <w:t>
      балқытылған ірімшік өндіруде – ұлтабар ірімшіктерді орауын ашу, парафин қабатын, зақым келген қабығын, жарықтарын, таңбалау сандарын, іріген жерлерін жою үшін ірімшікті өңдеу;</w:t>
      </w:r>
    </w:p>
    <w:p>
      <w:pPr>
        <w:spacing w:after="0"/>
        <w:ind w:left="0"/>
        <w:jc w:val="both"/>
      </w:pPr>
      <w:r>
        <w:rPr>
          <w:rFonts w:ascii="Times New Roman"/>
          <w:b w:val="false"/>
          <w:i w:val="false"/>
          <w:color w:val="000000"/>
          <w:sz w:val="28"/>
        </w:rPr>
        <w:t xml:space="preserve">
      ірімшікті жуу және оны қыздырылған және ұйытылған іріткімен өңдеу; </w:t>
      </w:r>
    </w:p>
    <w:p>
      <w:pPr>
        <w:spacing w:after="0"/>
        <w:ind w:left="0"/>
        <w:jc w:val="both"/>
      </w:pPr>
      <w:r>
        <w:rPr>
          <w:rFonts w:ascii="Times New Roman"/>
          <w:b w:val="false"/>
          <w:i w:val="false"/>
          <w:color w:val="000000"/>
          <w:sz w:val="28"/>
        </w:rPr>
        <w:t xml:space="preserve">
      оларды одан әрі өңдеуге жіберу. </w:t>
      </w:r>
    </w:p>
    <w:bookmarkStart w:name="z657" w:id="655"/>
    <w:p>
      <w:pPr>
        <w:spacing w:after="0"/>
        <w:ind w:left="0"/>
        <w:jc w:val="both"/>
      </w:pPr>
      <w:r>
        <w:rPr>
          <w:rFonts w:ascii="Times New Roman"/>
          <w:b w:val="false"/>
          <w:i w:val="false"/>
          <w:color w:val="000000"/>
          <w:sz w:val="28"/>
        </w:rPr>
        <w:t xml:space="preserve">
      442. Білуге тиіс: </w:t>
      </w:r>
    </w:p>
    <w:bookmarkEnd w:id="655"/>
    <w:p>
      <w:pPr>
        <w:spacing w:after="0"/>
        <w:ind w:left="0"/>
        <w:jc w:val="both"/>
      </w:pPr>
      <w:r>
        <w:rPr>
          <w:rFonts w:ascii="Times New Roman"/>
          <w:b w:val="false"/>
          <w:i w:val="false"/>
          <w:color w:val="000000"/>
          <w:sz w:val="28"/>
        </w:rPr>
        <w:t>
      ірімшіктің құрамы мен қасиеті;</w:t>
      </w:r>
    </w:p>
    <w:p>
      <w:pPr>
        <w:spacing w:after="0"/>
        <w:ind w:left="0"/>
        <w:jc w:val="both"/>
      </w:pPr>
      <w:r>
        <w:rPr>
          <w:rFonts w:ascii="Times New Roman"/>
          <w:b w:val="false"/>
          <w:i w:val="false"/>
          <w:color w:val="000000"/>
          <w:sz w:val="28"/>
        </w:rPr>
        <w:t>
      ірімшік өндіру технологиясының негіздері;</w:t>
      </w:r>
    </w:p>
    <w:p>
      <w:pPr>
        <w:spacing w:after="0"/>
        <w:ind w:left="0"/>
        <w:jc w:val="both"/>
      </w:pPr>
      <w:r>
        <w:rPr>
          <w:rFonts w:ascii="Times New Roman"/>
          <w:b w:val="false"/>
          <w:i w:val="false"/>
          <w:color w:val="000000"/>
          <w:sz w:val="28"/>
        </w:rPr>
        <w:t xml:space="preserve">
      ұлтабар ірімшікті ұстау тәртібі; </w:t>
      </w:r>
    </w:p>
    <w:p>
      <w:pPr>
        <w:spacing w:after="0"/>
        <w:ind w:left="0"/>
        <w:jc w:val="both"/>
      </w:pPr>
      <w:r>
        <w:rPr>
          <w:rFonts w:ascii="Times New Roman"/>
          <w:b w:val="false"/>
          <w:i w:val="false"/>
          <w:color w:val="000000"/>
          <w:sz w:val="28"/>
        </w:rPr>
        <w:t xml:space="preserve">
      ұлтабар ірімшікке қойылатын талаптар. </w:t>
      </w:r>
    </w:p>
    <w:bookmarkStart w:name="z658" w:id="656"/>
    <w:p>
      <w:pPr>
        <w:spacing w:after="0"/>
        <w:ind w:left="0"/>
        <w:jc w:val="left"/>
      </w:pPr>
      <w:r>
        <w:rPr>
          <w:rFonts w:ascii="Times New Roman"/>
          <w:b/>
          <w:i w:val="false"/>
          <w:color w:val="000000"/>
        </w:rPr>
        <w:t xml:space="preserve"> 198-параграф. Ірімшік жуушы, 3-разряд</w:t>
      </w:r>
    </w:p>
    <w:bookmarkEnd w:id="656"/>
    <w:bookmarkStart w:name="z659" w:id="657"/>
    <w:p>
      <w:pPr>
        <w:spacing w:after="0"/>
        <w:ind w:left="0"/>
        <w:jc w:val="both"/>
      </w:pPr>
      <w:r>
        <w:rPr>
          <w:rFonts w:ascii="Times New Roman"/>
          <w:b w:val="false"/>
          <w:i w:val="false"/>
          <w:color w:val="000000"/>
          <w:sz w:val="28"/>
        </w:rPr>
        <w:t>
      443. Жұмыс сипаттамасы:</w:t>
      </w:r>
    </w:p>
    <w:bookmarkEnd w:id="657"/>
    <w:p>
      <w:pPr>
        <w:spacing w:after="0"/>
        <w:ind w:left="0"/>
        <w:jc w:val="both"/>
      </w:pPr>
      <w:r>
        <w:rPr>
          <w:rFonts w:ascii="Times New Roman"/>
          <w:b w:val="false"/>
          <w:i w:val="false"/>
          <w:color w:val="000000"/>
          <w:sz w:val="28"/>
        </w:rPr>
        <w:t>
      ірімшікті түрлі үлгідегі машиналарда жуу және кептіру, су және ауа температурасын бақылау-өлшеу аспаптары бойынша реттеу;</w:t>
      </w:r>
    </w:p>
    <w:p>
      <w:pPr>
        <w:spacing w:after="0"/>
        <w:ind w:left="0"/>
        <w:jc w:val="both"/>
      </w:pPr>
      <w:r>
        <w:rPr>
          <w:rFonts w:ascii="Times New Roman"/>
          <w:b w:val="false"/>
          <w:i w:val="false"/>
          <w:color w:val="000000"/>
          <w:sz w:val="28"/>
        </w:rPr>
        <w:t>
      ірі ірімшіктерді (швейцарлық, кеңестік және тағы басқа) қолмен жуу;</w:t>
      </w:r>
    </w:p>
    <w:p>
      <w:pPr>
        <w:spacing w:after="0"/>
        <w:ind w:left="0"/>
        <w:jc w:val="both"/>
      </w:pPr>
      <w:r>
        <w:rPr>
          <w:rFonts w:ascii="Times New Roman"/>
          <w:b w:val="false"/>
          <w:i w:val="false"/>
          <w:color w:val="000000"/>
          <w:sz w:val="28"/>
        </w:rPr>
        <w:t>
      стеллаждарды арнайы машиналарда жуу;</w:t>
      </w:r>
    </w:p>
    <w:p>
      <w:pPr>
        <w:spacing w:after="0"/>
        <w:ind w:left="0"/>
        <w:jc w:val="both"/>
      </w:pPr>
      <w:r>
        <w:rPr>
          <w:rFonts w:ascii="Times New Roman"/>
          <w:b w:val="false"/>
          <w:i w:val="false"/>
          <w:color w:val="000000"/>
          <w:sz w:val="28"/>
        </w:rPr>
        <w:t>
      қатты және ұлтабар ірімшіктерді камераларда жетілдіру процесінде ұстау ірі ірімшіктерді кезеңімен тұздап отыру, оларды щеткамен өңдеу;</w:t>
      </w:r>
    </w:p>
    <w:p>
      <w:pPr>
        <w:spacing w:after="0"/>
        <w:ind w:left="0"/>
        <w:jc w:val="both"/>
      </w:pPr>
      <w:r>
        <w:rPr>
          <w:rFonts w:ascii="Times New Roman"/>
          <w:b w:val="false"/>
          <w:i w:val="false"/>
          <w:color w:val="000000"/>
          <w:sz w:val="28"/>
        </w:rPr>
        <w:t>
      жұмсақ ірімшіктерді жетілдіру кезінде қоймалжың заттың пайда болуын қадағалап отыру, оны сүрту, ылғал салфеткамен сүрткілеу;</w:t>
      </w:r>
    </w:p>
    <w:p>
      <w:pPr>
        <w:spacing w:after="0"/>
        <w:ind w:left="0"/>
        <w:jc w:val="both"/>
      </w:pPr>
      <w:r>
        <w:rPr>
          <w:rFonts w:ascii="Times New Roman"/>
          <w:b w:val="false"/>
          <w:i w:val="false"/>
          <w:color w:val="000000"/>
          <w:sz w:val="28"/>
        </w:rPr>
        <w:t>
      қажет болғанда рокфор ірімшігінің ұштарын шаншу, көгерген жерлері көбейіп кеткенде тазалау, қоймалжыңын алып тастау, ірімшікті пергаментке немесе фольгаға орау;</w:t>
      </w:r>
    </w:p>
    <w:p>
      <w:pPr>
        <w:spacing w:after="0"/>
        <w:ind w:left="0"/>
        <w:jc w:val="both"/>
      </w:pPr>
      <w:r>
        <w:rPr>
          <w:rFonts w:ascii="Times New Roman"/>
          <w:b w:val="false"/>
          <w:i w:val="false"/>
          <w:color w:val="000000"/>
          <w:sz w:val="28"/>
        </w:rPr>
        <w:t>
       тиеуден алдын ірімшіктерді жәшіктерге салу.</w:t>
      </w:r>
    </w:p>
    <w:bookmarkStart w:name="z660" w:id="658"/>
    <w:p>
      <w:pPr>
        <w:spacing w:after="0"/>
        <w:ind w:left="0"/>
        <w:jc w:val="both"/>
      </w:pPr>
      <w:r>
        <w:rPr>
          <w:rFonts w:ascii="Times New Roman"/>
          <w:b w:val="false"/>
          <w:i w:val="false"/>
          <w:color w:val="000000"/>
          <w:sz w:val="28"/>
        </w:rPr>
        <w:t>
      444. Білуге тиіс:</w:t>
      </w:r>
    </w:p>
    <w:bookmarkEnd w:id="658"/>
    <w:p>
      <w:pPr>
        <w:spacing w:after="0"/>
        <w:ind w:left="0"/>
        <w:jc w:val="both"/>
      </w:pPr>
      <w:r>
        <w:rPr>
          <w:rFonts w:ascii="Times New Roman"/>
          <w:b w:val="false"/>
          <w:i w:val="false"/>
          <w:color w:val="000000"/>
          <w:sz w:val="28"/>
        </w:rPr>
        <w:t>
      ірімшіктің құрамы және қасиеті,</w:t>
      </w:r>
    </w:p>
    <w:p>
      <w:pPr>
        <w:spacing w:after="0"/>
        <w:ind w:left="0"/>
        <w:jc w:val="both"/>
      </w:pPr>
      <w:r>
        <w:rPr>
          <w:rFonts w:ascii="Times New Roman"/>
          <w:b w:val="false"/>
          <w:i w:val="false"/>
          <w:color w:val="000000"/>
          <w:sz w:val="28"/>
        </w:rPr>
        <w:t>
      ірімшік өндіру технологиясының негіздері;</w:t>
      </w:r>
    </w:p>
    <w:p>
      <w:pPr>
        <w:spacing w:after="0"/>
        <w:ind w:left="0"/>
        <w:jc w:val="both"/>
      </w:pPr>
      <w:r>
        <w:rPr>
          <w:rFonts w:ascii="Times New Roman"/>
          <w:b w:val="false"/>
          <w:i w:val="false"/>
          <w:color w:val="000000"/>
          <w:sz w:val="28"/>
        </w:rPr>
        <w:t>
      ірімшіктің түрлерін ұстап отыру тәртібі;</w:t>
      </w:r>
    </w:p>
    <w:p>
      <w:pPr>
        <w:spacing w:after="0"/>
        <w:ind w:left="0"/>
        <w:jc w:val="both"/>
      </w:pPr>
      <w:r>
        <w:rPr>
          <w:rFonts w:ascii="Times New Roman"/>
          <w:b w:val="false"/>
          <w:i w:val="false"/>
          <w:color w:val="000000"/>
          <w:sz w:val="28"/>
        </w:rPr>
        <w:t>
      ірімшікті жетілдірудегі шығу нормасы;</w:t>
      </w:r>
    </w:p>
    <w:p>
      <w:pPr>
        <w:spacing w:after="0"/>
        <w:ind w:left="0"/>
        <w:jc w:val="both"/>
      </w:pPr>
      <w:r>
        <w:rPr>
          <w:rFonts w:ascii="Times New Roman"/>
          <w:b w:val="false"/>
          <w:i w:val="false"/>
          <w:color w:val="000000"/>
          <w:sz w:val="28"/>
        </w:rPr>
        <w:t>
      қызмет көрсетілетін жабдықтың құрылысы және пайдалану тәртібі;</w:t>
      </w:r>
    </w:p>
    <w:p>
      <w:pPr>
        <w:spacing w:after="0"/>
        <w:ind w:left="0"/>
        <w:jc w:val="both"/>
      </w:pPr>
      <w:r>
        <w:rPr>
          <w:rFonts w:ascii="Times New Roman"/>
          <w:b w:val="false"/>
          <w:i w:val="false"/>
          <w:color w:val="000000"/>
          <w:sz w:val="28"/>
        </w:rPr>
        <w:t>
      қолданылатын бақылау-өлшеу аспаптарының қызметі және үлгілері;</w:t>
      </w:r>
    </w:p>
    <w:p>
      <w:pPr>
        <w:spacing w:after="0"/>
        <w:ind w:left="0"/>
        <w:jc w:val="both"/>
      </w:pPr>
      <w:r>
        <w:rPr>
          <w:rFonts w:ascii="Times New Roman"/>
          <w:b w:val="false"/>
          <w:i w:val="false"/>
          <w:color w:val="000000"/>
          <w:sz w:val="28"/>
        </w:rPr>
        <w:t xml:space="preserve">
      ірімшік орауға қойылатын талаптар. </w:t>
      </w:r>
    </w:p>
    <w:bookmarkStart w:name="z661" w:id="659"/>
    <w:p>
      <w:pPr>
        <w:spacing w:after="0"/>
        <w:ind w:left="0"/>
        <w:jc w:val="left"/>
      </w:pPr>
      <w:r>
        <w:rPr>
          <w:rFonts w:ascii="Times New Roman"/>
          <w:b/>
          <w:i w:val="false"/>
          <w:color w:val="000000"/>
        </w:rPr>
        <w:t xml:space="preserve"> 199-параграф. Ірімшік сығымдаушы, 3-разряд</w:t>
      </w:r>
    </w:p>
    <w:bookmarkEnd w:id="659"/>
    <w:bookmarkStart w:name="z662" w:id="660"/>
    <w:p>
      <w:pPr>
        <w:spacing w:after="0"/>
        <w:ind w:left="0"/>
        <w:jc w:val="both"/>
      </w:pPr>
      <w:r>
        <w:rPr>
          <w:rFonts w:ascii="Times New Roman"/>
          <w:b w:val="false"/>
          <w:i w:val="false"/>
          <w:color w:val="000000"/>
          <w:sz w:val="28"/>
        </w:rPr>
        <w:t xml:space="preserve">
      445. Жұмыс сипаттамасы: </w:t>
      </w:r>
    </w:p>
    <w:bookmarkEnd w:id="660"/>
    <w:p>
      <w:pPr>
        <w:spacing w:after="0"/>
        <w:ind w:left="0"/>
        <w:jc w:val="both"/>
      </w:pPr>
      <w:r>
        <w:rPr>
          <w:rFonts w:ascii="Times New Roman"/>
          <w:b w:val="false"/>
          <w:i w:val="false"/>
          <w:color w:val="000000"/>
          <w:sz w:val="28"/>
        </w:rPr>
        <w:t>
      туннельді пневматикалық сығымдағыштан басқа түрлі құрылымдағы сығымдағыштарда ұсақ ірімшіктерді сығымдау процесін жүргізу;</w:t>
      </w:r>
    </w:p>
    <w:p>
      <w:pPr>
        <w:spacing w:after="0"/>
        <w:ind w:left="0"/>
        <w:jc w:val="both"/>
      </w:pPr>
      <w:r>
        <w:rPr>
          <w:rFonts w:ascii="Times New Roman"/>
          <w:b w:val="false"/>
          <w:i w:val="false"/>
          <w:color w:val="000000"/>
          <w:sz w:val="28"/>
        </w:rPr>
        <w:t>
      формаланған ірімшіктерді формалағыш аппараттардан, іріткі бөлгіштерден немесе ірімшік бұлаулардан жіберу немесе тасымалдау;</w:t>
      </w:r>
    </w:p>
    <w:p>
      <w:pPr>
        <w:spacing w:after="0"/>
        <w:ind w:left="0"/>
        <w:jc w:val="both"/>
      </w:pPr>
      <w:r>
        <w:rPr>
          <w:rFonts w:ascii="Times New Roman"/>
          <w:b w:val="false"/>
          <w:i w:val="false"/>
          <w:color w:val="000000"/>
          <w:sz w:val="28"/>
        </w:rPr>
        <w:t>
      қалыпты формаларда сығымдауда ірімшіктерді салфеткаларға немесе серпянкаларға таңбалау, орау;</w:t>
      </w:r>
    </w:p>
    <w:p>
      <w:pPr>
        <w:spacing w:after="0"/>
        <w:ind w:left="0"/>
        <w:jc w:val="both"/>
      </w:pPr>
      <w:r>
        <w:rPr>
          <w:rFonts w:ascii="Times New Roman"/>
          <w:b w:val="false"/>
          <w:i w:val="false"/>
          <w:color w:val="000000"/>
          <w:sz w:val="28"/>
        </w:rPr>
        <w:t>
      сығымдауға түсетін ірімшік массасын қышқылдығына, ылғалдығына және температурасына қарай қажетті режимін айқындау;</w:t>
      </w:r>
    </w:p>
    <w:p>
      <w:pPr>
        <w:spacing w:after="0"/>
        <w:ind w:left="0"/>
        <w:jc w:val="both"/>
      </w:pPr>
      <w:r>
        <w:rPr>
          <w:rFonts w:ascii="Times New Roman"/>
          <w:b w:val="false"/>
          <w:i w:val="false"/>
          <w:color w:val="000000"/>
          <w:sz w:val="28"/>
        </w:rPr>
        <w:t>
      перфорирленген металл немесе пластмасса қосындылармен формаларды құрастыру;</w:t>
      </w:r>
    </w:p>
    <w:p>
      <w:pPr>
        <w:spacing w:after="0"/>
        <w:ind w:left="0"/>
        <w:jc w:val="both"/>
      </w:pPr>
      <w:r>
        <w:rPr>
          <w:rFonts w:ascii="Times New Roman"/>
          <w:b w:val="false"/>
          <w:i w:val="false"/>
          <w:color w:val="000000"/>
          <w:sz w:val="28"/>
        </w:rPr>
        <w:t>
      бақылау-өлшеу аспаптары бойынша сығымдау процесіндегі қысымды бақылау, реттеу;</w:t>
      </w:r>
    </w:p>
    <w:p>
      <w:pPr>
        <w:spacing w:after="0"/>
        <w:ind w:left="0"/>
        <w:jc w:val="both"/>
      </w:pPr>
      <w:r>
        <w:rPr>
          <w:rFonts w:ascii="Times New Roman"/>
          <w:b w:val="false"/>
          <w:i w:val="false"/>
          <w:color w:val="000000"/>
          <w:sz w:val="28"/>
        </w:rPr>
        <w:t>
      ірімшікті тығыздау сипатын қадағалау;</w:t>
      </w:r>
    </w:p>
    <w:p>
      <w:pPr>
        <w:spacing w:after="0"/>
        <w:ind w:left="0"/>
        <w:jc w:val="both"/>
      </w:pPr>
      <w:r>
        <w:rPr>
          <w:rFonts w:ascii="Times New Roman"/>
          <w:b w:val="false"/>
          <w:i w:val="false"/>
          <w:color w:val="000000"/>
          <w:sz w:val="28"/>
        </w:rPr>
        <w:t>
      ірімшік түрлеріне қарай технологиялық нұсқаулықтарға сәйкес ұсақ ірімшіктерді қайта сығымдау;</w:t>
      </w:r>
    </w:p>
    <w:p>
      <w:pPr>
        <w:spacing w:after="0"/>
        <w:ind w:left="0"/>
        <w:jc w:val="both"/>
      </w:pPr>
      <w:r>
        <w:rPr>
          <w:rFonts w:ascii="Times New Roman"/>
          <w:b w:val="false"/>
          <w:i w:val="false"/>
          <w:color w:val="000000"/>
          <w:sz w:val="28"/>
        </w:rPr>
        <w:t>
      сығымдағыштарды жұмысқа дайындау және баптау;</w:t>
      </w:r>
    </w:p>
    <w:p>
      <w:pPr>
        <w:spacing w:after="0"/>
        <w:ind w:left="0"/>
        <w:jc w:val="both"/>
      </w:pPr>
      <w:r>
        <w:rPr>
          <w:rFonts w:ascii="Times New Roman"/>
          <w:b w:val="false"/>
          <w:i w:val="false"/>
          <w:color w:val="000000"/>
          <w:sz w:val="28"/>
        </w:rPr>
        <w:t xml:space="preserve">
      ірімшіктерді өлшеу, оларды тұздау бөлімшесіне жеткізу. </w:t>
      </w:r>
    </w:p>
    <w:bookmarkStart w:name="z663" w:id="661"/>
    <w:p>
      <w:pPr>
        <w:spacing w:after="0"/>
        <w:ind w:left="0"/>
        <w:jc w:val="both"/>
      </w:pPr>
      <w:r>
        <w:rPr>
          <w:rFonts w:ascii="Times New Roman"/>
          <w:b w:val="false"/>
          <w:i w:val="false"/>
          <w:color w:val="000000"/>
          <w:sz w:val="28"/>
        </w:rPr>
        <w:t xml:space="preserve">
      446. Білуге тиіс: </w:t>
      </w:r>
    </w:p>
    <w:bookmarkEnd w:id="661"/>
    <w:p>
      <w:pPr>
        <w:spacing w:after="0"/>
        <w:ind w:left="0"/>
        <w:jc w:val="both"/>
      </w:pPr>
      <w:r>
        <w:rPr>
          <w:rFonts w:ascii="Times New Roman"/>
          <w:b w:val="false"/>
          <w:i w:val="false"/>
          <w:color w:val="000000"/>
          <w:sz w:val="28"/>
        </w:rPr>
        <w:t>
      ұсақ ірімшіктердің құрамы мен түрлерінің қасиеті;</w:t>
      </w:r>
    </w:p>
    <w:p>
      <w:pPr>
        <w:spacing w:after="0"/>
        <w:ind w:left="0"/>
        <w:jc w:val="both"/>
      </w:pPr>
      <w:r>
        <w:rPr>
          <w:rFonts w:ascii="Times New Roman"/>
          <w:b w:val="false"/>
          <w:i w:val="false"/>
          <w:color w:val="000000"/>
          <w:sz w:val="28"/>
        </w:rPr>
        <w:t>
      ұсақ ірімшік өндіру технологиясы;</w:t>
      </w:r>
    </w:p>
    <w:p>
      <w:pPr>
        <w:spacing w:after="0"/>
        <w:ind w:left="0"/>
        <w:jc w:val="both"/>
      </w:pPr>
      <w:r>
        <w:rPr>
          <w:rFonts w:ascii="Times New Roman"/>
          <w:b w:val="false"/>
          <w:i w:val="false"/>
          <w:color w:val="000000"/>
          <w:sz w:val="28"/>
        </w:rPr>
        <w:t>
      ұсақ ірімшікті сығымдау процесіне және сапасына қойылатын талаптар;</w:t>
      </w:r>
    </w:p>
    <w:p>
      <w:pPr>
        <w:spacing w:after="0"/>
        <w:ind w:left="0"/>
        <w:jc w:val="both"/>
      </w:pPr>
      <w:r>
        <w:rPr>
          <w:rFonts w:ascii="Times New Roman"/>
          <w:b w:val="false"/>
          <w:i w:val="false"/>
          <w:color w:val="000000"/>
          <w:sz w:val="28"/>
        </w:rPr>
        <w:t>
      қызмет көрсетілетін сығымдағыштардың, қолданылатын бақылау-өлшеу аспаптарының құрылысы;</w:t>
      </w:r>
    </w:p>
    <w:p>
      <w:pPr>
        <w:spacing w:after="0"/>
        <w:ind w:left="0"/>
        <w:jc w:val="both"/>
      </w:pPr>
      <w:r>
        <w:rPr>
          <w:rFonts w:ascii="Times New Roman"/>
          <w:b w:val="false"/>
          <w:i w:val="false"/>
          <w:color w:val="000000"/>
          <w:sz w:val="28"/>
        </w:rPr>
        <w:t>
      сығымдау сапасына байланысты ұсақ ірімшікте болатын кемшіліктер.</w:t>
      </w:r>
    </w:p>
    <w:bookmarkStart w:name="z664" w:id="662"/>
    <w:p>
      <w:pPr>
        <w:spacing w:after="0"/>
        <w:ind w:left="0"/>
        <w:jc w:val="left"/>
      </w:pPr>
      <w:r>
        <w:rPr>
          <w:rFonts w:ascii="Times New Roman"/>
          <w:b/>
          <w:i w:val="false"/>
          <w:color w:val="000000"/>
        </w:rPr>
        <w:t xml:space="preserve"> 200-параграф. Ірімшік сығымдаушы, 4-разряд</w:t>
      </w:r>
    </w:p>
    <w:bookmarkEnd w:id="662"/>
    <w:bookmarkStart w:name="z665" w:id="663"/>
    <w:p>
      <w:pPr>
        <w:spacing w:after="0"/>
        <w:ind w:left="0"/>
        <w:jc w:val="both"/>
      </w:pPr>
      <w:r>
        <w:rPr>
          <w:rFonts w:ascii="Times New Roman"/>
          <w:b w:val="false"/>
          <w:i w:val="false"/>
          <w:color w:val="000000"/>
          <w:sz w:val="28"/>
        </w:rPr>
        <w:t xml:space="preserve">
      447. Жұмыс сипаттамасы: </w:t>
      </w:r>
    </w:p>
    <w:bookmarkEnd w:id="663"/>
    <w:p>
      <w:pPr>
        <w:spacing w:after="0"/>
        <w:ind w:left="0"/>
        <w:jc w:val="both"/>
      </w:pPr>
      <w:r>
        <w:rPr>
          <w:rFonts w:ascii="Times New Roman"/>
          <w:b w:val="false"/>
          <w:i w:val="false"/>
          <w:color w:val="000000"/>
          <w:sz w:val="28"/>
        </w:rPr>
        <w:t>
      түрлі құрылымдағы сығымдағыштарда ірі ірімшіктерді, сондай-ақ ұсақ ірімшіктерді туннельді пневматикалық сығымдағышта сығымдау процесін жүргізу;</w:t>
      </w:r>
    </w:p>
    <w:p>
      <w:pPr>
        <w:spacing w:after="0"/>
        <w:ind w:left="0"/>
        <w:jc w:val="both"/>
      </w:pPr>
      <w:r>
        <w:rPr>
          <w:rFonts w:ascii="Times New Roman"/>
          <w:b w:val="false"/>
          <w:i w:val="false"/>
          <w:color w:val="000000"/>
          <w:sz w:val="28"/>
        </w:rPr>
        <w:t>
      сығымдағыштарды жұмысқа дайындау;</w:t>
      </w:r>
    </w:p>
    <w:p>
      <w:pPr>
        <w:spacing w:after="0"/>
        <w:ind w:left="0"/>
        <w:jc w:val="both"/>
      </w:pPr>
      <w:r>
        <w:rPr>
          <w:rFonts w:ascii="Times New Roman"/>
          <w:b w:val="false"/>
          <w:i w:val="false"/>
          <w:color w:val="000000"/>
          <w:sz w:val="28"/>
        </w:rPr>
        <w:t>
      сығымдауға түсетін ірімшік массасын қышқылдығына, ылғалдығына, температурасына қарай сығымдау режимін айқындау;</w:t>
      </w:r>
    </w:p>
    <w:p>
      <w:pPr>
        <w:spacing w:after="0"/>
        <w:ind w:left="0"/>
        <w:jc w:val="both"/>
      </w:pPr>
      <w:r>
        <w:rPr>
          <w:rFonts w:ascii="Times New Roman"/>
          <w:b w:val="false"/>
          <w:i w:val="false"/>
          <w:color w:val="000000"/>
          <w:sz w:val="28"/>
        </w:rPr>
        <w:t>
      қалған іріткі қалдықтарын алып тастау үшін ірі ірімшіктерді тесу;</w:t>
      </w:r>
    </w:p>
    <w:p>
      <w:pPr>
        <w:spacing w:after="0"/>
        <w:ind w:left="0"/>
        <w:jc w:val="both"/>
      </w:pPr>
      <w:r>
        <w:rPr>
          <w:rFonts w:ascii="Times New Roman"/>
          <w:b w:val="false"/>
          <w:i w:val="false"/>
          <w:color w:val="000000"/>
          <w:sz w:val="28"/>
        </w:rPr>
        <w:t>
      технологиялық нұсқаулықтарға сәйкес ірімшікті қайта сығымдау, оларды сығымнан алу және сығымдау сапасын тексеру;</w:t>
      </w:r>
    </w:p>
    <w:p>
      <w:pPr>
        <w:spacing w:after="0"/>
        <w:ind w:left="0"/>
        <w:jc w:val="both"/>
      </w:pPr>
      <w:r>
        <w:rPr>
          <w:rFonts w:ascii="Times New Roman"/>
          <w:b w:val="false"/>
          <w:i w:val="false"/>
          <w:color w:val="000000"/>
          <w:sz w:val="28"/>
        </w:rPr>
        <w:t xml:space="preserve">
      сығымдағыштарды баптау. </w:t>
      </w:r>
    </w:p>
    <w:bookmarkStart w:name="z666" w:id="664"/>
    <w:p>
      <w:pPr>
        <w:spacing w:after="0"/>
        <w:ind w:left="0"/>
        <w:jc w:val="both"/>
      </w:pPr>
      <w:r>
        <w:rPr>
          <w:rFonts w:ascii="Times New Roman"/>
          <w:b w:val="false"/>
          <w:i w:val="false"/>
          <w:color w:val="000000"/>
          <w:sz w:val="28"/>
        </w:rPr>
        <w:t xml:space="preserve">
      448. Білуге тиіс: </w:t>
      </w:r>
    </w:p>
    <w:bookmarkEnd w:id="664"/>
    <w:p>
      <w:pPr>
        <w:spacing w:after="0"/>
        <w:ind w:left="0"/>
        <w:jc w:val="both"/>
      </w:pPr>
      <w:r>
        <w:rPr>
          <w:rFonts w:ascii="Times New Roman"/>
          <w:b w:val="false"/>
          <w:i w:val="false"/>
          <w:color w:val="000000"/>
          <w:sz w:val="28"/>
        </w:rPr>
        <w:t>
      ірі және ұсақ ірімшіктердің құрамы мен түрлерінің қасиеті;</w:t>
      </w:r>
    </w:p>
    <w:p>
      <w:pPr>
        <w:spacing w:after="0"/>
        <w:ind w:left="0"/>
        <w:jc w:val="both"/>
      </w:pPr>
      <w:r>
        <w:rPr>
          <w:rFonts w:ascii="Times New Roman"/>
          <w:b w:val="false"/>
          <w:i w:val="false"/>
          <w:color w:val="000000"/>
          <w:sz w:val="28"/>
        </w:rPr>
        <w:t>
      ірі және ұсақ ірімшік өндіру технологиясы;</w:t>
      </w:r>
    </w:p>
    <w:p>
      <w:pPr>
        <w:spacing w:after="0"/>
        <w:ind w:left="0"/>
        <w:jc w:val="both"/>
      </w:pPr>
      <w:r>
        <w:rPr>
          <w:rFonts w:ascii="Times New Roman"/>
          <w:b w:val="false"/>
          <w:i w:val="false"/>
          <w:color w:val="000000"/>
          <w:sz w:val="28"/>
        </w:rPr>
        <w:t>
      ірімшікті сығымдау және сапасына қойылатын талаптар;</w:t>
      </w:r>
    </w:p>
    <w:p>
      <w:pPr>
        <w:spacing w:after="0"/>
        <w:ind w:left="0"/>
        <w:jc w:val="both"/>
      </w:pPr>
      <w:r>
        <w:rPr>
          <w:rFonts w:ascii="Times New Roman"/>
          <w:b w:val="false"/>
          <w:i w:val="false"/>
          <w:color w:val="000000"/>
          <w:sz w:val="28"/>
        </w:rPr>
        <w:t xml:space="preserve">
      сығымдау сапасына байланысты ірімшікте болатын кемшіліктер; </w:t>
      </w:r>
    </w:p>
    <w:p>
      <w:pPr>
        <w:spacing w:after="0"/>
        <w:ind w:left="0"/>
        <w:jc w:val="both"/>
      </w:pPr>
      <w:r>
        <w:rPr>
          <w:rFonts w:ascii="Times New Roman"/>
          <w:b w:val="false"/>
          <w:i w:val="false"/>
          <w:color w:val="000000"/>
          <w:sz w:val="28"/>
        </w:rPr>
        <w:t xml:space="preserve">
      қызмет көрсетілетін сығымдағыштардың құрылысы және кинематикалық схемасы; </w:t>
      </w:r>
    </w:p>
    <w:p>
      <w:pPr>
        <w:spacing w:after="0"/>
        <w:ind w:left="0"/>
        <w:jc w:val="both"/>
      </w:pPr>
      <w:r>
        <w:rPr>
          <w:rFonts w:ascii="Times New Roman"/>
          <w:b w:val="false"/>
          <w:i w:val="false"/>
          <w:color w:val="000000"/>
          <w:sz w:val="28"/>
        </w:rPr>
        <w:t xml:space="preserve">
      оларды баптау тәсілдері мен тәртібі. </w:t>
      </w:r>
    </w:p>
    <w:bookmarkStart w:name="z667" w:id="665"/>
    <w:p>
      <w:pPr>
        <w:spacing w:after="0"/>
        <w:ind w:left="0"/>
        <w:jc w:val="left"/>
      </w:pPr>
      <w:r>
        <w:rPr>
          <w:rFonts w:ascii="Times New Roman"/>
          <w:b/>
          <w:i w:val="false"/>
          <w:color w:val="000000"/>
        </w:rPr>
        <w:t xml:space="preserve"> 201-параграф. Ірімшік тұздаушы, 3-разряд</w:t>
      </w:r>
    </w:p>
    <w:bookmarkEnd w:id="665"/>
    <w:bookmarkStart w:name="z668" w:id="666"/>
    <w:p>
      <w:pPr>
        <w:spacing w:after="0"/>
        <w:ind w:left="0"/>
        <w:jc w:val="both"/>
      </w:pPr>
      <w:r>
        <w:rPr>
          <w:rFonts w:ascii="Times New Roman"/>
          <w:b w:val="false"/>
          <w:i w:val="false"/>
          <w:color w:val="000000"/>
          <w:sz w:val="28"/>
        </w:rPr>
        <w:t xml:space="preserve">
      449. Жұмыс сипаттамасы: </w:t>
      </w:r>
    </w:p>
    <w:bookmarkEnd w:id="666"/>
    <w:p>
      <w:pPr>
        <w:spacing w:after="0"/>
        <w:ind w:left="0"/>
        <w:jc w:val="both"/>
      </w:pPr>
      <w:r>
        <w:rPr>
          <w:rFonts w:ascii="Times New Roman"/>
          <w:b w:val="false"/>
          <w:i w:val="false"/>
          <w:color w:val="000000"/>
          <w:sz w:val="28"/>
        </w:rPr>
        <w:t>
      ұсақ ұлтабар ірімшік тұздау процесін жүргізу;</w:t>
      </w:r>
    </w:p>
    <w:p>
      <w:pPr>
        <w:spacing w:after="0"/>
        <w:ind w:left="0"/>
        <w:jc w:val="both"/>
      </w:pPr>
      <w:r>
        <w:rPr>
          <w:rFonts w:ascii="Times New Roman"/>
          <w:b w:val="false"/>
          <w:i w:val="false"/>
          <w:color w:val="000000"/>
          <w:sz w:val="28"/>
        </w:rPr>
        <w:t xml:space="preserve">
      сығымдаудан кейін ірімшікті қабылдап алу, ірімшіктің сапасын тексеру; </w:t>
      </w:r>
    </w:p>
    <w:p>
      <w:pPr>
        <w:spacing w:after="0"/>
        <w:ind w:left="0"/>
        <w:jc w:val="both"/>
      </w:pPr>
      <w:r>
        <w:rPr>
          <w:rFonts w:ascii="Times New Roman"/>
          <w:b w:val="false"/>
          <w:i w:val="false"/>
          <w:color w:val="000000"/>
          <w:sz w:val="28"/>
        </w:rPr>
        <w:t>
      тұздықты бассейндерге, контейнерлерге немесе контейнерсіз ірімшікті орналастыру;</w:t>
      </w:r>
    </w:p>
    <w:p>
      <w:pPr>
        <w:spacing w:after="0"/>
        <w:ind w:left="0"/>
        <w:jc w:val="both"/>
      </w:pPr>
      <w:r>
        <w:rPr>
          <w:rFonts w:ascii="Times New Roman"/>
          <w:b w:val="false"/>
          <w:i w:val="false"/>
          <w:color w:val="000000"/>
          <w:sz w:val="28"/>
        </w:rPr>
        <w:t>
      тұздаудың технологиялық режимін сақтау;</w:t>
      </w:r>
    </w:p>
    <w:p>
      <w:pPr>
        <w:spacing w:after="0"/>
        <w:ind w:left="0"/>
        <w:jc w:val="both"/>
      </w:pPr>
      <w:r>
        <w:rPr>
          <w:rFonts w:ascii="Times New Roman"/>
          <w:b w:val="false"/>
          <w:i w:val="false"/>
          <w:color w:val="000000"/>
          <w:sz w:val="28"/>
        </w:rPr>
        <w:t>
      тұздық әзірлеу, пастерлеу, салқындату, ағарту, талап етілетін температураны ұстап отыру, тұздықты концентрациялау және қышқылдау; оны циркуляциялау немесе араластыруды жүзеге асыру; тұздықты сүзгілеу;</w:t>
      </w:r>
    </w:p>
    <w:p>
      <w:pPr>
        <w:spacing w:after="0"/>
        <w:ind w:left="0"/>
        <w:jc w:val="both"/>
      </w:pPr>
      <w:r>
        <w:rPr>
          <w:rFonts w:ascii="Times New Roman"/>
          <w:b w:val="false"/>
          <w:i w:val="false"/>
          <w:color w:val="000000"/>
          <w:sz w:val="28"/>
        </w:rPr>
        <w:t xml:space="preserve">
      контейнерсіз тұздауда – ірімшікті бір, екі, үш қатарға орналастыру, ірімшіктің тұздықтан шығып тұрған жерлерін серпянка, тұздық жағу. </w:t>
      </w:r>
    </w:p>
    <w:bookmarkStart w:name="z669" w:id="667"/>
    <w:p>
      <w:pPr>
        <w:spacing w:after="0"/>
        <w:ind w:left="0"/>
        <w:jc w:val="both"/>
      </w:pPr>
      <w:r>
        <w:rPr>
          <w:rFonts w:ascii="Times New Roman"/>
          <w:b w:val="false"/>
          <w:i w:val="false"/>
          <w:color w:val="000000"/>
          <w:sz w:val="28"/>
        </w:rPr>
        <w:t xml:space="preserve">
      450. Білуге тиіс: </w:t>
      </w:r>
    </w:p>
    <w:bookmarkEnd w:id="667"/>
    <w:p>
      <w:pPr>
        <w:spacing w:after="0"/>
        <w:ind w:left="0"/>
        <w:jc w:val="both"/>
      </w:pPr>
      <w:r>
        <w:rPr>
          <w:rFonts w:ascii="Times New Roman"/>
          <w:b w:val="false"/>
          <w:i w:val="false"/>
          <w:color w:val="000000"/>
          <w:sz w:val="28"/>
        </w:rPr>
        <w:t>
      ұсақ ірімшік өндіру және тұздау технологиясы;</w:t>
      </w:r>
    </w:p>
    <w:p>
      <w:pPr>
        <w:spacing w:after="0"/>
        <w:ind w:left="0"/>
        <w:jc w:val="both"/>
      </w:pPr>
      <w:r>
        <w:rPr>
          <w:rFonts w:ascii="Times New Roman"/>
          <w:b w:val="false"/>
          <w:i w:val="false"/>
          <w:color w:val="000000"/>
          <w:sz w:val="28"/>
        </w:rPr>
        <w:t>
      ірімшіктің құрамы және физикалық-химиялық қасиеттері;</w:t>
      </w:r>
    </w:p>
    <w:p>
      <w:pPr>
        <w:spacing w:after="0"/>
        <w:ind w:left="0"/>
        <w:jc w:val="both"/>
      </w:pPr>
      <w:r>
        <w:rPr>
          <w:rFonts w:ascii="Times New Roman"/>
          <w:b w:val="false"/>
          <w:i w:val="false"/>
          <w:color w:val="000000"/>
          <w:sz w:val="28"/>
        </w:rPr>
        <w:t xml:space="preserve">
      тұздаудың сапасына байланысты болатын кемшіліктер; </w:t>
      </w:r>
    </w:p>
    <w:p>
      <w:pPr>
        <w:spacing w:after="0"/>
        <w:ind w:left="0"/>
        <w:jc w:val="both"/>
      </w:pPr>
      <w:r>
        <w:rPr>
          <w:rFonts w:ascii="Times New Roman"/>
          <w:b w:val="false"/>
          <w:i w:val="false"/>
          <w:color w:val="000000"/>
          <w:sz w:val="28"/>
        </w:rPr>
        <w:t>
      олардың алдын алу және жою әдістері;</w:t>
      </w:r>
    </w:p>
    <w:p>
      <w:pPr>
        <w:spacing w:after="0"/>
        <w:ind w:left="0"/>
        <w:jc w:val="both"/>
      </w:pPr>
      <w:r>
        <w:rPr>
          <w:rFonts w:ascii="Times New Roman"/>
          <w:b w:val="false"/>
          <w:i w:val="false"/>
          <w:color w:val="000000"/>
          <w:sz w:val="28"/>
        </w:rPr>
        <w:t xml:space="preserve">
      тұздық әзірлеу тәртібі; </w:t>
      </w:r>
    </w:p>
    <w:p>
      <w:pPr>
        <w:spacing w:after="0"/>
        <w:ind w:left="0"/>
        <w:jc w:val="both"/>
      </w:pPr>
      <w:r>
        <w:rPr>
          <w:rFonts w:ascii="Times New Roman"/>
          <w:b w:val="false"/>
          <w:i w:val="false"/>
          <w:color w:val="000000"/>
          <w:sz w:val="28"/>
        </w:rPr>
        <w:t xml:space="preserve">
      ірімшікті тұздауда кететін шығын нормасы; </w:t>
      </w:r>
    </w:p>
    <w:p>
      <w:pPr>
        <w:spacing w:after="0"/>
        <w:ind w:left="0"/>
        <w:jc w:val="both"/>
      </w:pPr>
      <w:r>
        <w:rPr>
          <w:rFonts w:ascii="Times New Roman"/>
          <w:b w:val="false"/>
          <w:i w:val="false"/>
          <w:color w:val="000000"/>
          <w:sz w:val="28"/>
        </w:rPr>
        <w:t xml:space="preserve">
      есептеу негіздері. </w:t>
      </w:r>
    </w:p>
    <w:bookmarkStart w:name="z670" w:id="668"/>
    <w:p>
      <w:pPr>
        <w:spacing w:after="0"/>
        <w:ind w:left="0"/>
        <w:jc w:val="left"/>
      </w:pPr>
      <w:r>
        <w:rPr>
          <w:rFonts w:ascii="Times New Roman"/>
          <w:b/>
          <w:i w:val="false"/>
          <w:color w:val="000000"/>
        </w:rPr>
        <w:t xml:space="preserve"> 203-параграф. Ірімшік тұздаушы, 4-разряд</w:t>
      </w:r>
    </w:p>
    <w:bookmarkEnd w:id="668"/>
    <w:bookmarkStart w:name="z671" w:id="669"/>
    <w:p>
      <w:pPr>
        <w:spacing w:after="0"/>
        <w:ind w:left="0"/>
        <w:jc w:val="both"/>
      </w:pPr>
      <w:r>
        <w:rPr>
          <w:rFonts w:ascii="Times New Roman"/>
          <w:b w:val="false"/>
          <w:i w:val="false"/>
          <w:color w:val="000000"/>
          <w:sz w:val="28"/>
        </w:rPr>
        <w:t xml:space="preserve">
      451. Жұмыс сипаттамасы: </w:t>
      </w:r>
    </w:p>
    <w:bookmarkEnd w:id="669"/>
    <w:p>
      <w:pPr>
        <w:spacing w:after="0"/>
        <w:ind w:left="0"/>
        <w:jc w:val="both"/>
      </w:pPr>
      <w:r>
        <w:rPr>
          <w:rFonts w:ascii="Times New Roman"/>
          <w:b w:val="false"/>
          <w:i w:val="false"/>
          <w:color w:val="000000"/>
          <w:sz w:val="28"/>
        </w:rPr>
        <w:t>
      ірі ұлтабар ірімшік тұздау процесін жүргізу;</w:t>
      </w:r>
    </w:p>
    <w:p>
      <w:pPr>
        <w:spacing w:after="0"/>
        <w:ind w:left="0"/>
        <w:jc w:val="both"/>
      </w:pPr>
      <w:r>
        <w:rPr>
          <w:rFonts w:ascii="Times New Roman"/>
          <w:b w:val="false"/>
          <w:i w:val="false"/>
          <w:color w:val="000000"/>
          <w:sz w:val="28"/>
        </w:rPr>
        <w:t>
      ірімшіктің жоғарғы жағын жабық серпянкамен тұздау, ірімшіктің басын кезеңімен араластырып отыру;</w:t>
      </w:r>
    </w:p>
    <w:p>
      <w:pPr>
        <w:spacing w:after="0"/>
        <w:ind w:left="0"/>
        <w:jc w:val="both"/>
      </w:pPr>
      <w:r>
        <w:rPr>
          <w:rFonts w:ascii="Times New Roman"/>
          <w:b w:val="false"/>
          <w:i w:val="false"/>
          <w:color w:val="000000"/>
          <w:sz w:val="28"/>
        </w:rPr>
        <w:t>
      тұзды ерітіндімен ірі ірімшіктердің жекелеген түрлерін жуу, араластыру, бассейндерде ірімшікті тұздағаннан кейін таза дөңгелектерге қалау және оларды кептіру;</w:t>
      </w:r>
    </w:p>
    <w:p>
      <w:pPr>
        <w:spacing w:after="0"/>
        <w:ind w:left="0"/>
        <w:jc w:val="both"/>
      </w:pPr>
      <w:r>
        <w:rPr>
          <w:rFonts w:ascii="Times New Roman"/>
          <w:b w:val="false"/>
          <w:i w:val="false"/>
          <w:color w:val="000000"/>
          <w:sz w:val="28"/>
        </w:rPr>
        <w:t>
      жетілдіру процесінде ірімшіктерді тұздау, тұздау үшін щеткамен өңдеу;</w:t>
      </w:r>
    </w:p>
    <w:p>
      <w:pPr>
        <w:spacing w:after="0"/>
        <w:ind w:left="0"/>
        <w:jc w:val="both"/>
      </w:pPr>
      <w:r>
        <w:rPr>
          <w:rFonts w:ascii="Times New Roman"/>
          <w:b w:val="false"/>
          <w:i w:val="false"/>
          <w:color w:val="000000"/>
          <w:sz w:val="28"/>
        </w:rPr>
        <w:t xml:space="preserve">
      тұздықтың талап етілетін параметрлерін қолдау, оны жаңарту. </w:t>
      </w:r>
    </w:p>
    <w:bookmarkStart w:name="z672" w:id="670"/>
    <w:p>
      <w:pPr>
        <w:spacing w:after="0"/>
        <w:ind w:left="0"/>
        <w:jc w:val="both"/>
      </w:pPr>
      <w:r>
        <w:rPr>
          <w:rFonts w:ascii="Times New Roman"/>
          <w:b w:val="false"/>
          <w:i w:val="false"/>
          <w:color w:val="000000"/>
          <w:sz w:val="28"/>
        </w:rPr>
        <w:t xml:space="preserve">
      452. Білуге тиіс: </w:t>
      </w:r>
    </w:p>
    <w:bookmarkEnd w:id="670"/>
    <w:p>
      <w:pPr>
        <w:spacing w:after="0"/>
        <w:ind w:left="0"/>
        <w:jc w:val="both"/>
      </w:pPr>
      <w:r>
        <w:rPr>
          <w:rFonts w:ascii="Times New Roman"/>
          <w:b w:val="false"/>
          <w:i w:val="false"/>
          <w:color w:val="000000"/>
          <w:sz w:val="28"/>
        </w:rPr>
        <w:t>
      ірі ірімшік өндіру және тұздау технологиясы;</w:t>
      </w:r>
    </w:p>
    <w:p>
      <w:pPr>
        <w:spacing w:after="0"/>
        <w:ind w:left="0"/>
        <w:jc w:val="both"/>
      </w:pPr>
      <w:r>
        <w:rPr>
          <w:rFonts w:ascii="Times New Roman"/>
          <w:b w:val="false"/>
          <w:i w:val="false"/>
          <w:color w:val="000000"/>
          <w:sz w:val="28"/>
        </w:rPr>
        <w:t xml:space="preserve">
      ірімшіктің құрамы және физикалық-химиялық қасиеттері; </w:t>
      </w:r>
    </w:p>
    <w:p>
      <w:pPr>
        <w:spacing w:after="0"/>
        <w:ind w:left="0"/>
        <w:jc w:val="both"/>
      </w:pPr>
      <w:r>
        <w:rPr>
          <w:rFonts w:ascii="Times New Roman"/>
          <w:b w:val="false"/>
          <w:i w:val="false"/>
          <w:color w:val="000000"/>
          <w:sz w:val="28"/>
        </w:rPr>
        <w:t xml:space="preserve">
      тұздаудың сапасына және одан әрі жетілдіруге байланысты болатын кемшіліктер; </w:t>
      </w:r>
    </w:p>
    <w:p>
      <w:pPr>
        <w:spacing w:after="0"/>
        <w:ind w:left="0"/>
        <w:jc w:val="both"/>
      </w:pPr>
      <w:r>
        <w:rPr>
          <w:rFonts w:ascii="Times New Roman"/>
          <w:b w:val="false"/>
          <w:i w:val="false"/>
          <w:color w:val="000000"/>
          <w:sz w:val="28"/>
        </w:rPr>
        <w:t xml:space="preserve">
      олардың алдын алу және жою әдістері, тұздықтың технологиялық параметрлеріне қойылатын талаптар; </w:t>
      </w:r>
    </w:p>
    <w:p>
      <w:pPr>
        <w:spacing w:after="0"/>
        <w:ind w:left="0"/>
        <w:jc w:val="both"/>
      </w:pPr>
      <w:r>
        <w:rPr>
          <w:rFonts w:ascii="Times New Roman"/>
          <w:b w:val="false"/>
          <w:i w:val="false"/>
          <w:color w:val="000000"/>
          <w:sz w:val="28"/>
        </w:rPr>
        <w:t xml:space="preserve">
      ірімшікті тұздауда және жетілдіруде кететін шығын нормалары; </w:t>
      </w:r>
    </w:p>
    <w:p>
      <w:pPr>
        <w:spacing w:after="0"/>
        <w:ind w:left="0"/>
        <w:jc w:val="both"/>
      </w:pPr>
      <w:r>
        <w:rPr>
          <w:rFonts w:ascii="Times New Roman"/>
          <w:b w:val="false"/>
          <w:i w:val="false"/>
          <w:color w:val="000000"/>
          <w:sz w:val="28"/>
        </w:rPr>
        <w:t>
      есептеу және есептілік жүргізу тәртібі.</w:t>
      </w:r>
    </w:p>
    <w:bookmarkStart w:name="z673" w:id="671"/>
    <w:p>
      <w:pPr>
        <w:spacing w:after="0"/>
        <w:ind w:left="0"/>
        <w:jc w:val="left"/>
      </w:pPr>
      <w:r>
        <w:rPr>
          <w:rFonts w:ascii="Times New Roman"/>
          <w:b/>
          <w:i w:val="false"/>
          <w:color w:val="000000"/>
        </w:rPr>
        <w:t xml:space="preserve"> 203-параграф. Ірімшік формалаушы, 2-разряд</w:t>
      </w:r>
    </w:p>
    <w:bookmarkEnd w:id="671"/>
    <w:bookmarkStart w:name="z674" w:id="672"/>
    <w:p>
      <w:pPr>
        <w:spacing w:after="0"/>
        <w:ind w:left="0"/>
        <w:jc w:val="both"/>
      </w:pPr>
      <w:r>
        <w:rPr>
          <w:rFonts w:ascii="Times New Roman"/>
          <w:b w:val="false"/>
          <w:i w:val="false"/>
          <w:color w:val="000000"/>
          <w:sz w:val="28"/>
        </w:rPr>
        <w:t xml:space="preserve">
      453. Жұмыс сипаттамасы: </w:t>
      </w:r>
    </w:p>
    <w:bookmarkEnd w:id="672"/>
    <w:p>
      <w:pPr>
        <w:spacing w:after="0"/>
        <w:ind w:left="0"/>
        <w:jc w:val="both"/>
      </w:pPr>
      <w:r>
        <w:rPr>
          <w:rFonts w:ascii="Times New Roman"/>
          <w:b w:val="false"/>
          <w:i w:val="false"/>
          <w:color w:val="000000"/>
          <w:sz w:val="28"/>
        </w:rPr>
        <w:t>
      шұжық ірімшігін оларға тиісті форма беру және тығыз салу үшін батондарды байлау;</w:t>
      </w:r>
    </w:p>
    <w:p>
      <w:pPr>
        <w:spacing w:after="0"/>
        <w:ind w:left="0"/>
        <w:jc w:val="both"/>
      </w:pPr>
      <w:r>
        <w:rPr>
          <w:rFonts w:ascii="Times New Roman"/>
          <w:b w:val="false"/>
          <w:i w:val="false"/>
          <w:color w:val="000000"/>
          <w:sz w:val="28"/>
        </w:rPr>
        <w:t>
      батондарды таяқшаларға және рамаларға ілу;</w:t>
      </w:r>
    </w:p>
    <w:p>
      <w:pPr>
        <w:spacing w:after="0"/>
        <w:ind w:left="0"/>
        <w:jc w:val="both"/>
      </w:pPr>
      <w:r>
        <w:rPr>
          <w:rFonts w:ascii="Times New Roman"/>
          <w:b w:val="false"/>
          <w:i w:val="false"/>
          <w:color w:val="000000"/>
          <w:sz w:val="28"/>
        </w:rPr>
        <w:t>
      батондарды ыстауға жіберу;</w:t>
      </w:r>
    </w:p>
    <w:p>
      <w:pPr>
        <w:spacing w:after="0"/>
        <w:ind w:left="0"/>
        <w:jc w:val="both"/>
      </w:pPr>
      <w:r>
        <w:rPr>
          <w:rFonts w:ascii="Times New Roman"/>
          <w:b w:val="false"/>
          <w:i w:val="false"/>
          <w:color w:val="000000"/>
          <w:sz w:val="28"/>
        </w:rPr>
        <w:t>
      шұжық ірімшігін және шпагат қабығын жұмыс орнына тасымалдау.</w:t>
      </w:r>
    </w:p>
    <w:bookmarkStart w:name="z675" w:id="673"/>
    <w:p>
      <w:pPr>
        <w:spacing w:after="0"/>
        <w:ind w:left="0"/>
        <w:jc w:val="both"/>
      </w:pPr>
      <w:r>
        <w:rPr>
          <w:rFonts w:ascii="Times New Roman"/>
          <w:b w:val="false"/>
          <w:i w:val="false"/>
          <w:color w:val="000000"/>
          <w:sz w:val="28"/>
        </w:rPr>
        <w:t xml:space="preserve">
      454. Білуге тиіс: </w:t>
      </w:r>
    </w:p>
    <w:bookmarkEnd w:id="673"/>
    <w:p>
      <w:pPr>
        <w:spacing w:after="0"/>
        <w:ind w:left="0"/>
        <w:jc w:val="both"/>
      </w:pPr>
      <w:r>
        <w:rPr>
          <w:rFonts w:ascii="Times New Roman"/>
          <w:b w:val="false"/>
          <w:i w:val="false"/>
          <w:color w:val="000000"/>
          <w:sz w:val="28"/>
        </w:rPr>
        <w:t>
      шұжық ірімшігін батондардың белгіленген формасына және мөлшеріне сәйкес байлау тәсілі;</w:t>
      </w:r>
    </w:p>
    <w:p>
      <w:pPr>
        <w:spacing w:after="0"/>
        <w:ind w:left="0"/>
        <w:jc w:val="both"/>
      </w:pPr>
      <w:r>
        <w:rPr>
          <w:rFonts w:ascii="Times New Roman"/>
          <w:b w:val="false"/>
          <w:i w:val="false"/>
          <w:color w:val="000000"/>
          <w:sz w:val="28"/>
        </w:rPr>
        <w:t xml:space="preserve">
      шпагаттың шығын нормасы. </w:t>
      </w:r>
    </w:p>
    <w:bookmarkStart w:name="z676" w:id="674"/>
    <w:p>
      <w:pPr>
        <w:spacing w:after="0"/>
        <w:ind w:left="0"/>
        <w:jc w:val="left"/>
      </w:pPr>
      <w:r>
        <w:rPr>
          <w:rFonts w:ascii="Times New Roman"/>
          <w:b/>
          <w:i w:val="false"/>
          <w:color w:val="000000"/>
        </w:rPr>
        <w:t xml:space="preserve"> 204-параграф. Ірімшік формалаушы, 3-разряд</w:t>
      </w:r>
    </w:p>
    <w:bookmarkEnd w:id="674"/>
    <w:bookmarkStart w:name="z677" w:id="675"/>
    <w:p>
      <w:pPr>
        <w:spacing w:after="0"/>
        <w:ind w:left="0"/>
        <w:jc w:val="both"/>
      </w:pPr>
      <w:r>
        <w:rPr>
          <w:rFonts w:ascii="Times New Roman"/>
          <w:b w:val="false"/>
          <w:i w:val="false"/>
          <w:color w:val="000000"/>
          <w:sz w:val="28"/>
        </w:rPr>
        <w:t xml:space="preserve">
      455. Жұмыс сипаттамасы: </w:t>
      </w:r>
    </w:p>
    <w:bookmarkEnd w:id="675"/>
    <w:p>
      <w:pPr>
        <w:spacing w:after="0"/>
        <w:ind w:left="0"/>
        <w:jc w:val="both"/>
      </w:pPr>
      <w:r>
        <w:rPr>
          <w:rFonts w:ascii="Times New Roman"/>
          <w:b w:val="false"/>
          <w:i w:val="false"/>
          <w:color w:val="000000"/>
          <w:sz w:val="28"/>
        </w:rPr>
        <w:t>
      пластылы ірімшікті формалау немесе үйінділеу процесін жүргізу;</w:t>
      </w:r>
    </w:p>
    <w:p>
      <w:pPr>
        <w:spacing w:after="0"/>
        <w:ind w:left="0"/>
        <w:jc w:val="both"/>
      </w:pPr>
      <w:r>
        <w:rPr>
          <w:rFonts w:ascii="Times New Roman"/>
          <w:b w:val="false"/>
          <w:i w:val="false"/>
          <w:color w:val="000000"/>
          <w:sz w:val="28"/>
        </w:rPr>
        <w:t>
      формаларды дайындау, оларды арба үстелге орнату немесе формалайтын жерге транспортермен жіберу;</w:t>
      </w:r>
    </w:p>
    <w:p>
      <w:pPr>
        <w:spacing w:after="0"/>
        <w:ind w:left="0"/>
        <w:jc w:val="both"/>
      </w:pPr>
      <w:r>
        <w:rPr>
          <w:rFonts w:ascii="Times New Roman"/>
          <w:b w:val="false"/>
          <w:i w:val="false"/>
          <w:color w:val="000000"/>
          <w:sz w:val="28"/>
        </w:rPr>
        <w:t>
      формалау аппаратын жұмысқа дайындау;</w:t>
      </w:r>
    </w:p>
    <w:p>
      <w:pPr>
        <w:spacing w:after="0"/>
        <w:ind w:left="0"/>
        <w:jc w:val="both"/>
      </w:pPr>
      <w:r>
        <w:rPr>
          <w:rFonts w:ascii="Times New Roman"/>
          <w:b w:val="false"/>
          <w:i w:val="false"/>
          <w:color w:val="000000"/>
          <w:sz w:val="28"/>
        </w:rPr>
        <w:t>
      ірімшік дәнін қабылдау, біркелкі биіктіктегі пласты пайда болуы үшін оны біртегіс етіп жаю;</w:t>
      </w:r>
    </w:p>
    <w:p>
      <w:pPr>
        <w:spacing w:after="0"/>
        <w:ind w:left="0"/>
        <w:jc w:val="both"/>
      </w:pPr>
      <w:r>
        <w:rPr>
          <w:rFonts w:ascii="Times New Roman"/>
          <w:b w:val="false"/>
          <w:i w:val="false"/>
          <w:color w:val="000000"/>
          <w:sz w:val="28"/>
        </w:rPr>
        <w:t>
      іріткіні алып тастау, пластыны сығымдау;</w:t>
      </w:r>
    </w:p>
    <w:p>
      <w:pPr>
        <w:spacing w:after="0"/>
        <w:ind w:left="0"/>
        <w:jc w:val="both"/>
      </w:pPr>
      <w:r>
        <w:rPr>
          <w:rFonts w:ascii="Times New Roman"/>
          <w:b w:val="false"/>
          <w:i w:val="false"/>
          <w:color w:val="000000"/>
          <w:sz w:val="28"/>
        </w:rPr>
        <w:t>
      манометр бойынша қысымды бақылау және оны реттеу;</w:t>
      </w:r>
    </w:p>
    <w:p>
      <w:pPr>
        <w:spacing w:after="0"/>
        <w:ind w:left="0"/>
        <w:jc w:val="both"/>
      </w:pPr>
      <w:r>
        <w:rPr>
          <w:rFonts w:ascii="Times New Roman"/>
          <w:b w:val="false"/>
          <w:i w:val="false"/>
          <w:color w:val="000000"/>
          <w:sz w:val="28"/>
        </w:rPr>
        <w:t>
      пышақ рамасымен ірімшік пластысын кесу, есікті жібергенде көлденең бағытта кесу;</w:t>
      </w:r>
    </w:p>
    <w:p>
      <w:pPr>
        <w:spacing w:after="0"/>
        <w:ind w:left="0"/>
        <w:jc w:val="both"/>
      </w:pPr>
      <w:r>
        <w:rPr>
          <w:rFonts w:ascii="Times New Roman"/>
          <w:b w:val="false"/>
          <w:i w:val="false"/>
          <w:color w:val="000000"/>
          <w:sz w:val="28"/>
        </w:rPr>
        <w:t>
      пластиналарды шаю, аппаратты құрастыру;</w:t>
      </w:r>
    </w:p>
    <w:p>
      <w:pPr>
        <w:spacing w:after="0"/>
        <w:ind w:left="0"/>
        <w:jc w:val="both"/>
      </w:pPr>
      <w:r>
        <w:rPr>
          <w:rFonts w:ascii="Times New Roman"/>
          <w:b w:val="false"/>
          <w:i w:val="false"/>
          <w:color w:val="000000"/>
          <w:sz w:val="28"/>
        </w:rPr>
        <w:t>
      ірімшік брусоктарын аппарат пластинасынан алу, формаларға қалау;</w:t>
      </w:r>
    </w:p>
    <w:p>
      <w:pPr>
        <w:spacing w:after="0"/>
        <w:ind w:left="0"/>
        <w:jc w:val="both"/>
      </w:pPr>
      <w:r>
        <w:rPr>
          <w:rFonts w:ascii="Times New Roman"/>
          <w:b w:val="false"/>
          <w:i w:val="false"/>
          <w:color w:val="000000"/>
          <w:sz w:val="28"/>
        </w:rPr>
        <w:t>
      ірімшікті үйінділеп формалауда діріл балғасын, іріткіні ажыратқышты немесе формалау жартылай автоматын дайындау;</w:t>
      </w:r>
    </w:p>
    <w:p>
      <w:pPr>
        <w:spacing w:after="0"/>
        <w:ind w:left="0"/>
        <w:jc w:val="both"/>
      </w:pPr>
      <w:r>
        <w:rPr>
          <w:rFonts w:ascii="Times New Roman"/>
          <w:b w:val="false"/>
          <w:i w:val="false"/>
          <w:color w:val="000000"/>
          <w:sz w:val="28"/>
        </w:rPr>
        <w:t>
      іріткіні тартатын сорғыны іске қосу;</w:t>
      </w:r>
    </w:p>
    <w:p>
      <w:pPr>
        <w:spacing w:after="0"/>
        <w:ind w:left="0"/>
        <w:jc w:val="both"/>
      </w:pPr>
      <w:r>
        <w:rPr>
          <w:rFonts w:ascii="Times New Roman"/>
          <w:b w:val="false"/>
          <w:i w:val="false"/>
          <w:color w:val="000000"/>
          <w:sz w:val="28"/>
        </w:rPr>
        <w:t>
      формаларды жекелеп немесе топтау тәсілімен таратып құю құрылғысы арқылы толтыру, жартылай автоматқа қызмет көрсетуде формаларды жіберу және түсіру;</w:t>
      </w:r>
    </w:p>
    <w:p>
      <w:pPr>
        <w:spacing w:after="0"/>
        <w:ind w:left="0"/>
        <w:jc w:val="both"/>
      </w:pPr>
      <w:r>
        <w:rPr>
          <w:rFonts w:ascii="Times New Roman"/>
          <w:b w:val="false"/>
          <w:i w:val="false"/>
          <w:color w:val="000000"/>
          <w:sz w:val="28"/>
        </w:rPr>
        <w:t>
      қабыққа масса толтырудың қажетті тығыздығын сақтай отырып түрлі құрылымдағы шприцтермен ірімшік массасын формалау процесін жүргізу;</w:t>
      </w:r>
    </w:p>
    <w:p>
      <w:pPr>
        <w:spacing w:after="0"/>
        <w:ind w:left="0"/>
        <w:jc w:val="both"/>
      </w:pPr>
      <w:r>
        <w:rPr>
          <w:rFonts w:ascii="Times New Roman"/>
          <w:b w:val="false"/>
          <w:i w:val="false"/>
          <w:color w:val="000000"/>
          <w:sz w:val="28"/>
        </w:rPr>
        <w:t>
      балқытылған ірімшік массасын қабылдау және шприцті зарядтау;</w:t>
      </w:r>
    </w:p>
    <w:p>
      <w:pPr>
        <w:spacing w:after="0"/>
        <w:ind w:left="0"/>
        <w:jc w:val="both"/>
      </w:pPr>
      <w:r>
        <w:rPr>
          <w:rFonts w:ascii="Times New Roman"/>
          <w:b w:val="false"/>
          <w:i w:val="false"/>
          <w:color w:val="000000"/>
          <w:sz w:val="28"/>
        </w:rPr>
        <w:t>
      жабдықтарды жұмысқа дайындау;</w:t>
      </w:r>
    </w:p>
    <w:p>
      <w:pPr>
        <w:spacing w:after="0"/>
        <w:ind w:left="0"/>
        <w:jc w:val="both"/>
      </w:pPr>
      <w:r>
        <w:rPr>
          <w:rFonts w:ascii="Times New Roman"/>
          <w:b w:val="false"/>
          <w:i w:val="false"/>
          <w:color w:val="000000"/>
          <w:sz w:val="28"/>
        </w:rPr>
        <w:t>
      күпшектерді орнату және ауыстыру;</w:t>
      </w:r>
    </w:p>
    <w:p>
      <w:pPr>
        <w:spacing w:after="0"/>
        <w:ind w:left="0"/>
        <w:jc w:val="both"/>
      </w:pPr>
      <w:r>
        <w:rPr>
          <w:rFonts w:ascii="Times New Roman"/>
          <w:b w:val="false"/>
          <w:i w:val="false"/>
          <w:color w:val="000000"/>
          <w:sz w:val="28"/>
        </w:rPr>
        <w:t>
       бақылау-өлшеу аспаптарының көрсеткіштері бойынша қысымды және вакуум шприцтердегі зарядтың аяқталуын реттеу;</w:t>
      </w:r>
    </w:p>
    <w:p>
      <w:pPr>
        <w:spacing w:after="0"/>
        <w:ind w:left="0"/>
        <w:jc w:val="both"/>
      </w:pPr>
      <w:r>
        <w:rPr>
          <w:rFonts w:ascii="Times New Roman"/>
          <w:b w:val="false"/>
          <w:i w:val="false"/>
          <w:color w:val="000000"/>
          <w:sz w:val="28"/>
        </w:rPr>
        <w:t xml:space="preserve">
      шұжық ірімшігінің батондарын байлауға жіберу. </w:t>
      </w:r>
    </w:p>
    <w:bookmarkStart w:name="z678" w:id="676"/>
    <w:p>
      <w:pPr>
        <w:spacing w:after="0"/>
        <w:ind w:left="0"/>
        <w:jc w:val="both"/>
      </w:pPr>
      <w:r>
        <w:rPr>
          <w:rFonts w:ascii="Times New Roman"/>
          <w:b w:val="false"/>
          <w:i w:val="false"/>
          <w:color w:val="000000"/>
          <w:sz w:val="28"/>
        </w:rPr>
        <w:t xml:space="preserve">
      456. Білуге тиіс: </w:t>
      </w:r>
    </w:p>
    <w:bookmarkEnd w:id="676"/>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ірімшіктің құрамы және негізгі қасиеттері;</w:t>
      </w:r>
    </w:p>
    <w:p>
      <w:pPr>
        <w:spacing w:after="0"/>
        <w:ind w:left="0"/>
        <w:jc w:val="both"/>
      </w:pPr>
      <w:r>
        <w:rPr>
          <w:rFonts w:ascii="Times New Roman"/>
          <w:b w:val="false"/>
          <w:i w:val="false"/>
          <w:color w:val="000000"/>
          <w:sz w:val="28"/>
        </w:rPr>
        <w:t>
      түрлі ірімшікті формалау процесінің технологиясы;</w:t>
      </w:r>
    </w:p>
    <w:p>
      <w:pPr>
        <w:spacing w:after="0"/>
        <w:ind w:left="0"/>
        <w:jc w:val="both"/>
      </w:pPr>
      <w:r>
        <w:rPr>
          <w:rFonts w:ascii="Times New Roman"/>
          <w:b w:val="false"/>
          <w:i w:val="false"/>
          <w:color w:val="000000"/>
          <w:sz w:val="28"/>
        </w:rPr>
        <w:t>
      формалаудың сапасына байланысты болатын ірімшіктің кемшіліктері;</w:t>
      </w:r>
    </w:p>
    <w:p>
      <w:pPr>
        <w:spacing w:after="0"/>
        <w:ind w:left="0"/>
        <w:jc w:val="both"/>
      </w:pPr>
      <w:r>
        <w:rPr>
          <w:rFonts w:ascii="Times New Roman"/>
          <w:b w:val="false"/>
          <w:i w:val="false"/>
          <w:color w:val="000000"/>
          <w:sz w:val="28"/>
        </w:rPr>
        <w:t>
      ірімшік массасын қабыққа толтыру сапасына және тығыздығына қойылатын талаптар;</w:t>
      </w:r>
    </w:p>
    <w:p>
      <w:pPr>
        <w:spacing w:after="0"/>
        <w:ind w:left="0"/>
        <w:jc w:val="both"/>
      </w:pPr>
      <w:r>
        <w:rPr>
          <w:rFonts w:ascii="Times New Roman"/>
          <w:b w:val="false"/>
          <w:i w:val="false"/>
          <w:color w:val="000000"/>
          <w:sz w:val="28"/>
        </w:rPr>
        <w:t xml:space="preserve">
      қабық және ірімшік массасының шығу нормасы. </w:t>
      </w:r>
    </w:p>
    <w:bookmarkStart w:name="z679" w:id="677"/>
    <w:p>
      <w:pPr>
        <w:spacing w:after="0"/>
        <w:ind w:left="0"/>
        <w:jc w:val="left"/>
      </w:pPr>
      <w:r>
        <w:rPr>
          <w:rFonts w:ascii="Times New Roman"/>
          <w:b/>
          <w:i w:val="false"/>
          <w:color w:val="000000"/>
        </w:rPr>
        <w:t xml:space="preserve"> 205-параграф. Ірімшікке полимерлік және парафин қабат жағу аппаратшысы 2-разряд</w:t>
      </w:r>
    </w:p>
    <w:bookmarkEnd w:id="677"/>
    <w:bookmarkStart w:name="z680" w:id="678"/>
    <w:p>
      <w:pPr>
        <w:spacing w:after="0"/>
        <w:ind w:left="0"/>
        <w:jc w:val="both"/>
      </w:pPr>
      <w:r>
        <w:rPr>
          <w:rFonts w:ascii="Times New Roman"/>
          <w:b w:val="false"/>
          <w:i w:val="false"/>
          <w:color w:val="000000"/>
          <w:sz w:val="28"/>
        </w:rPr>
        <w:t xml:space="preserve">
      457. Жұмыс сипаттамасы: </w:t>
      </w:r>
    </w:p>
    <w:bookmarkEnd w:id="678"/>
    <w:p>
      <w:pPr>
        <w:spacing w:after="0"/>
        <w:ind w:left="0"/>
        <w:jc w:val="both"/>
      </w:pPr>
      <w:r>
        <w:rPr>
          <w:rFonts w:ascii="Times New Roman"/>
          <w:b w:val="false"/>
          <w:i w:val="false"/>
          <w:color w:val="000000"/>
          <w:sz w:val="28"/>
        </w:rPr>
        <w:t xml:space="preserve">
      шұжықты ірімшікті парафиндеу процесін жүргізу; </w:t>
      </w:r>
    </w:p>
    <w:p>
      <w:pPr>
        <w:spacing w:after="0"/>
        <w:ind w:left="0"/>
        <w:jc w:val="both"/>
      </w:pPr>
      <w:r>
        <w:rPr>
          <w:rFonts w:ascii="Times New Roman"/>
          <w:b w:val="false"/>
          <w:i w:val="false"/>
          <w:color w:val="000000"/>
          <w:sz w:val="28"/>
        </w:rPr>
        <w:t>
      полимерлік-парафин балқыма дайындау, ұсақтау және парафинерді толтыру;</w:t>
      </w:r>
    </w:p>
    <w:p>
      <w:pPr>
        <w:spacing w:after="0"/>
        <w:ind w:left="0"/>
        <w:jc w:val="both"/>
      </w:pPr>
      <w:r>
        <w:rPr>
          <w:rFonts w:ascii="Times New Roman"/>
          <w:b w:val="false"/>
          <w:i w:val="false"/>
          <w:color w:val="000000"/>
          <w:sz w:val="28"/>
        </w:rPr>
        <w:t xml:space="preserve">
      талап етілетін температураға дейін балқыманы қыздыру; </w:t>
      </w:r>
    </w:p>
    <w:p>
      <w:pPr>
        <w:spacing w:after="0"/>
        <w:ind w:left="0"/>
        <w:jc w:val="both"/>
      </w:pPr>
      <w:r>
        <w:rPr>
          <w:rFonts w:ascii="Times New Roman"/>
          <w:b w:val="false"/>
          <w:i w:val="false"/>
          <w:color w:val="000000"/>
          <w:sz w:val="28"/>
        </w:rPr>
        <w:t>
      шұжықты ірімшікті парафиндеуге дайындау, кесу, рейкаларға ілу;</w:t>
      </w:r>
    </w:p>
    <w:p>
      <w:pPr>
        <w:spacing w:after="0"/>
        <w:ind w:left="0"/>
        <w:jc w:val="both"/>
      </w:pPr>
      <w:r>
        <w:rPr>
          <w:rFonts w:ascii="Times New Roman"/>
          <w:b w:val="false"/>
          <w:i w:val="false"/>
          <w:color w:val="000000"/>
          <w:sz w:val="28"/>
        </w:rPr>
        <w:t xml:space="preserve">
      ірімшік батондарын белгіленген температурада парафиндеу, кептіру үшін батонды рейкаларды ілу. </w:t>
      </w:r>
    </w:p>
    <w:bookmarkStart w:name="z681" w:id="679"/>
    <w:p>
      <w:pPr>
        <w:spacing w:after="0"/>
        <w:ind w:left="0"/>
        <w:jc w:val="both"/>
      </w:pPr>
      <w:r>
        <w:rPr>
          <w:rFonts w:ascii="Times New Roman"/>
          <w:b w:val="false"/>
          <w:i w:val="false"/>
          <w:color w:val="000000"/>
          <w:sz w:val="28"/>
        </w:rPr>
        <w:t xml:space="preserve">
      458. Білуге тиіс: </w:t>
      </w:r>
    </w:p>
    <w:bookmarkEnd w:id="679"/>
    <w:p>
      <w:pPr>
        <w:spacing w:after="0"/>
        <w:ind w:left="0"/>
        <w:jc w:val="both"/>
      </w:pPr>
      <w:r>
        <w:rPr>
          <w:rFonts w:ascii="Times New Roman"/>
          <w:b w:val="false"/>
          <w:i w:val="false"/>
          <w:color w:val="000000"/>
          <w:sz w:val="28"/>
        </w:rPr>
        <w:t>
      парафинерлердің құрылымы және қызмет көрсету тәртібі;</w:t>
      </w:r>
    </w:p>
    <w:p>
      <w:pPr>
        <w:spacing w:after="0"/>
        <w:ind w:left="0"/>
        <w:jc w:val="both"/>
      </w:pPr>
      <w:r>
        <w:rPr>
          <w:rFonts w:ascii="Times New Roman"/>
          <w:b w:val="false"/>
          <w:i w:val="false"/>
          <w:color w:val="000000"/>
          <w:sz w:val="28"/>
        </w:rPr>
        <w:t>
      шұжықты ірімшіктің құрамы мен қасиеті;</w:t>
      </w:r>
    </w:p>
    <w:p>
      <w:pPr>
        <w:spacing w:after="0"/>
        <w:ind w:left="0"/>
        <w:jc w:val="both"/>
      </w:pPr>
      <w:r>
        <w:rPr>
          <w:rFonts w:ascii="Times New Roman"/>
          <w:b w:val="false"/>
          <w:i w:val="false"/>
          <w:color w:val="000000"/>
          <w:sz w:val="28"/>
        </w:rPr>
        <w:t xml:space="preserve">
      балқытылған ірімшік өндіру технологиясының негіздері; </w:t>
      </w:r>
    </w:p>
    <w:p>
      <w:pPr>
        <w:spacing w:after="0"/>
        <w:ind w:left="0"/>
        <w:jc w:val="both"/>
      </w:pPr>
      <w:r>
        <w:rPr>
          <w:rFonts w:ascii="Times New Roman"/>
          <w:b w:val="false"/>
          <w:i w:val="false"/>
          <w:color w:val="000000"/>
          <w:sz w:val="28"/>
        </w:rPr>
        <w:t>
      шұжықты ірімшікті парафиндеуге қойылатын талаптар.</w:t>
      </w:r>
    </w:p>
    <w:bookmarkStart w:name="z682" w:id="680"/>
    <w:p>
      <w:pPr>
        <w:spacing w:after="0"/>
        <w:ind w:left="0"/>
        <w:jc w:val="left"/>
      </w:pPr>
      <w:r>
        <w:rPr>
          <w:rFonts w:ascii="Times New Roman"/>
          <w:b/>
          <w:i w:val="false"/>
          <w:color w:val="000000"/>
        </w:rPr>
        <w:t xml:space="preserve"> 206-параграф. Ірімшікке полимерлік және парафин қабат жағу аппаратшысы, 3-разряд</w:t>
      </w:r>
    </w:p>
    <w:bookmarkEnd w:id="680"/>
    <w:bookmarkStart w:name="z683" w:id="681"/>
    <w:p>
      <w:pPr>
        <w:spacing w:after="0"/>
        <w:ind w:left="0"/>
        <w:jc w:val="both"/>
      </w:pPr>
      <w:r>
        <w:rPr>
          <w:rFonts w:ascii="Times New Roman"/>
          <w:b w:val="false"/>
          <w:i w:val="false"/>
          <w:color w:val="000000"/>
          <w:sz w:val="28"/>
        </w:rPr>
        <w:t xml:space="preserve">
      459. Жұмыс сипаттамасы: </w:t>
      </w:r>
    </w:p>
    <w:bookmarkEnd w:id="681"/>
    <w:p>
      <w:pPr>
        <w:spacing w:after="0"/>
        <w:ind w:left="0"/>
        <w:jc w:val="both"/>
      </w:pPr>
      <w:r>
        <w:rPr>
          <w:rFonts w:ascii="Times New Roman"/>
          <w:b w:val="false"/>
          <w:i w:val="false"/>
          <w:color w:val="000000"/>
          <w:sz w:val="28"/>
        </w:rPr>
        <w:t>
      түрлі үлгідегі аппараттардың көмегімен ұлтабар ірімшігін парафиндеу және полимер қабат жағу процесін жүргізу;</w:t>
      </w:r>
    </w:p>
    <w:p>
      <w:pPr>
        <w:spacing w:after="0"/>
        <w:ind w:left="0"/>
        <w:jc w:val="both"/>
      </w:pPr>
      <w:r>
        <w:rPr>
          <w:rFonts w:ascii="Times New Roman"/>
          <w:b w:val="false"/>
          <w:i w:val="false"/>
          <w:color w:val="000000"/>
          <w:sz w:val="28"/>
        </w:rPr>
        <w:t xml:space="preserve">
      каркас қабат жағу композициясын дайындау, араластыру, сүзгілеу, қабат жағу аппаратына салу; </w:t>
      </w:r>
    </w:p>
    <w:p>
      <w:pPr>
        <w:spacing w:after="0"/>
        <w:ind w:left="0"/>
        <w:jc w:val="both"/>
      </w:pPr>
      <w:r>
        <w:rPr>
          <w:rFonts w:ascii="Times New Roman"/>
          <w:b w:val="false"/>
          <w:i w:val="false"/>
          <w:color w:val="000000"/>
          <w:sz w:val="28"/>
        </w:rPr>
        <w:t>
      парафин балқымасын немесе полимер қабатты жағу үшін ірімшіктерді іріктеу;</w:t>
      </w:r>
    </w:p>
    <w:p>
      <w:pPr>
        <w:spacing w:after="0"/>
        <w:ind w:left="0"/>
        <w:jc w:val="both"/>
      </w:pPr>
      <w:r>
        <w:rPr>
          <w:rFonts w:ascii="Times New Roman"/>
          <w:b w:val="false"/>
          <w:i w:val="false"/>
          <w:color w:val="000000"/>
          <w:sz w:val="28"/>
        </w:rPr>
        <w:t>
      қабатты жағудан алдын ірімшіктердің сыртын термиялық өңдеу, кептіру;</w:t>
      </w:r>
    </w:p>
    <w:p>
      <w:pPr>
        <w:spacing w:after="0"/>
        <w:ind w:left="0"/>
        <w:jc w:val="both"/>
      </w:pPr>
      <w:r>
        <w:rPr>
          <w:rFonts w:ascii="Times New Roman"/>
          <w:b w:val="false"/>
          <w:i w:val="false"/>
          <w:color w:val="000000"/>
          <w:sz w:val="28"/>
        </w:rPr>
        <w:t xml:space="preserve">
      ірімшіктерді парафиндеуден алдын немесе қорғау қабатын жағудан алдын таңбалау; </w:t>
      </w:r>
    </w:p>
    <w:p>
      <w:pPr>
        <w:spacing w:after="0"/>
        <w:ind w:left="0"/>
        <w:jc w:val="both"/>
      </w:pPr>
      <w:r>
        <w:rPr>
          <w:rFonts w:ascii="Times New Roman"/>
          <w:b w:val="false"/>
          <w:i w:val="false"/>
          <w:color w:val="000000"/>
          <w:sz w:val="28"/>
        </w:rPr>
        <w:t xml:space="preserve">
      ірімшікті қабат жағу үшін парафинер немесе аппараттардың ұстағыштарына қалау; </w:t>
      </w:r>
    </w:p>
    <w:p>
      <w:pPr>
        <w:spacing w:after="0"/>
        <w:ind w:left="0"/>
        <w:jc w:val="both"/>
      </w:pPr>
      <w:r>
        <w:rPr>
          <w:rFonts w:ascii="Times New Roman"/>
          <w:b w:val="false"/>
          <w:i w:val="false"/>
          <w:color w:val="000000"/>
          <w:sz w:val="28"/>
        </w:rPr>
        <w:t xml:space="preserve">
      парафин балқымасы жағылмаған жерлерді қолмен парафиндеу; </w:t>
      </w:r>
    </w:p>
    <w:p>
      <w:pPr>
        <w:spacing w:after="0"/>
        <w:ind w:left="0"/>
        <w:jc w:val="both"/>
      </w:pPr>
      <w:r>
        <w:rPr>
          <w:rFonts w:ascii="Times New Roman"/>
          <w:b w:val="false"/>
          <w:i w:val="false"/>
          <w:color w:val="000000"/>
          <w:sz w:val="28"/>
        </w:rPr>
        <w:t xml:space="preserve">
      композиция жағу процесінен кейін каркас қабат жағуда – ірімшіктерді арнайы машинада кептіру; </w:t>
      </w:r>
    </w:p>
    <w:p>
      <w:pPr>
        <w:spacing w:after="0"/>
        <w:ind w:left="0"/>
        <w:jc w:val="both"/>
      </w:pPr>
      <w:r>
        <w:rPr>
          <w:rFonts w:ascii="Times New Roman"/>
          <w:b w:val="false"/>
          <w:i w:val="false"/>
          <w:color w:val="000000"/>
          <w:sz w:val="28"/>
        </w:rPr>
        <w:t xml:space="preserve">
      парафин балқыма немесе полимер қабат жағылған ірімшіктерді контейнер стеллаждарына қалау. </w:t>
      </w:r>
    </w:p>
    <w:bookmarkStart w:name="z684" w:id="682"/>
    <w:p>
      <w:pPr>
        <w:spacing w:after="0"/>
        <w:ind w:left="0"/>
        <w:jc w:val="both"/>
      </w:pPr>
      <w:r>
        <w:rPr>
          <w:rFonts w:ascii="Times New Roman"/>
          <w:b w:val="false"/>
          <w:i w:val="false"/>
          <w:color w:val="000000"/>
          <w:sz w:val="28"/>
        </w:rPr>
        <w:t xml:space="preserve">
      460. Білуге тиіс: </w:t>
      </w:r>
    </w:p>
    <w:bookmarkEnd w:id="682"/>
    <w:p>
      <w:pPr>
        <w:spacing w:after="0"/>
        <w:ind w:left="0"/>
        <w:jc w:val="both"/>
      </w:pPr>
      <w:r>
        <w:rPr>
          <w:rFonts w:ascii="Times New Roman"/>
          <w:b w:val="false"/>
          <w:i w:val="false"/>
          <w:color w:val="000000"/>
          <w:sz w:val="28"/>
        </w:rPr>
        <w:t>
      қызмет көрсетілетін жабдықтың құрылымы;</w:t>
      </w:r>
    </w:p>
    <w:p>
      <w:pPr>
        <w:spacing w:after="0"/>
        <w:ind w:left="0"/>
        <w:jc w:val="both"/>
      </w:pPr>
      <w:r>
        <w:rPr>
          <w:rFonts w:ascii="Times New Roman"/>
          <w:b w:val="false"/>
          <w:i w:val="false"/>
          <w:color w:val="000000"/>
          <w:sz w:val="28"/>
        </w:rPr>
        <w:t>
      ірімшіктің, парафин балқыманың және полимерлік қабаттың құрамы және қасиеті;</w:t>
      </w:r>
    </w:p>
    <w:p>
      <w:pPr>
        <w:spacing w:after="0"/>
        <w:ind w:left="0"/>
        <w:jc w:val="both"/>
      </w:pPr>
      <w:r>
        <w:rPr>
          <w:rFonts w:ascii="Times New Roman"/>
          <w:b w:val="false"/>
          <w:i w:val="false"/>
          <w:color w:val="000000"/>
          <w:sz w:val="28"/>
        </w:rPr>
        <w:t xml:space="preserve">
      ірімшік өндіру технологиясының негіздері; </w:t>
      </w:r>
    </w:p>
    <w:p>
      <w:pPr>
        <w:spacing w:after="0"/>
        <w:ind w:left="0"/>
        <w:jc w:val="both"/>
      </w:pPr>
      <w:r>
        <w:rPr>
          <w:rFonts w:ascii="Times New Roman"/>
          <w:b w:val="false"/>
          <w:i w:val="false"/>
          <w:color w:val="000000"/>
          <w:sz w:val="28"/>
        </w:rPr>
        <w:t xml:space="preserve">
      түрлі ірімшік түрлеріне парафин және полимер қабат жағуға қойылатын талаптар; </w:t>
      </w:r>
    </w:p>
    <w:p>
      <w:pPr>
        <w:spacing w:after="0"/>
        <w:ind w:left="0"/>
        <w:jc w:val="both"/>
      </w:pPr>
      <w:r>
        <w:rPr>
          <w:rFonts w:ascii="Times New Roman"/>
          <w:b w:val="false"/>
          <w:i w:val="false"/>
          <w:color w:val="000000"/>
          <w:sz w:val="28"/>
        </w:rPr>
        <w:t xml:space="preserve">
      ірімшіктерді таңбалау тәртібі. </w:t>
      </w:r>
    </w:p>
    <w:bookmarkStart w:name="z685" w:id="683"/>
    <w:p>
      <w:pPr>
        <w:spacing w:after="0"/>
        <w:ind w:left="0"/>
        <w:jc w:val="left"/>
      </w:pPr>
      <w:r>
        <w:rPr>
          <w:rFonts w:ascii="Times New Roman"/>
          <w:b/>
          <w:i w:val="false"/>
          <w:color w:val="000000"/>
        </w:rPr>
        <w:t xml:space="preserve"> 207-параграф. Ірімшікті жетілдіру жөніндегі ірімшік жасаушы, 4-разряд</w:t>
      </w:r>
    </w:p>
    <w:bookmarkEnd w:id="683"/>
    <w:bookmarkStart w:name="z686" w:id="684"/>
    <w:p>
      <w:pPr>
        <w:spacing w:after="0"/>
        <w:ind w:left="0"/>
        <w:jc w:val="both"/>
      </w:pPr>
      <w:r>
        <w:rPr>
          <w:rFonts w:ascii="Times New Roman"/>
          <w:b w:val="false"/>
          <w:i w:val="false"/>
          <w:color w:val="000000"/>
          <w:sz w:val="28"/>
        </w:rPr>
        <w:t xml:space="preserve">
      461. Жұмыс сипаттамасы: </w:t>
      </w:r>
    </w:p>
    <w:bookmarkEnd w:id="684"/>
    <w:p>
      <w:pPr>
        <w:spacing w:after="0"/>
        <w:ind w:left="0"/>
        <w:jc w:val="both"/>
      </w:pPr>
      <w:r>
        <w:rPr>
          <w:rFonts w:ascii="Times New Roman"/>
          <w:b w:val="false"/>
          <w:i w:val="false"/>
          <w:color w:val="000000"/>
          <w:sz w:val="28"/>
        </w:rPr>
        <w:t>
      ірімшікті жетілдіру процесін жүргізу;</w:t>
      </w:r>
    </w:p>
    <w:p>
      <w:pPr>
        <w:spacing w:after="0"/>
        <w:ind w:left="0"/>
        <w:jc w:val="both"/>
      </w:pPr>
      <w:r>
        <w:rPr>
          <w:rFonts w:ascii="Times New Roman"/>
          <w:b w:val="false"/>
          <w:i w:val="false"/>
          <w:color w:val="000000"/>
          <w:sz w:val="28"/>
        </w:rPr>
        <w:t>
      сығымдаудан кейін ірімшікті қабылдау, сығымдау сапасын тексеру;</w:t>
      </w:r>
    </w:p>
    <w:p>
      <w:pPr>
        <w:spacing w:after="0"/>
        <w:ind w:left="0"/>
        <w:jc w:val="both"/>
      </w:pPr>
      <w:r>
        <w:rPr>
          <w:rFonts w:ascii="Times New Roman"/>
          <w:b w:val="false"/>
          <w:i w:val="false"/>
          <w:color w:val="000000"/>
          <w:sz w:val="28"/>
        </w:rPr>
        <w:t>
      ірімшікті тұздау процесін бақылау, тұздаудың қажетті технологиялық режимді қолдау;</w:t>
      </w:r>
    </w:p>
    <w:p>
      <w:pPr>
        <w:spacing w:after="0"/>
        <w:ind w:left="0"/>
        <w:jc w:val="both"/>
      </w:pPr>
      <w:r>
        <w:rPr>
          <w:rFonts w:ascii="Times New Roman"/>
          <w:b w:val="false"/>
          <w:i w:val="false"/>
          <w:color w:val="000000"/>
          <w:sz w:val="28"/>
        </w:rPr>
        <w:t>
      ірімшікті қалау, жуу, ысқылау, айналдыру, парафиндеу жөніндегі жұмыстарды, оларды пленкаға орауды басқару;</w:t>
      </w:r>
    </w:p>
    <w:p>
      <w:pPr>
        <w:spacing w:after="0"/>
        <w:ind w:left="0"/>
        <w:jc w:val="both"/>
      </w:pPr>
      <w:r>
        <w:rPr>
          <w:rFonts w:ascii="Times New Roman"/>
          <w:b w:val="false"/>
          <w:i w:val="false"/>
          <w:color w:val="000000"/>
          <w:sz w:val="28"/>
        </w:rPr>
        <w:t>
      түрлі температуралық және ылғалды режимді камераларда жетілдіруді бақылау;</w:t>
      </w:r>
    </w:p>
    <w:p>
      <w:pPr>
        <w:spacing w:after="0"/>
        <w:ind w:left="0"/>
        <w:jc w:val="both"/>
      </w:pPr>
      <w:r>
        <w:rPr>
          <w:rFonts w:ascii="Times New Roman"/>
          <w:b w:val="false"/>
          <w:i w:val="false"/>
          <w:color w:val="000000"/>
          <w:sz w:val="28"/>
        </w:rPr>
        <w:t>
      бақылау-өлшеу аспаптарының көрсеткіштеріне сәйкес ірімшікті жетілдіру режимін реттеу;</w:t>
      </w:r>
    </w:p>
    <w:p>
      <w:pPr>
        <w:spacing w:after="0"/>
        <w:ind w:left="0"/>
        <w:jc w:val="both"/>
      </w:pPr>
      <w:r>
        <w:rPr>
          <w:rFonts w:ascii="Times New Roman"/>
          <w:b w:val="false"/>
          <w:i w:val="false"/>
          <w:color w:val="000000"/>
          <w:sz w:val="28"/>
        </w:rPr>
        <w:t>
      ірімшіктің сапасын бағалауға қатысу;</w:t>
      </w:r>
    </w:p>
    <w:p>
      <w:pPr>
        <w:spacing w:after="0"/>
        <w:ind w:left="0"/>
        <w:jc w:val="both"/>
      </w:pPr>
      <w:r>
        <w:rPr>
          <w:rFonts w:ascii="Times New Roman"/>
          <w:b w:val="false"/>
          <w:i w:val="false"/>
          <w:color w:val="000000"/>
          <w:sz w:val="28"/>
        </w:rPr>
        <w:t>
      ірімшіктерді тиеуден алдын жәшіктерге орауды басқару.</w:t>
      </w:r>
    </w:p>
    <w:bookmarkStart w:name="z687" w:id="685"/>
    <w:p>
      <w:pPr>
        <w:spacing w:after="0"/>
        <w:ind w:left="0"/>
        <w:jc w:val="both"/>
      </w:pPr>
      <w:r>
        <w:rPr>
          <w:rFonts w:ascii="Times New Roman"/>
          <w:b w:val="false"/>
          <w:i w:val="false"/>
          <w:color w:val="000000"/>
          <w:sz w:val="28"/>
        </w:rPr>
        <w:t xml:space="preserve">
      462. Білуге тиіс: </w:t>
      </w:r>
    </w:p>
    <w:bookmarkEnd w:id="685"/>
    <w:p>
      <w:pPr>
        <w:spacing w:after="0"/>
        <w:ind w:left="0"/>
        <w:jc w:val="both"/>
      </w:pPr>
      <w:r>
        <w:rPr>
          <w:rFonts w:ascii="Times New Roman"/>
          <w:b w:val="false"/>
          <w:i w:val="false"/>
          <w:color w:val="000000"/>
          <w:sz w:val="28"/>
        </w:rPr>
        <w:t xml:space="preserve">
      қызмет көрсетілетін жабдықтың құрылысы; </w:t>
      </w:r>
    </w:p>
    <w:p>
      <w:pPr>
        <w:spacing w:after="0"/>
        <w:ind w:left="0"/>
        <w:jc w:val="both"/>
      </w:pPr>
      <w:r>
        <w:rPr>
          <w:rFonts w:ascii="Times New Roman"/>
          <w:b w:val="false"/>
          <w:i w:val="false"/>
          <w:color w:val="000000"/>
          <w:sz w:val="28"/>
        </w:rPr>
        <w:t>
      ірімшіктің құрамы мен негізгі қасиеттері;</w:t>
      </w:r>
    </w:p>
    <w:p>
      <w:pPr>
        <w:spacing w:after="0"/>
        <w:ind w:left="0"/>
        <w:jc w:val="both"/>
      </w:pPr>
      <w:r>
        <w:rPr>
          <w:rFonts w:ascii="Times New Roman"/>
          <w:b w:val="false"/>
          <w:i w:val="false"/>
          <w:color w:val="000000"/>
          <w:sz w:val="28"/>
        </w:rPr>
        <w:t>
      өндірілетін ірімшік өндіру технологиясы, жетілдіру процесінде;</w:t>
      </w:r>
    </w:p>
    <w:p>
      <w:pPr>
        <w:spacing w:after="0"/>
        <w:ind w:left="0"/>
        <w:jc w:val="both"/>
      </w:pPr>
      <w:r>
        <w:rPr>
          <w:rFonts w:ascii="Times New Roman"/>
          <w:b w:val="false"/>
          <w:i w:val="false"/>
          <w:color w:val="000000"/>
          <w:sz w:val="28"/>
        </w:rPr>
        <w:t xml:space="preserve">
      туындайтын ірімшікте болатын кемшіліктер; </w:t>
      </w:r>
    </w:p>
    <w:p>
      <w:pPr>
        <w:spacing w:after="0"/>
        <w:ind w:left="0"/>
        <w:jc w:val="both"/>
      </w:pPr>
      <w:r>
        <w:rPr>
          <w:rFonts w:ascii="Times New Roman"/>
          <w:b w:val="false"/>
          <w:i w:val="false"/>
          <w:color w:val="000000"/>
          <w:sz w:val="28"/>
        </w:rPr>
        <w:t>
      жетілдіруде ірімшіктің шығу нормасы;</w:t>
      </w:r>
    </w:p>
    <w:p>
      <w:pPr>
        <w:spacing w:after="0"/>
        <w:ind w:left="0"/>
        <w:jc w:val="both"/>
      </w:pPr>
      <w:r>
        <w:rPr>
          <w:rFonts w:ascii="Times New Roman"/>
          <w:b w:val="false"/>
          <w:i w:val="false"/>
          <w:color w:val="000000"/>
          <w:sz w:val="28"/>
        </w:rPr>
        <w:t xml:space="preserve">
      ірімшіктің сапасына қойылатын талаптар. </w:t>
      </w:r>
    </w:p>
    <w:bookmarkStart w:name="z688" w:id="686"/>
    <w:p>
      <w:pPr>
        <w:spacing w:after="0"/>
        <w:ind w:left="0"/>
        <w:jc w:val="left"/>
      </w:pPr>
      <w:r>
        <w:rPr>
          <w:rFonts w:ascii="Times New Roman"/>
          <w:b/>
          <w:i w:val="false"/>
          <w:color w:val="000000"/>
        </w:rPr>
        <w:t xml:space="preserve"> 208-параграф. Ірімшікті жетілдіру жөніндегі ірімшік жасаушы шебер 5-разряд</w:t>
      </w:r>
    </w:p>
    <w:bookmarkEnd w:id="686"/>
    <w:bookmarkStart w:name="z689" w:id="687"/>
    <w:p>
      <w:pPr>
        <w:spacing w:after="0"/>
        <w:ind w:left="0"/>
        <w:jc w:val="both"/>
      </w:pPr>
      <w:r>
        <w:rPr>
          <w:rFonts w:ascii="Times New Roman"/>
          <w:b w:val="false"/>
          <w:i w:val="false"/>
          <w:color w:val="000000"/>
          <w:sz w:val="28"/>
        </w:rPr>
        <w:t xml:space="preserve">
      463. Жұмыс сипаттамасы. </w:t>
      </w:r>
    </w:p>
    <w:bookmarkEnd w:id="687"/>
    <w:p>
      <w:pPr>
        <w:spacing w:after="0"/>
        <w:ind w:left="0"/>
        <w:jc w:val="both"/>
      </w:pPr>
      <w:r>
        <w:rPr>
          <w:rFonts w:ascii="Times New Roman"/>
          <w:b w:val="false"/>
          <w:i w:val="false"/>
          <w:color w:val="000000"/>
          <w:sz w:val="28"/>
        </w:rPr>
        <w:t>
      жылына 300 тоннаға дейін ірімшік өндіруде ірімшікті жетілдіру процесін жүргізу;</w:t>
      </w:r>
    </w:p>
    <w:p>
      <w:pPr>
        <w:spacing w:after="0"/>
        <w:ind w:left="0"/>
        <w:jc w:val="both"/>
      </w:pPr>
      <w:r>
        <w:rPr>
          <w:rFonts w:ascii="Times New Roman"/>
          <w:b w:val="false"/>
          <w:i w:val="false"/>
          <w:color w:val="000000"/>
          <w:sz w:val="28"/>
        </w:rPr>
        <w:t>
      ірімшікті тұздау және сақтау процесін басқару;</w:t>
      </w:r>
    </w:p>
    <w:p>
      <w:pPr>
        <w:spacing w:after="0"/>
        <w:ind w:left="0"/>
        <w:jc w:val="both"/>
      </w:pPr>
      <w:r>
        <w:rPr>
          <w:rFonts w:ascii="Times New Roman"/>
          <w:b w:val="false"/>
          <w:i w:val="false"/>
          <w:color w:val="000000"/>
          <w:sz w:val="28"/>
        </w:rPr>
        <w:t>
      сығымдаудан кейін тұздау бөлімшесіне түсетін ірімшік сапасын бақылау;</w:t>
      </w:r>
    </w:p>
    <w:p>
      <w:pPr>
        <w:spacing w:after="0"/>
        <w:ind w:left="0"/>
        <w:jc w:val="both"/>
      </w:pPr>
      <w:r>
        <w:rPr>
          <w:rFonts w:ascii="Times New Roman"/>
          <w:b w:val="false"/>
          <w:i w:val="false"/>
          <w:color w:val="000000"/>
          <w:sz w:val="28"/>
        </w:rPr>
        <w:t>
      ірімшік сапасын бағалау;</w:t>
      </w:r>
    </w:p>
    <w:p>
      <w:pPr>
        <w:spacing w:after="0"/>
        <w:ind w:left="0"/>
        <w:jc w:val="both"/>
      </w:pPr>
      <w:r>
        <w:rPr>
          <w:rFonts w:ascii="Times New Roman"/>
          <w:b w:val="false"/>
          <w:i w:val="false"/>
          <w:color w:val="000000"/>
          <w:sz w:val="28"/>
        </w:rPr>
        <w:t>
      ірімшік партияларын тиеуге дайындау, қажетті құжаттарды ресімдеу;</w:t>
      </w:r>
    </w:p>
    <w:p>
      <w:pPr>
        <w:spacing w:after="0"/>
        <w:ind w:left="0"/>
        <w:jc w:val="both"/>
      </w:pPr>
      <w:r>
        <w:rPr>
          <w:rFonts w:ascii="Times New Roman"/>
          <w:b w:val="false"/>
          <w:i w:val="false"/>
          <w:color w:val="000000"/>
          <w:sz w:val="28"/>
        </w:rPr>
        <w:t>
      қолданыстағы нормалар бойынша ірімшікті жетілдіруде шығынын айқындау;</w:t>
      </w:r>
    </w:p>
    <w:p>
      <w:pPr>
        <w:spacing w:after="0"/>
        <w:ind w:left="0"/>
        <w:jc w:val="both"/>
      </w:pPr>
      <w:r>
        <w:rPr>
          <w:rFonts w:ascii="Times New Roman"/>
          <w:b w:val="false"/>
          <w:i w:val="false"/>
          <w:color w:val="000000"/>
          <w:sz w:val="28"/>
        </w:rPr>
        <w:t>
      есептеу және есептілік жүргізу.</w:t>
      </w:r>
    </w:p>
    <w:bookmarkStart w:name="z690" w:id="688"/>
    <w:p>
      <w:pPr>
        <w:spacing w:after="0"/>
        <w:ind w:left="0"/>
        <w:jc w:val="both"/>
      </w:pPr>
      <w:r>
        <w:rPr>
          <w:rFonts w:ascii="Times New Roman"/>
          <w:b w:val="false"/>
          <w:i w:val="false"/>
          <w:color w:val="000000"/>
          <w:sz w:val="28"/>
        </w:rPr>
        <w:t xml:space="preserve">
      464. Білуге тиіс: </w:t>
      </w:r>
    </w:p>
    <w:bookmarkEnd w:id="688"/>
    <w:p>
      <w:pPr>
        <w:spacing w:after="0"/>
        <w:ind w:left="0"/>
        <w:jc w:val="both"/>
      </w:pPr>
      <w:r>
        <w:rPr>
          <w:rFonts w:ascii="Times New Roman"/>
          <w:b w:val="false"/>
          <w:i w:val="false"/>
          <w:color w:val="000000"/>
          <w:sz w:val="28"/>
        </w:rPr>
        <w:t>
      сүт және ірімшіктің құрамы мен физикалық-химиялық қасиеттері;</w:t>
      </w:r>
    </w:p>
    <w:p>
      <w:pPr>
        <w:spacing w:after="0"/>
        <w:ind w:left="0"/>
        <w:jc w:val="both"/>
      </w:pPr>
      <w:r>
        <w:rPr>
          <w:rFonts w:ascii="Times New Roman"/>
          <w:b w:val="false"/>
          <w:i w:val="false"/>
          <w:color w:val="000000"/>
          <w:sz w:val="28"/>
        </w:rPr>
        <w:t>
      түрлі ірімшік өндіру мен жетілдіру технологиясы;</w:t>
      </w:r>
    </w:p>
    <w:p>
      <w:pPr>
        <w:spacing w:after="0"/>
        <w:ind w:left="0"/>
        <w:jc w:val="both"/>
      </w:pPr>
      <w:r>
        <w:rPr>
          <w:rFonts w:ascii="Times New Roman"/>
          <w:b w:val="false"/>
          <w:i w:val="false"/>
          <w:color w:val="000000"/>
          <w:sz w:val="28"/>
        </w:rPr>
        <w:t>
      ірімшікте болатын кемшіліктер мен өндіру және жетілдіру кезінде олардың алдын алу және жою әдістері;</w:t>
      </w:r>
    </w:p>
    <w:p>
      <w:pPr>
        <w:spacing w:after="0"/>
        <w:ind w:left="0"/>
        <w:jc w:val="both"/>
      </w:pPr>
      <w:r>
        <w:rPr>
          <w:rFonts w:ascii="Times New Roman"/>
          <w:b w:val="false"/>
          <w:i w:val="false"/>
          <w:color w:val="000000"/>
          <w:sz w:val="28"/>
        </w:rPr>
        <w:t>
      ірімшіктің сапасына қойылатын талаптар;</w:t>
      </w:r>
    </w:p>
    <w:p>
      <w:pPr>
        <w:spacing w:after="0"/>
        <w:ind w:left="0"/>
        <w:jc w:val="both"/>
      </w:pPr>
      <w:r>
        <w:rPr>
          <w:rFonts w:ascii="Times New Roman"/>
          <w:b w:val="false"/>
          <w:i w:val="false"/>
          <w:color w:val="000000"/>
          <w:sz w:val="28"/>
        </w:rPr>
        <w:t xml:space="preserve">
      жетілдіру кезінде ірімшіктің шығу нормасы; </w:t>
      </w:r>
    </w:p>
    <w:p>
      <w:pPr>
        <w:spacing w:after="0"/>
        <w:ind w:left="0"/>
        <w:jc w:val="both"/>
      </w:pPr>
      <w:r>
        <w:rPr>
          <w:rFonts w:ascii="Times New Roman"/>
          <w:b w:val="false"/>
          <w:i w:val="false"/>
          <w:color w:val="000000"/>
          <w:sz w:val="28"/>
        </w:rPr>
        <w:t>
      есеп және есептілік жүргізу тәртібі.</w:t>
      </w:r>
    </w:p>
    <w:bookmarkStart w:name="z691" w:id="689"/>
    <w:p>
      <w:pPr>
        <w:spacing w:after="0"/>
        <w:ind w:left="0"/>
        <w:jc w:val="both"/>
      </w:pPr>
      <w:r>
        <w:rPr>
          <w:rFonts w:ascii="Times New Roman"/>
          <w:b w:val="false"/>
          <w:i w:val="false"/>
          <w:color w:val="000000"/>
          <w:sz w:val="28"/>
        </w:rPr>
        <w:t>
      465. Жылына 300 тоннадан артық ірімшік өндіруде – 6 - разряд.</w:t>
      </w:r>
    </w:p>
    <w:bookmarkEnd w:id="689"/>
    <w:bookmarkStart w:name="z692" w:id="690"/>
    <w:p>
      <w:pPr>
        <w:spacing w:after="0"/>
        <w:ind w:left="0"/>
        <w:jc w:val="both"/>
      </w:pPr>
      <w:r>
        <w:rPr>
          <w:rFonts w:ascii="Times New Roman"/>
          <w:b w:val="false"/>
          <w:i w:val="false"/>
          <w:color w:val="000000"/>
          <w:sz w:val="28"/>
        </w:rPr>
        <w:t>
      466. Техникалық және кәсіптік (арнайы орта, кәсіптік орта) білім талап етіледі.</w:t>
      </w:r>
    </w:p>
    <w:bookmarkEnd w:id="690"/>
    <w:bookmarkStart w:name="z693" w:id="691"/>
    <w:p>
      <w:pPr>
        <w:spacing w:after="0"/>
        <w:ind w:left="0"/>
        <w:jc w:val="left"/>
      </w:pPr>
      <w:r>
        <w:rPr>
          <w:rFonts w:ascii="Times New Roman"/>
          <w:b/>
          <w:i w:val="false"/>
          <w:color w:val="000000"/>
        </w:rPr>
        <w:t xml:space="preserve"> 5 - тарау. Сүйек өңдеу және желім өндірістерінің жұмыстарына арналған разрядтар бойынша жұмысшы кәсіптерінің тарифтік-біліктілік сипаттамалары</w:t>
      </w:r>
    </w:p>
    <w:bookmarkEnd w:id="691"/>
    <w:bookmarkStart w:name="z694" w:id="692"/>
    <w:p>
      <w:pPr>
        <w:spacing w:after="0"/>
        <w:ind w:left="0"/>
        <w:jc w:val="left"/>
      </w:pPr>
      <w:r>
        <w:rPr>
          <w:rFonts w:ascii="Times New Roman"/>
          <w:b/>
          <w:i w:val="false"/>
          <w:color w:val="000000"/>
        </w:rPr>
        <w:t xml:space="preserve"> 209-параграф. Буланған сүйекті тартушы (диірменші), 4-разряд</w:t>
      </w:r>
    </w:p>
    <w:bookmarkEnd w:id="692"/>
    <w:bookmarkStart w:name="z695" w:id="693"/>
    <w:p>
      <w:pPr>
        <w:spacing w:after="0"/>
        <w:ind w:left="0"/>
        <w:jc w:val="both"/>
      </w:pPr>
      <w:r>
        <w:rPr>
          <w:rFonts w:ascii="Times New Roman"/>
          <w:b w:val="false"/>
          <w:i w:val="false"/>
          <w:color w:val="000000"/>
          <w:sz w:val="28"/>
        </w:rPr>
        <w:t xml:space="preserve">
      467. Жұмыс сипаттамасы: </w:t>
      </w:r>
    </w:p>
    <w:bookmarkEnd w:id="693"/>
    <w:p>
      <w:pPr>
        <w:spacing w:after="0"/>
        <w:ind w:left="0"/>
        <w:jc w:val="both"/>
      </w:pPr>
      <w:r>
        <w:rPr>
          <w:rFonts w:ascii="Times New Roman"/>
          <w:b w:val="false"/>
          <w:i w:val="false"/>
          <w:color w:val="000000"/>
          <w:sz w:val="28"/>
        </w:rPr>
        <w:t xml:space="preserve">
      шар диірмендерде кейіннен елей отырып буланған сүйекті тарту (ұсақтау) процесін жүргізу; </w:t>
      </w:r>
    </w:p>
    <w:p>
      <w:pPr>
        <w:spacing w:after="0"/>
        <w:ind w:left="0"/>
        <w:jc w:val="both"/>
      </w:pPr>
      <w:r>
        <w:rPr>
          <w:rFonts w:ascii="Times New Roman"/>
          <w:b w:val="false"/>
          <w:i w:val="false"/>
          <w:color w:val="000000"/>
          <w:sz w:val="28"/>
        </w:rPr>
        <w:t xml:space="preserve">
      елеу талдамасының нәтижелері бойынша буланған сүйекті ұсақтау деңгейін реттеу; </w:t>
      </w:r>
    </w:p>
    <w:p>
      <w:pPr>
        <w:spacing w:after="0"/>
        <w:ind w:left="0"/>
        <w:jc w:val="both"/>
      </w:pPr>
      <w:r>
        <w:rPr>
          <w:rFonts w:ascii="Times New Roman"/>
          <w:b w:val="false"/>
          <w:i w:val="false"/>
          <w:color w:val="000000"/>
          <w:sz w:val="28"/>
        </w:rPr>
        <w:t>
      ұсақтаудың берілген деңгейінен ауытқу себептерін жою;</w:t>
      </w:r>
    </w:p>
    <w:p>
      <w:pPr>
        <w:spacing w:after="0"/>
        <w:ind w:left="0"/>
        <w:jc w:val="both"/>
      </w:pPr>
      <w:r>
        <w:rPr>
          <w:rFonts w:ascii="Times New Roman"/>
          <w:b w:val="false"/>
          <w:i w:val="false"/>
          <w:color w:val="000000"/>
          <w:sz w:val="28"/>
        </w:rPr>
        <w:t>
      тасымалдайтын құрылғылардың көмегімен шар диірменін біркелкі және үздіксіз толтырып отыру және пневмокөлік құрылғыларының көмегімен түсіру;</w:t>
      </w:r>
    </w:p>
    <w:p>
      <w:pPr>
        <w:spacing w:after="0"/>
        <w:ind w:left="0"/>
        <w:jc w:val="both"/>
      </w:pPr>
      <w:r>
        <w:rPr>
          <w:rFonts w:ascii="Times New Roman"/>
          <w:b w:val="false"/>
          <w:i w:val="false"/>
          <w:color w:val="000000"/>
          <w:sz w:val="28"/>
        </w:rPr>
        <w:t>
      тасымалдаушы құрылғылардың жұмысын бақылаушы.</w:t>
      </w:r>
    </w:p>
    <w:bookmarkStart w:name="z696" w:id="694"/>
    <w:p>
      <w:pPr>
        <w:spacing w:after="0"/>
        <w:ind w:left="0"/>
        <w:jc w:val="both"/>
      </w:pPr>
      <w:r>
        <w:rPr>
          <w:rFonts w:ascii="Times New Roman"/>
          <w:b w:val="false"/>
          <w:i w:val="false"/>
          <w:color w:val="000000"/>
          <w:sz w:val="28"/>
        </w:rPr>
        <w:t>
      468. Білуге тиіс:</w:t>
      </w:r>
    </w:p>
    <w:bookmarkEnd w:id="694"/>
    <w:p>
      <w:pPr>
        <w:spacing w:after="0"/>
        <w:ind w:left="0"/>
        <w:jc w:val="both"/>
      </w:pPr>
      <w:r>
        <w:rPr>
          <w:rFonts w:ascii="Times New Roman"/>
          <w:b w:val="false"/>
          <w:i w:val="false"/>
          <w:color w:val="000000"/>
          <w:sz w:val="28"/>
        </w:rPr>
        <w:t xml:space="preserve">
      шар диірменінің құрылымы; </w:t>
      </w:r>
    </w:p>
    <w:p>
      <w:pPr>
        <w:spacing w:after="0"/>
        <w:ind w:left="0"/>
        <w:jc w:val="both"/>
      </w:pPr>
      <w:r>
        <w:rPr>
          <w:rFonts w:ascii="Times New Roman"/>
          <w:b w:val="false"/>
          <w:i w:val="false"/>
          <w:color w:val="000000"/>
          <w:sz w:val="28"/>
        </w:rPr>
        <w:t xml:space="preserve">
      тартуға кететін шикізаттың сапасына және өнімнің сапасына қойылатын талаптар; </w:t>
      </w:r>
    </w:p>
    <w:p>
      <w:pPr>
        <w:spacing w:after="0"/>
        <w:ind w:left="0"/>
        <w:jc w:val="both"/>
      </w:pPr>
      <w:r>
        <w:rPr>
          <w:rFonts w:ascii="Times New Roman"/>
          <w:b w:val="false"/>
          <w:i w:val="false"/>
          <w:color w:val="000000"/>
          <w:sz w:val="28"/>
        </w:rPr>
        <w:t xml:space="preserve">
      буланған сүйек тарту сапасына қойылатын талаптар; </w:t>
      </w:r>
    </w:p>
    <w:p>
      <w:pPr>
        <w:spacing w:after="0"/>
        <w:ind w:left="0"/>
        <w:jc w:val="both"/>
      </w:pPr>
      <w:r>
        <w:rPr>
          <w:rFonts w:ascii="Times New Roman"/>
          <w:b w:val="false"/>
          <w:i w:val="false"/>
          <w:color w:val="000000"/>
          <w:sz w:val="28"/>
        </w:rPr>
        <w:t>
      сүйек ұнының ылғалдығын, қоспаны және тартуды айқындау тәртібі.</w:t>
      </w:r>
    </w:p>
    <w:bookmarkStart w:name="z697" w:id="695"/>
    <w:p>
      <w:pPr>
        <w:spacing w:after="0"/>
        <w:ind w:left="0"/>
        <w:jc w:val="left"/>
      </w:pPr>
      <w:r>
        <w:rPr>
          <w:rFonts w:ascii="Times New Roman"/>
          <w:b/>
          <w:i w:val="false"/>
          <w:color w:val="000000"/>
        </w:rPr>
        <w:t xml:space="preserve"> 210-параграф. Газбен консервілеу аппаратшысы, 4-разряд</w:t>
      </w:r>
    </w:p>
    <w:bookmarkEnd w:id="695"/>
    <w:bookmarkStart w:name="z698" w:id="696"/>
    <w:p>
      <w:pPr>
        <w:spacing w:after="0"/>
        <w:ind w:left="0"/>
        <w:jc w:val="both"/>
      </w:pPr>
      <w:r>
        <w:rPr>
          <w:rFonts w:ascii="Times New Roman"/>
          <w:b w:val="false"/>
          <w:i w:val="false"/>
          <w:color w:val="000000"/>
          <w:sz w:val="28"/>
        </w:rPr>
        <w:t>
      469. Жұмыс сипаттамасы:</w:t>
      </w:r>
    </w:p>
    <w:bookmarkEnd w:id="696"/>
    <w:p>
      <w:pPr>
        <w:spacing w:after="0"/>
        <w:ind w:left="0"/>
        <w:jc w:val="both"/>
      </w:pPr>
      <w:r>
        <w:rPr>
          <w:rFonts w:ascii="Times New Roman"/>
          <w:b w:val="false"/>
          <w:i w:val="false"/>
          <w:color w:val="000000"/>
          <w:sz w:val="28"/>
        </w:rPr>
        <w:t xml:space="preserve">
      анағұрлым жоғары білікті газбен консервілеу аппаратшысының басшылығымен күкірт ангидридімен немесе күкірт қышқылымен сутегі тотығымен газ аппараттарда және құрылғыларда өңдеу арқылы желім және желатин сорпаларды консервілеу процесін жүргізу; </w:t>
      </w:r>
    </w:p>
    <w:p>
      <w:pPr>
        <w:spacing w:after="0"/>
        <w:ind w:left="0"/>
        <w:jc w:val="both"/>
      </w:pPr>
      <w:r>
        <w:rPr>
          <w:rFonts w:ascii="Times New Roman"/>
          <w:b w:val="false"/>
          <w:i w:val="false"/>
          <w:color w:val="000000"/>
          <w:sz w:val="28"/>
        </w:rPr>
        <w:t>
      күкірт пештер мен газды аппараттарды жұмысқа жіберу;</w:t>
      </w:r>
    </w:p>
    <w:p>
      <w:pPr>
        <w:spacing w:after="0"/>
        <w:ind w:left="0"/>
        <w:jc w:val="both"/>
      </w:pPr>
      <w:r>
        <w:rPr>
          <w:rFonts w:ascii="Times New Roman"/>
          <w:b w:val="false"/>
          <w:i w:val="false"/>
          <w:color w:val="000000"/>
          <w:sz w:val="28"/>
        </w:rPr>
        <w:t>
      күкірт пештерінде күкіртті жағу арқылы күкіртті ангидрид алу процесін жүргізу;</w:t>
      </w:r>
    </w:p>
    <w:p>
      <w:pPr>
        <w:spacing w:after="0"/>
        <w:ind w:left="0"/>
        <w:jc w:val="both"/>
      </w:pPr>
      <w:r>
        <w:rPr>
          <w:rFonts w:ascii="Times New Roman"/>
          <w:b w:val="false"/>
          <w:i w:val="false"/>
          <w:color w:val="000000"/>
          <w:sz w:val="28"/>
        </w:rPr>
        <w:t>
      күкірт ангидриді мен буланған сорпаларды газ аппараттарына жіберу;</w:t>
      </w:r>
    </w:p>
    <w:p>
      <w:pPr>
        <w:spacing w:after="0"/>
        <w:ind w:left="0"/>
        <w:jc w:val="both"/>
      </w:pPr>
      <w:r>
        <w:rPr>
          <w:rFonts w:ascii="Times New Roman"/>
          <w:b w:val="false"/>
          <w:i w:val="false"/>
          <w:color w:val="000000"/>
          <w:sz w:val="28"/>
        </w:rPr>
        <w:t xml:space="preserve">
      өңделген бульондарды уақытылы құю және өндірістік кейінгі сатысына жіберу; </w:t>
      </w:r>
    </w:p>
    <w:p>
      <w:pPr>
        <w:spacing w:after="0"/>
        <w:ind w:left="0"/>
        <w:jc w:val="both"/>
      </w:pPr>
      <w:r>
        <w:rPr>
          <w:rFonts w:ascii="Times New Roman"/>
          <w:b w:val="false"/>
          <w:i w:val="false"/>
          <w:color w:val="000000"/>
          <w:sz w:val="28"/>
        </w:rPr>
        <w:t xml:space="preserve">
      сынама алу және талдау жүргізу; </w:t>
      </w:r>
    </w:p>
    <w:p>
      <w:pPr>
        <w:spacing w:after="0"/>
        <w:ind w:left="0"/>
        <w:jc w:val="both"/>
      </w:pPr>
      <w:r>
        <w:rPr>
          <w:rFonts w:ascii="Times New Roman"/>
          <w:b w:val="false"/>
          <w:i w:val="false"/>
          <w:color w:val="000000"/>
          <w:sz w:val="28"/>
        </w:rPr>
        <w:t>
      бақылау-өлшеу аспаптарының көрсеткіштері бойынша бульондарды өңдеу дәрежесін айқындау;</w:t>
      </w:r>
    </w:p>
    <w:p>
      <w:pPr>
        <w:spacing w:after="0"/>
        <w:ind w:left="0"/>
        <w:jc w:val="both"/>
      </w:pPr>
      <w:r>
        <w:rPr>
          <w:rFonts w:ascii="Times New Roman"/>
          <w:b w:val="false"/>
          <w:i w:val="false"/>
          <w:color w:val="000000"/>
          <w:sz w:val="28"/>
        </w:rPr>
        <w:t>
      ремонтқа дайындайтын құрылғы.</w:t>
      </w:r>
    </w:p>
    <w:bookmarkStart w:name="z699" w:id="697"/>
    <w:p>
      <w:pPr>
        <w:spacing w:after="0"/>
        <w:ind w:left="0"/>
        <w:jc w:val="both"/>
      </w:pPr>
      <w:r>
        <w:rPr>
          <w:rFonts w:ascii="Times New Roman"/>
          <w:b w:val="false"/>
          <w:i w:val="false"/>
          <w:color w:val="000000"/>
          <w:sz w:val="28"/>
        </w:rPr>
        <w:t xml:space="preserve">
      470. Білуге тиіс: </w:t>
      </w:r>
    </w:p>
    <w:bookmarkEnd w:id="697"/>
    <w:p>
      <w:pPr>
        <w:spacing w:after="0"/>
        <w:ind w:left="0"/>
        <w:jc w:val="both"/>
      </w:pPr>
      <w:r>
        <w:rPr>
          <w:rFonts w:ascii="Times New Roman"/>
          <w:b w:val="false"/>
          <w:i w:val="false"/>
          <w:color w:val="000000"/>
          <w:sz w:val="28"/>
        </w:rPr>
        <w:t xml:space="preserve">
      қызмет көрсетілетін жабдықтың құрылысы мен пайдалану тәртібі,күкірт ангидридін алудың технологиялық процесі; </w:t>
      </w:r>
    </w:p>
    <w:p>
      <w:pPr>
        <w:spacing w:after="0"/>
        <w:ind w:left="0"/>
        <w:jc w:val="both"/>
      </w:pPr>
      <w:r>
        <w:rPr>
          <w:rFonts w:ascii="Times New Roman"/>
          <w:b w:val="false"/>
          <w:i w:val="false"/>
          <w:color w:val="000000"/>
          <w:sz w:val="28"/>
        </w:rPr>
        <w:t>
      бульондарды концентрациялауға байланысты консервілеу режимдері;</w:t>
      </w:r>
    </w:p>
    <w:p>
      <w:pPr>
        <w:spacing w:after="0"/>
        <w:ind w:left="0"/>
        <w:jc w:val="both"/>
      </w:pPr>
      <w:r>
        <w:rPr>
          <w:rFonts w:ascii="Times New Roman"/>
          <w:b w:val="false"/>
          <w:i w:val="false"/>
          <w:color w:val="000000"/>
          <w:sz w:val="28"/>
        </w:rPr>
        <w:t xml:space="preserve">
      желім және желатиннің физикалық-химиялық қасиеті; </w:t>
      </w:r>
    </w:p>
    <w:p>
      <w:pPr>
        <w:spacing w:after="0"/>
        <w:ind w:left="0"/>
        <w:jc w:val="both"/>
      </w:pPr>
      <w:r>
        <w:rPr>
          <w:rFonts w:ascii="Times New Roman"/>
          <w:b w:val="false"/>
          <w:i w:val="false"/>
          <w:color w:val="000000"/>
          <w:sz w:val="28"/>
        </w:rPr>
        <w:t xml:space="preserve">
      консервілеу жолымен бульон өңдеудің технологиялық процесі. </w:t>
      </w:r>
    </w:p>
    <w:bookmarkStart w:name="z700" w:id="698"/>
    <w:p>
      <w:pPr>
        <w:spacing w:after="0"/>
        <w:ind w:left="0"/>
        <w:jc w:val="left"/>
      </w:pPr>
      <w:r>
        <w:rPr>
          <w:rFonts w:ascii="Times New Roman"/>
          <w:b/>
          <w:i w:val="false"/>
          <w:color w:val="000000"/>
        </w:rPr>
        <w:t xml:space="preserve"> 211-параграф. Газбен консервілеу аппаратшысы, 5-разряд</w:t>
      </w:r>
    </w:p>
    <w:bookmarkEnd w:id="698"/>
    <w:bookmarkStart w:name="z701" w:id="699"/>
    <w:p>
      <w:pPr>
        <w:spacing w:after="0"/>
        <w:ind w:left="0"/>
        <w:jc w:val="both"/>
      </w:pPr>
      <w:r>
        <w:rPr>
          <w:rFonts w:ascii="Times New Roman"/>
          <w:b w:val="false"/>
          <w:i w:val="false"/>
          <w:color w:val="000000"/>
          <w:sz w:val="28"/>
        </w:rPr>
        <w:t xml:space="preserve">
      471. Жұмыс сипаттамасы: </w:t>
      </w:r>
    </w:p>
    <w:bookmarkEnd w:id="699"/>
    <w:p>
      <w:pPr>
        <w:spacing w:after="0"/>
        <w:ind w:left="0"/>
        <w:jc w:val="both"/>
      </w:pPr>
      <w:r>
        <w:rPr>
          <w:rFonts w:ascii="Times New Roman"/>
          <w:b w:val="false"/>
          <w:i w:val="false"/>
          <w:color w:val="000000"/>
          <w:sz w:val="28"/>
        </w:rPr>
        <w:t xml:space="preserve">
      күкірт ангидридімен немесе күкірт қышқылымен сутегі тотығымен газ аппараттарда және құрылғыларда өңдеу арқылы желім және желатин бульондарды консервілеу процесін жүргізу; </w:t>
      </w:r>
    </w:p>
    <w:p>
      <w:pPr>
        <w:spacing w:after="0"/>
        <w:ind w:left="0"/>
        <w:jc w:val="both"/>
      </w:pPr>
      <w:r>
        <w:rPr>
          <w:rFonts w:ascii="Times New Roman"/>
          <w:b w:val="false"/>
          <w:i w:val="false"/>
          <w:color w:val="000000"/>
          <w:sz w:val="28"/>
        </w:rPr>
        <w:t xml:space="preserve">
      консерванттар мен бульондардың сапалық көрсеткіштеріне байланысты консервілеу режимін айқындау; </w:t>
      </w:r>
    </w:p>
    <w:p>
      <w:pPr>
        <w:spacing w:after="0"/>
        <w:ind w:left="0"/>
        <w:jc w:val="both"/>
      </w:pPr>
      <w:r>
        <w:rPr>
          <w:rFonts w:ascii="Times New Roman"/>
          <w:b w:val="false"/>
          <w:i w:val="false"/>
          <w:color w:val="000000"/>
          <w:sz w:val="28"/>
        </w:rPr>
        <w:t xml:space="preserve">
      күкірт, күкірт қышқылы және сутегі тотығының қажетті мөлшерін есептеу және әзірлеу; </w:t>
      </w:r>
    </w:p>
    <w:p>
      <w:pPr>
        <w:spacing w:after="0"/>
        <w:ind w:left="0"/>
        <w:jc w:val="both"/>
      </w:pPr>
      <w:r>
        <w:rPr>
          <w:rFonts w:ascii="Times New Roman"/>
          <w:b w:val="false"/>
          <w:i w:val="false"/>
          <w:color w:val="000000"/>
          <w:sz w:val="28"/>
        </w:rPr>
        <w:t xml:space="preserve">
      күкірт пештерінің режимін, буланған бульон және күкірт ангидридін газ аппараттарына жіберу режимін реттеу; </w:t>
      </w:r>
    </w:p>
    <w:p>
      <w:pPr>
        <w:spacing w:after="0"/>
        <w:ind w:left="0"/>
        <w:jc w:val="both"/>
      </w:pPr>
      <w:r>
        <w:rPr>
          <w:rFonts w:ascii="Times New Roman"/>
          <w:b w:val="false"/>
          <w:i w:val="false"/>
          <w:color w:val="000000"/>
          <w:sz w:val="28"/>
        </w:rPr>
        <w:t xml:space="preserve">
      баллондағы күкірт ангидридін, булағыштағы майды, қанықтыру бачогындағы суды тексеріп отыру; </w:t>
      </w:r>
    </w:p>
    <w:p>
      <w:pPr>
        <w:spacing w:after="0"/>
        <w:ind w:left="0"/>
        <w:jc w:val="both"/>
      </w:pPr>
      <w:r>
        <w:rPr>
          <w:rFonts w:ascii="Times New Roman"/>
          <w:b w:val="false"/>
          <w:i w:val="false"/>
          <w:color w:val="000000"/>
          <w:sz w:val="28"/>
        </w:rPr>
        <w:t xml:space="preserve">
      күкірт ангидридінің бітуіне қарай баллондарды ауыстыру; </w:t>
      </w:r>
    </w:p>
    <w:p>
      <w:pPr>
        <w:spacing w:after="0"/>
        <w:ind w:left="0"/>
        <w:jc w:val="both"/>
      </w:pPr>
      <w:r>
        <w:rPr>
          <w:rFonts w:ascii="Times New Roman"/>
          <w:b w:val="false"/>
          <w:i w:val="false"/>
          <w:color w:val="000000"/>
          <w:sz w:val="28"/>
        </w:rPr>
        <w:t xml:space="preserve">
      газдың температурасын, қысымын және түсу жылдамдығын және өзге де технологиялық режимдердің өзге де параметрлерін бақылау-өлшеу аспаптарының көрсеткіштері және жүргізілетін талдаулардың нәтижелері бойынша бақылау; </w:t>
      </w:r>
    </w:p>
    <w:p>
      <w:pPr>
        <w:spacing w:after="0"/>
        <w:ind w:left="0"/>
        <w:jc w:val="both"/>
      </w:pPr>
      <w:r>
        <w:rPr>
          <w:rFonts w:ascii="Times New Roman"/>
          <w:b w:val="false"/>
          <w:i w:val="false"/>
          <w:color w:val="000000"/>
          <w:sz w:val="28"/>
        </w:rPr>
        <w:t>
      өңделген бульондардың уақытылы құйылуын қамтамасыз ету;</w:t>
      </w:r>
    </w:p>
    <w:p>
      <w:pPr>
        <w:spacing w:after="0"/>
        <w:ind w:left="0"/>
        <w:jc w:val="both"/>
      </w:pPr>
      <w:r>
        <w:rPr>
          <w:rFonts w:ascii="Times New Roman"/>
          <w:b w:val="false"/>
          <w:i w:val="false"/>
          <w:color w:val="000000"/>
          <w:sz w:val="28"/>
        </w:rPr>
        <w:t xml:space="preserve">
      технологиялық режим нормаларынан ауытқу себептерін жою; </w:t>
      </w:r>
    </w:p>
    <w:p>
      <w:pPr>
        <w:spacing w:after="0"/>
        <w:ind w:left="0"/>
        <w:jc w:val="both"/>
      </w:pPr>
      <w:r>
        <w:rPr>
          <w:rFonts w:ascii="Times New Roman"/>
          <w:b w:val="false"/>
          <w:i w:val="false"/>
          <w:color w:val="000000"/>
          <w:sz w:val="28"/>
        </w:rPr>
        <w:t xml:space="preserve">
      жөндеуден жабдықты қабылдау; </w:t>
      </w:r>
    </w:p>
    <w:p>
      <w:pPr>
        <w:spacing w:after="0"/>
        <w:ind w:left="0"/>
        <w:jc w:val="both"/>
      </w:pPr>
      <w:r>
        <w:rPr>
          <w:rFonts w:ascii="Times New Roman"/>
          <w:b w:val="false"/>
          <w:i w:val="false"/>
          <w:color w:val="000000"/>
          <w:sz w:val="28"/>
        </w:rPr>
        <w:t xml:space="preserve">
      жабдықтың, коммуникациялардың, бақылау-өлшеу аспаптары мен қорғану құрылғыларының жағдайын тексеру. </w:t>
      </w:r>
    </w:p>
    <w:bookmarkStart w:name="z702" w:id="700"/>
    <w:p>
      <w:pPr>
        <w:spacing w:after="0"/>
        <w:ind w:left="0"/>
        <w:jc w:val="both"/>
      </w:pPr>
      <w:r>
        <w:rPr>
          <w:rFonts w:ascii="Times New Roman"/>
          <w:b w:val="false"/>
          <w:i w:val="false"/>
          <w:color w:val="000000"/>
          <w:sz w:val="28"/>
        </w:rPr>
        <w:t xml:space="preserve">
      472. Білуге тиіс: </w:t>
      </w:r>
    </w:p>
    <w:bookmarkEnd w:id="700"/>
    <w:p>
      <w:pPr>
        <w:spacing w:after="0"/>
        <w:ind w:left="0"/>
        <w:jc w:val="both"/>
      </w:pPr>
      <w:r>
        <w:rPr>
          <w:rFonts w:ascii="Times New Roman"/>
          <w:b w:val="false"/>
          <w:i w:val="false"/>
          <w:color w:val="000000"/>
          <w:sz w:val="28"/>
        </w:rPr>
        <w:t>
      қызмет көрсетілетін жабдықтың құрылымы және пайдалану тәртібі, жөндеуден қабылдау;</w:t>
      </w:r>
    </w:p>
    <w:p>
      <w:pPr>
        <w:spacing w:after="0"/>
        <w:ind w:left="0"/>
        <w:jc w:val="both"/>
      </w:pPr>
      <w:r>
        <w:rPr>
          <w:rFonts w:ascii="Times New Roman"/>
          <w:b w:val="false"/>
          <w:i w:val="false"/>
          <w:color w:val="000000"/>
          <w:sz w:val="28"/>
        </w:rPr>
        <w:t xml:space="preserve">
      күкірт, күкірт газының шығу нормасы; </w:t>
      </w:r>
    </w:p>
    <w:p>
      <w:pPr>
        <w:spacing w:after="0"/>
        <w:ind w:left="0"/>
        <w:jc w:val="both"/>
      </w:pPr>
      <w:r>
        <w:rPr>
          <w:rFonts w:ascii="Times New Roman"/>
          <w:b w:val="false"/>
          <w:i w:val="false"/>
          <w:color w:val="000000"/>
          <w:sz w:val="28"/>
        </w:rPr>
        <w:t xml:space="preserve">
      бульонның концентрациясына байланысты консервілеу режимдері; </w:t>
      </w:r>
    </w:p>
    <w:p>
      <w:pPr>
        <w:spacing w:after="0"/>
        <w:ind w:left="0"/>
        <w:jc w:val="both"/>
      </w:pPr>
      <w:r>
        <w:rPr>
          <w:rFonts w:ascii="Times New Roman"/>
          <w:b w:val="false"/>
          <w:i w:val="false"/>
          <w:color w:val="000000"/>
          <w:sz w:val="28"/>
        </w:rPr>
        <w:t xml:space="preserve">
      газ температурасы, қысымы мен жылдамдығын бақылау тәсілдері; </w:t>
      </w:r>
    </w:p>
    <w:p>
      <w:pPr>
        <w:spacing w:after="0"/>
        <w:ind w:left="0"/>
        <w:jc w:val="both"/>
      </w:pPr>
      <w:r>
        <w:rPr>
          <w:rFonts w:ascii="Times New Roman"/>
          <w:b w:val="false"/>
          <w:i w:val="false"/>
          <w:color w:val="000000"/>
          <w:sz w:val="28"/>
        </w:rPr>
        <w:t xml:space="preserve">
      қолданылатын бақылау-өлшеу аспаптарының құрылысы мен пайдалану тәртібі. </w:t>
      </w:r>
    </w:p>
    <w:bookmarkStart w:name="z703" w:id="701"/>
    <w:p>
      <w:pPr>
        <w:spacing w:after="0"/>
        <w:ind w:left="0"/>
        <w:jc w:val="left"/>
      </w:pPr>
      <w:r>
        <w:rPr>
          <w:rFonts w:ascii="Times New Roman"/>
          <w:b/>
          <w:i w:val="false"/>
          <w:color w:val="000000"/>
        </w:rPr>
        <w:t xml:space="preserve"> 212-параграф. Диффузорларды тиеуші (түсіруші), 3-разряд</w:t>
      </w:r>
    </w:p>
    <w:bookmarkEnd w:id="701"/>
    <w:bookmarkStart w:name="z704" w:id="702"/>
    <w:p>
      <w:pPr>
        <w:spacing w:after="0"/>
        <w:ind w:left="0"/>
        <w:jc w:val="both"/>
      </w:pPr>
      <w:r>
        <w:rPr>
          <w:rFonts w:ascii="Times New Roman"/>
          <w:b w:val="false"/>
          <w:i w:val="false"/>
          <w:color w:val="000000"/>
          <w:sz w:val="28"/>
        </w:rPr>
        <w:t>
      473. Жұмыс сипаттамасы:</w:t>
      </w:r>
    </w:p>
    <w:bookmarkEnd w:id="702"/>
    <w:p>
      <w:pPr>
        <w:spacing w:after="0"/>
        <w:ind w:left="0"/>
        <w:jc w:val="both"/>
      </w:pPr>
      <w:r>
        <w:rPr>
          <w:rFonts w:ascii="Times New Roman"/>
          <w:b w:val="false"/>
          <w:i w:val="false"/>
          <w:color w:val="000000"/>
          <w:sz w:val="28"/>
        </w:rPr>
        <w:t xml:space="preserve">
      диффузорларды қолмен немесе механизмдердің көмегімен тиеу және түсіру; </w:t>
      </w:r>
    </w:p>
    <w:p>
      <w:pPr>
        <w:spacing w:after="0"/>
        <w:ind w:left="0"/>
        <w:jc w:val="both"/>
      </w:pPr>
      <w:r>
        <w:rPr>
          <w:rFonts w:ascii="Times New Roman"/>
          <w:b w:val="false"/>
          <w:i w:val="false"/>
          <w:color w:val="000000"/>
          <w:sz w:val="28"/>
        </w:rPr>
        <w:t xml:space="preserve">
      элеваторлардың, жуу барабандарының, тар теміртабандардың, айналмалы дөңгелектер мен вагоншалардың тиейтін көлік механизмдерінің жұмысын тексеру және сынамалау; </w:t>
      </w:r>
    </w:p>
    <w:p>
      <w:pPr>
        <w:spacing w:after="0"/>
        <w:ind w:left="0"/>
        <w:jc w:val="both"/>
      </w:pPr>
      <w:r>
        <w:rPr>
          <w:rFonts w:ascii="Times New Roman"/>
          <w:b w:val="false"/>
          <w:i w:val="false"/>
          <w:color w:val="000000"/>
          <w:sz w:val="28"/>
        </w:rPr>
        <w:t xml:space="preserve">
      диффузорларды шрот тиеуге дайындығын тексеру; </w:t>
      </w:r>
    </w:p>
    <w:p>
      <w:pPr>
        <w:spacing w:after="0"/>
        <w:ind w:left="0"/>
        <w:jc w:val="both"/>
      </w:pPr>
      <w:r>
        <w:rPr>
          <w:rFonts w:ascii="Times New Roman"/>
          <w:b w:val="false"/>
          <w:i w:val="false"/>
          <w:color w:val="000000"/>
          <w:sz w:val="28"/>
        </w:rPr>
        <w:t>
      шротты транспортерге біркелкі таратылуын қадағалау және оны диффузорлар бойынша қызметіне қарай (желім және желатин өңдеуге) бөлу;</w:t>
      </w:r>
    </w:p>
    <w:p>
      <w:pPr>
        <w:spacing w:after="0"/>
        <w:ind w:left="0"/>
        <w:jc w:val="both"/>
      </w:pPr>
      <w:r>
        <w:rPr>
          <w:rFonts w:ascii="Times New Roman"/>
          <w:b w:val="false"/>
          <w:i w:val="false"/>
          <w:color w:val="000000"/>
          <w:sz w:val="28"/>
        </w:rPr>
        <w:t xml:space="preserve">
      буланған сүйекті диффузорлардан рельсті вагоншаларға немесе арбаларға түсіру. </w:t>
      </w:r>
    </w:p>
    <w:bookmarkStart w:name="z705" w:id="703"/>
    <w:p>
      <w:pPr>
        <w:spacing w:after="0"/>
        <w:ind w:left="0"/>
        <w:jc w:val="both"/>
      </w:pPr>
      <w:r>
        <w:rPr>
          <w:rFonts w:ascii="Times New Roman"/>
          <w:b w:val="false"/>
          <w:i w:val="false"/>
          <w:color w:val="000000"/>
          <w:sz w:val="28"/>
        </w:rPr>
        <w:t xml:space="preserve">
      474. Білуге тиіс: </w:t>
      </w:r>
    </w:p>
    <w:bookmarkEnd w:id="703"/>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пайдаланылатын шикізаттың сұрыптауы, шрот тиеу нормалары мен кезеңділігі; </w:t>
      </w:r>
    </w:p>
    <w:p>
      <w:pPr>
        <w:spacing w:after="0"/>
        <w:ind w:left="0"/>
        <w:jc w:val="both"/>
      </w:pPr>
      <w:r>
        <w:rPr>
          <w:rFonts w:ascii="Times New Roman"/>
          <w:b w:val="false"/>
          <w:i w:val="false"/>
          <w:color w:val="000000"/>
          <w:sz w:val="28"/>
        </w:rPr>
        <w:t xml:space="preserve">
      диффузорлардың орналасуы және нөмерленуі; </w:t>
      </w:r>
    </w:p>
    <w:p>
      <w:pPr>
        <w:spacing w:after="0"/>
        <w:ind w:left="0"/>
        <w:jc w:val="both"/>
      </w:pPr>
      <w:r>
        <w:rPr>
          <w:rFonts w:ascii="Times New Roman"/>
          <w:b w:val="false"/>
          <w:i w:val="false"/>
          <w:color w:val="000000"/>
          <w:sz w:val="28"/>
        </w:rPr>
        <w:t xml:space="preserve">
      қызметіне қарай буланған сүйек пен шроттың сапасына қойылатын талаптар. </w:t>
      </w:r>
    </w:p>
    <w:bookmarkStart w:name="z706" w:id="704"/>
    <w:p>
      <w:pPr>
        <w:spacing w:after="0"/>
        <w:ind w:left="0"/>
        <w:jc w:val="left"/>
      </w:pPr>
      <w:r>
        <w:rPr>
          <w:rFonts w:ascii="Times New Roman"/>
          <w:b/>
          <w:i w:val="false"/>
          <w:color w:val="000000"/>
        </w:rPr>
        <w:t xml:space="preserve"> 213-параграф. Елеуші, 3-разряд</w:t>
      </w:r>
    </w:p>
    <w:bookmarkEnd w:id="704"/>
    <w:bookmarkStart w:name="z707" w:id="705"/>
    <w:p>
      <w:pPr>
        <w:spacing w:after="0"/>
        <w:ind w:left="0"/>
        <w:jc w:val="both"/>
      </w:pPr>
      <w:r>
        <w:rPr>
          <w:rFonts w:ascii="Times New Roman"/>
          <w:b w:val="false"/>
          <w:i w:val="false"/>
          <w:color w:val="000000"/>
          <w:sz w:val="28"/>
        </w:rPr>
        <w:t xml:space="preserve">
      475. Жұмыс сипаттамасы: </w:t>
      </w:r>
    </w:p>
    <w:bookmarkEnd w:id="705"/>
    <w:p>
      <w:pPr>
        <w:spacing w:after="0"/>
        <w:ind w:left="0"/>
        <w:jc w:val="both"/>
      </w:pPr>
      <w:r>
        <w:rPr>
          <w:rFonts w:ascii="Times New Roman"/>
          <w:b w:val="false"/>
          <w:i w:val="false"/>
          <w:color w:val="000000"/>
          <w:sz w:val="28"/>
        </w:rPr>
        <w:t>
      кезеңімен істейтін елек бураттарда шрот қалдықтарын елеу және сұрыптау процесін жүргізу;</w:t>
      </w:r>
    </w:p>
    <w:p>
      <w:pPr>
        <w:spacing w:after="0"/>
        <w:ind w:left="0"/>
        <w:jc w:val="both"/>
      </w:pPr>
      <w:r>
        <w:rPr>
          <w:rFonts w:ascii="Times New Roman"/>
          <w:b w:val="false"/>
          <w:i w:val="false"/>
          <w:color w:val="000000"/>
          <w:sz w:val="28"/>
        </w:rPr>
        <w:t>
      жабдықтарды дайындау және сынамалау;</w:t>
      </w:r>
    </w:p>
    <w:p>
      <w:pPr>
        <w:spacing w:after="0"/>
        <w:ind w:left="0"/>
        <w:jc w:val="both"/>
      </w:pPr>
      <w:r>
        <w:rPr>
          <w:rFonts w:ascii="Times New Roman"/>
          <w:b w:val="false"/>
          <w:i w:val="false"/>
          <w:color w:val="000000"/>
          <w:sz w:val="28"/>
        </w:rPr>
        <w:t xml:space="preserve">
      шрот қалдықтарын елек бураттарға жіберуді реттеу; </w:t>
      </w:r>
    </w:p>
    <w:p>
      <w:pPr>
        <w:spacing w:after="0"/>
        <w:ind w:left="0"/>
        <w:jc w:val="both"/>
      </w:pPr>
      <w:r>
        <w:rPr>
          <w:rFonts w:ascii="Times New Roman"/>
          <w:b w:val="false"/>
          <w:i w:val="false"/>
          <w:color w:val="000000"/>
          <w:sz w:val="28"/>
        </w:rPr>
        <w:t xml:space="preserve">
      жабдықты елеу сапасын және біркелкі салуды бақылау; </w:t>
      </w:r>
    </w:p>
    <w:p>
      <w:pPr>
        <w:spacing w:after="0"/>
        <w:ind w:left="0"/>
        <w:jc w:val="both"/>
      </w:pPr>
      <w:r>
        <w:rPr>
          <w:rFonts w:ascii="Times New Roman"/>
          <w:b w:val="false"/>
          <w:i w:val="false"/>
          <w:color w:val="000000"/>
          <w:sz w:val="28"/>
        </w:rPr>
        <w:t>
      азот қалдықтарын кейіннен штабельге қалай отырып ыдысқа орау;</w:t>
      </w:r>
    </w:p>
    <w:p>
      <w:pPr>
        <w:spacing w:after="0"/>
        <w:ind w:left="0"/>
        <w:jc w:val="both"/>
      </w:pPr>
      <w:r>
        <w:rPr>
          <w:rFonts w:ascii="Times New Roman"/>
          <w:b w:val="false"/>
          <w:i w:val="false"/>
          <w:color w:val="000000"/>
          <w:sz w:val="28"/>
        </w:rPr>
        <w:t xml:space="preserve">
      шроттың ірі бөліктерін қайталап жылтыратуға жіберу; </w:t>
      </w:r>
    </w:p>
    <w:p>
      <w:pPr>
        <w:spacing w:after="0"/>
        <w:ind w:left="0"/>
        <w:jc w:val="both"/>
      </w:pPr>
      <w:r>
        <w:rPr>
          <w:rFonts w:ascii="Times New Roman"/>
          <w:b w:val="false"/>
          <w:i w:val="false"/>
          <w:color w:val="000000"/>
          <w:sz w:val="28"/>
        </w:rPr>
        <w:t>
      елек бетін бөлшектеу, құрастыру, тазалау және ауыстыру;</w:t>
      </w:r>
    </w:p>
    <w:p>
      <w:pPr>
        <w:spacing w:after="0"/>
        <w:ind w:left="0"/>
        <w:jc w:val="both"/>
      </w:pPr>
      <w:r>
        <w:rPr>
          <w:rFonts w:ascii="Times New Roman"/>
          <w:b w:val="false"/>
          <w:i w:val="false"/>
          <w:color w:val="000000"/>
          <w:sz w:val="28"/>
        </w:rPr>
        <w:t xml:space="preserve">
      механизмдерді тазалау және майлау; </w:t>
      </w:r>
    </w:p>
    <w:p>
      <w:pPr>
        <w:spacing w:after="0"/>
        <w:ind w:left="0"/>
        <w:jc w:val="both"/>
      </w:pPr>
      <w:r>
        <w:rPr>
          <w:rFonts w:ascii="Times New Roman"/>
          <w:b w:val="false"/>
          <w:i w:val="false"/>
          <w:color w:val="000000"/>
          <w:sz w:val="28"/>
        </w:rPr>
        <w:t xml:space="preserve">
      жабдық жұмысындағы ұсақ ақаулықтарды жою. </w:t>
      </w:r>
    </w:p>
    <w:bookmarkStart w:name="z708" w:id="706"/>
    <w:p>
      <w:pPr>
        <w:spacing w:after="0"/>
        <w:ind w:left="0"/>
        <w:jc w:val="both"/>
      </w:pPr>
      <w:r>
        <w:rPr>
          <w:rFonts w:ascii="Times New Roman"/>
          <w:b w:val="false"/>
          <w:i w:val="false"/>
          <w:color w:val="000000"/>
          <w:sz w:val="28"/>
        </w:rPr>
        <w:t xml:space="preserve">
      476. Білуге тиіс: </w:t>
      </w:r>
    </w:p>
    <w:bookmarkEnd w:id="706"/>
    <w:p>
      <w:pPr>
        <w:spacing w:after="0"/>
        <w:ind w:left="0"/>
        <w:jc w:val="both"/>
      </w:pPr>
      <w:r>
        <w:rPr>
          <w:rFonts w:ascii="Times New Roman"/>
          <w:b w:val="false"/>
          <w:i w:val="false"/>
          <w:color w:val="000000"/>
          <w:sz w:val="28"/>
        </w:rPr>
        <w:t xml:space="preserve">
      қызмет көрсететін жабдықтардың құрылымы; </w:t>
      </w:r>
    </w:p>
    <w:p>
      <w:pPr>
        <w:spacing w:after="0"/>
        <w:ind w:left="0"/>
        <w:jc w:val="both"/>
      </w:pPr>
      <w:r>
        <w:rPr>
          <w:rFonts w:ascii="Times New Roman"/>
          <w:b w:val="false"/>
          <w:i w:val="false"/>
          <w:color w:val="000000"/>
          <w:sz w:val="28"/>
        </w:rPr>
        <w:t xml:space="preserve">
      шрот қалдықтарын елеу тәртібі; </w:t>
      </w:r>
    </w:p>
    <w:p>
      <w:pPr>
        <w:spacing w:after="0"/>
        <w:ind w:left="0"/>
        <w:jc w:val="both"/>
      </w:pPr>
      <w:r>
        <w:rPr>
          <w:rFonts w:ascii="Times New Roman"/>
          <w:b w:val="false"/>
          <w:i w:val="false"/>
          <w:color w:val="000000"/>
          <w:sz w:val="28"/>
        </w:rPr>
        <w:t xml:space="preserve">
      азот қалдықтарының сапасына қойылатын талаптар. </w:t>
      </w:r>
    </w:p>
    <w:bookmarkStart w:name="z709" w:id="707"/>
    <w:p>
      <w:pPr>
        <w:spacing w:after="0"/>
        <w:ind w:left="0"/>
        <w:jc w:val="left"/>
      </w:pPr>
      <w:r>
        <w:rPr>
          <w:rFonts w:ascii="Times New Roman"/>
          <w:b/>
          <w:i w:val="false"/>
          <w:color w:val="000000"/>
        </w:rPr>
        <w:t xml:space="preserve"> 214-параграф. Желім және желатин кептіру аппаратшысы, 5-разряд</w:t>
      </w:r>
    </w:p>
    <w:bookmarkEnd w:id="707"/>
    <w:bookmarkStart w:name="z710" w:id="708"/>
    <w:p>
      <w:pPr>
        <w:spacing w:after="0"/>
        <w:ind w:left="0"/>
        <w:jc w:val="both"/>
      </w:pPr>
      <w:r>
        <w:rPr>
          <w:rFonts w:ascii="Times New Roman"/>
          <w:b w:val="false"/>
          <w:i w:val="false"/>
          <w:color w:val="000000"/>
          <w:sz w:val="28"/>
        </w:rPr>
        <w:t xml:space="preserve">
      477. Жұмыс сипаттамасы: </w:t>
      </w:r>
    </w:p>
    <w:bookmarkEnd w:id="708"/>
    <w:p>
      <w:pPr>
        <w:spacing w:after="0"/>
        <w:ind w:left="0"/>
        <w:jc w:val="both"/>
      </w:pPr>
      <w:r>
        <w:rPr>
          <w:rFonts w:ascii="Times New Roman"/>
          <w:b w:val="false"/>
          <w:i w:val="false"/>
          <w:color w:val="000000"/>
          <w:sz w:val="28"/>
        </w:rPr>
        <w:t>
      түрлі үлгідегі кептіргіштерде желім және техникалық желатин кептіру процесін жүргізу;</w:t>
      </w:r>
    </w:p>
    <w:p>
      <w:pPr>
        <w:spacing w:after="0"/>
        <w:ind w:left="0"/>
        <w:jc w:val="both"/>
      </w:pPr>
      <w:r>
        <w:rPr>
          <w:rFonts w:ascii="Times New Roman"/>
          <w:b w:val="false"/>
          <w:i w:val="false"/>
          <w:color w:val="000000"/>
          <w:sz w:val="28"/>
        </w:rPr>
        <w:t>
      кептіргіштердегі желім және техникалық желатині бар вагоншаларды толтыру, орналастыру және жарысуын реттеу;</w:t>
      </w:r>
    </w:p>
    <w:p>
      <w:pPr>
        <w:spacing w:after="0"/>
        <w:ind w:left="0"/>
        <w:jc w:val="both"/>
      </w:pPr>
      <w:r>
        <w:rPr>
          <w:rFonts w:ascii="Times New Roman"/>
          <w:b w:val="false"/>
          <w:i w:val="false"/>
          <w:color w:val="000000"/>
          <w:sz w:val="28"/>
        </w:rPr>
        <w:t xml:space="preserve">
      желім галертасы қабатын кептіру, концентрациясын және қалыңдығының температуралық режимін, кептіргіштердің желдеткіш құрылғылары мен калориферлерінің жұмысын бақылау-өлшеу аспаптары бойынша қадағалау және реттеу; </w:t>
      </w:r>
    </w:p>
    <w:p>
      <w:pPr>
        <w:spacing w:after="0"/>
        <w:ind w:left="0"/>
        <w:jc w:val="both"/>
      </w:pPr>
      <w:r>
        <w:rPr>
          <w:rFonts w:ascii="Times New Roman"/>
          <w:b w:val="false"/>
          <w:i w:val="false"/>
          <w:color w:val="000000"/>
          <w:sz w:val="28"/>
        </w:rPr>
        <w:t xml:space="preserve">
      кептіру аппаратының аймақтары бойынша ауаның салыстырмалы ылғалдығын және температураны айқындау, желім және техникалық желатин плиткаларын біртегіс кебуін айқындау; </w:t>
      </w:r>
    </w:p>
    <w:p>
      <w:pPr>
        <w:spacing w:after="0"/>
        <w:ind w:left="0"/>
        <w:jc w:val="both"/>
      </w:pPr>
      <w:r>
        <w:rPr>
          <w:rFonts w:ascii="Times New Roman"/>
          <w:b w:val="false"/>
          <w:i w:val="false"/>
          <w:color w:val="000000"/>
          <w:sz w:val="28"/>
        </w:rPr>
        <w:t xml:space="preserve">
      кептіру процесінің аяқталғанын зертханалық талдау деректері бойынша айқындау; </w:t>
      </w:r>
    </w:p>
    <w:p>
      <w:pPr>
        <w:spacing w:after="0"/>
        <w:ind w:left="0"/>
        <w:jc w:val="both"/>
      </w:pPr>
      <w:r>
        <w:rPr>
          <w:rFonts w:ascii="Times New Roman"/>
          <w:b w:val="false"/>
          <w:i w:val="false"/>
          <w:color w:val="000000"/>
          <w:sz w:val="28"/>
        </w:rPr>
        <w:t xml:space="preserve">
      кептіргіш арналардағы желімді сұрыбына қарай есептеу; </w:t>
      </w:r>
    </w:p>
    <w:p>
      <w:pPr>
        <w:spacing w:after="0"/>
        <w:ind w:left="0"/>
        <w:jc w:val="both"/>
      </w:pPr>
      <w:r>
        <w:rPr>
          <w:rFonts w:ascii="Times New Roman"/>
          <w:b w:val="false"/>
          <w:i w:val="false"/>
          <w:color w:val="000000"/>
          <w:sz w:val="28"/>
        </w:rPr>
        <w:t xml:space="preserve">
      кептіру камераларына қажетіне қарай желім және техникалық желатині бар вагоншалар салу; құрғақ желімді түсіру, кептіргіш арналарды күкірт газымен газдау; </w:t>
      </w:r>
    </w:p>
    <w:p>
      <w:pPr>
        <w:spacing w:after="0"/>
        <w:ind w:left="0"/>
        <w:jc w:val="both"/>
      </w:pPr>
      <w:r>
        <w:rPr>
          <w:rFonts w:ascii="Times New Roman"/>
          <w:b w:val="false"/>
          <w:i w:val="false"/>
          <w:color w:val="000000"/>
          <w:sz w:val="28"/>
        </w:rPr>
        <w:t xml:space="preserve">
      жабдықтардың жұмысындағы ақаулықтарды жою. </w:t>
      </w:r>
    </w:p>
    <w:bookmarkStart w:name="z711" w:id="709"/>
    <w:p>
      <w:pPr>
        <w:spacing w:after="0"/>
        <w:ind w:left="0"/>
        <w:jc w:val="both"/>
      </w:pPr>
      <w:r>
        <w:rPr>
          <w:rFonts w:ascii="Times New Roman"/>
          <w:b w:val="false"/>
          <w:i w:val="false"/>
          <w:color w:val="000000"/>
          <w:sz w:val="28"/>
        </w:rPr>
        <w:t xml:space="preserve">
      478. Білуге тиіс: </w:t>
      </w:r>
    </w:p>
    <w:bookmarkEnd w:id="709"/>
    <w:p>
      <w:pPr>
        <w:spacing w:after="0"/>
        <w:ind w:left="0"/>
        <w:jc w:val="both"/>
      </w:pPr>
      <w:r>
        <w:rPr>
          <w:rFonts w:ascii="Times New Roman"/>
          <w:b w:val="false"/>
          <w:i w:val="false"/>
          <w:color w:val="000000"/>
          <w:sz w:val="28"/>
        </w:rPr>
        <w:t xml:space="preserve">
      қолданылатын бақылау-өлшеу аспаптары мен қосалқы жабдықтардың түрлі үлгідегі кептіргіштердің құрылымдары мен жұмыс істеу принципі; </w:t>
      </w:r>
    </w:p>
    <w:p>
      <w:pPr>
        <w:spacing w:after="0"/>
        <w:ind w:left="0"/>
        <w:jc w:val="both"/>
      </w:pPr>
      <w:r>
        <w:rPr>
          <w:rFonts w:ascii="Times New Roman"/>
          <w:b w:val="false"/>
          <w:i w:val="false"/>
          <w:color w:val="000000"/>
          <w:sz w:val="28"/>
        </w:rPr>
        <w:t xml:space="preserve">
      желімнің, техникалық желатиннің және атмосфералық жағдайларының физикалық-химиялық қасиетіне байланысты кептіру процесінің режимін; </w:t>
      </w:r>
    </w:p>
    <w:p>
      <w:pPr>
        <w:spacing w:after="0"/>
        <w:ind w:left="0"/>
        <w:jc w:val="both"/>
      </w:pPr>
      <w:r>
        <w:rPr>
          <w:rFonts w:ascii="Times New Roman"/>
          <w:b w:val="false"/>
          <w:i w:val="false"/>
          <w:color w:val="000000"/>
          <w:sz w:val="28"/>
        </w:rPr>
        <w:t xml:space="preserve">
      желім және желатиннің мемлекеттік стандарттары, қызмет көрсетілетін жабдықтың жұмысындағы ұсақ кемшіліктерді жою тәртібі. </w:t>
      </w:r>
    </w:p>
    <w:bookmarkStart w:name="z712" w:id="710"/>
    <w:p>
      <w:pPr>
        <w:spacing w:after="0"/>
        <w:ind w:left="0"/>
        <w:jc w:val="both"/>
      </w:pPr>
      <w:r>
        <w:rPr>
          <w:rFonts w:ascii="Times New Roman"/>
          <w:b w:val="false"/>
          <w:i w:val="false"/>
          <w:color w:val="000000"/>
          <w:sz w:val="28"/>
        </w:rPr>
        <w:t>
      479. Анағұрлым жоғары білікті желім және желатин кептіру аппаратшысының басшылығымен түйіршіктелген және қабыршақталған желімді кептіру процесін жүргізуде - 4-разряд.</w:t>
      </w:r>
    </w:p>
    <w:bookmarkEnd w:id="710"/>
    <w:bookmarkStart w:name="z713" w:id="711"/>
    <w:p>
      <w:pPr>
        <w:spacing w:after="0"/>
        <w:ind w:left="0"/>
        <w:jc w:val="left"/>
      </w:pPr>
      <w:r>
        <w:rPr>
          <w:rFonts w:ascii="Times New Roman"/>
          <w:b/>
          <w:i w:val="false"/>
          <w:color w:val="000000"/>
        </w:rPr>
        <w:t xml:space="preserve"> 215-параграф. Желім түсіруші, 3-разряд</w:t>
      </w:r>
    </w:p>
    <w:bookmarkEnd w:id="711"/>
    <w:bookmarkStart w:name="z714" w:id="712"/>
    <w:p>
      <w:pPr>
        <w:spacing w:after="0"/>
        <w:ind w:left="0"/>
        <w:jc w:val="both"/>
      </w:pPr>
      <w:r>
        <w:rPr>
          <w:rFonts w:ascii="Times New Roman"/>
          <w:b w:val="false"/>
          <w:i w:val="false"/>
          <w:color w:val="000000"/>
          <w:sz w:val="28"/>
        </w:rPr>
        <w:t xml:space="preserve">
      480. Жұмыс сипаттамасы: </w:t>
      </w:r>
    </w:p>
    <w:bookmarkEnd w:id="712"/>
    <w:p>
      <w:pPr>
        <w:spacing w:after="0"/>
        <w:ind w:left="0"/>
        <w:jc w:val="both"/>
      </w:pPr>
      <w:r>
        <w:rPr>
          <w:rFonts w:ascii="Times New Roman"/>
          <w:b w:val="false"/>
          <w:i w:val="false"/>
          <w:color w:val="000000"/>
          <w:sz w:val="28"/>
        </w:rPr>
        <w:t xml:space="preserve">
      желім плиткалары мен техникалық желатинді желатиндейтін үстелден және формалардан түсіру, және оны кептіруге жіберу; </w:t>
      </w:r>
    </w:p>
    <w:p>
      <w:pPr>
        <w:spacing w:after="0"/>
        <w:ind w:left="0"/>
        <w:jc w:val="both"/>
      </w:pPr>
      <w:r>
        <w:rPr>
          <w:rFonts w:ascii="Times New Roman"/>
          <w:b w:val="false"/>
          <w:i w:val="false"/>
          <w:color w:val="000000"/>
          <w:sz w:val="28"/>
        </w:rPr>
        <w:t xml:space="preserve">
      желім плиткаларын рамалардан, торшалардан және сөрелерден кептіргеннен кейін түсіру және оларды орау; </w:t>
      </w:r>
    </w:p>
    <w:p>
      <w:pPr>
        <w:spacing w:after="0"/>
        <w:ind w:left="0"/>
        <w:jc w:val="both"/>
      </w:pPr>
      <w:r>
        <w:rPr>
          <w:rFonts w:ascii="Times New Roman"/>
          <w:b w:val="false"/>
          <w:i w:val="false"/>
          <w:color w:val="000000"/>
          <w:sz w:val="28"/>
        </w:rPr>
        <w:t xml:space="preserve">
      желім плиталарын және техникалық желатинді түсіне, мөлшеріне, формасына және ылғалдығына қарай сұрыптау; </w:t>
      </w:r>
    </w:p>
    <w:p>
      <w:pPr>
        <w:spacing w:after="0"/>
        <w:ind w:left="0"/>
        <w:jc w:val="both"/>
      </w:pPr>
      <w:r>
        <w:rPr>
          <w:rFonts w:ascii="Times New Roman"/>
          <w:b w:val="false"/>
          <w:i w:val="false"/>
          <w:color w:val="000000"/>
          <w:sz w:val="28"/>
        </w:rPr>
        <w:t xml:space="preserve">
      желім плиталарын және техникалық желатинді сұрыптаулары бойынша ыдысқа орау; </w:t>
      </w:r>
    </w:p>
    <w:p>
      <w:pPr>
        <w:spacing w:after="0"/>
        <w:ind w:left="0"/>
        <w:jc w:val="both"/>
      </w:pPr>
      <w:r>
        <w:rPr>
          <w:rFonts w:ascii="Times New Roman"/>
          <w:b w:val="false"/>
          <w:i w:val="false"/>
          <w:color w:val="000000"/>
          <w:sz w:val="28"/>
        </w:rPr>
        <w:t xml:space="preserve">
      оралған өнімді жұмыс орнына жіберу, қаптарды тігу, биркалар мен этикеткаларды жапсыру. </w:t>
      </w:r>
    </w:p>
    <w:bookmarkStart w:name="z715" w:id="713"/>
    <w:p>
      <w:pPr>
        <w:spacing w:after="0"/>
        <w:ind w:left="0"/>
        <w:jc w:val="both"/>
      </w:pPr>
      <w:r>
        <w:rPr>
          <w:rFonts w:ascii="Times New Roman"/>
          <w:b w:val="false"/>
          <w:i w:val="false"/>
          <w:color w:val="000000"/>
          <w:sz w:val="28"/>
        </w:rPr>
        <w:t xml:space="preserve">
      481. Білуге тиіс: </w:t>
      </w:r>
    </w:p>
    <w:bookmarkEnd w:id="713"/>
    <w:p>
      <w:pPr>
        <w:spacing w:after="0"/>
        <w:ind w:left="0"/>
        <w:jc w:val="both"/>
      </w:pPr>
      <w:r>
        <w:rPr>
          <w:rFonts w:ascii="Times New Roman"/>
          <w:b w:val="false"/>
          <w:i w:val="false"/>
          <w:color w:val="000000"/>
          <w:sz w:val="28"/>
        </w:rPr>
        <w:t xml:space="preserve">
      желім және техникалық желатиннің мемлекеттік стандарттары; </w:t>
      </w:r>
    </w:p>
    <w:p>
      <w:pPr>
        <w:spacing w:after="0"/>
        <w:ind w:left="0"/>
        <w:jc w:val="both"/>
      </w:pPr>
      <w:r>
        <w:rPr>
          <w:rFonts w:ascii="Times New Roman"/>
          <w:b w:val="false"/>
          <w:i w:val="false"/>
          <w:color w:val="000000"/>
          <w:sz w:val="28"/>
        </w:rPr>
        <w:t xml:space="preserve">
      желім мен техникалық желатинді сұрыптары, сыртқы түрі бойынша сұрыптау тәсілдері; </w:t>
      </w:r>
    </w:p>
    <w:p>
      <w:pPr>
        <w:spacing w:after="0"/>
        <w:ind w:left="0"/>
        <w:jc w:val="both"/>
      </w:pPr>
      <w:r>
        <w:rPr>
          <w:rFonts w:ascii="Times New Roman"/>
          <w:b w:val="false"/>
          <w:i w:val="false"/>
          <w:color w:val="000000"/>
          <w:sz w:val="28"/>
        </w:rPr>
        <w:t xml:space="preserve">
      даяр өнімді түсіру және қалау тәртібі; </w:t>
      </w:r>
    </w:p>
    <w:p>
      <w:pPr>
        <w:spacing w:after="0"/>
        <w:ind w:left="0"/>
        <w:jc w:val="both"/>
      </w:pPr>
      <w:r>
        <w:rPr>
          <w:rFonts w:ascii="Times New Roman"/>
          <w:b w:val="false"/>
          <w:i w:val="false"/>
          <w:color w:val="000000"/>
          <w:sz w:val="28"/>
        </w:rPr>
        <w:t>
      желім және техникалық желатинді кептіруге арналған торлардың мөлшері;</w:t>
      </w:r>
    </w:p>
    <w:p>
      <w:pPr>
        <w:spacing w:after="0"/>
        <w:ind w:left="0"/>
        <w:jc w:val="both"/>
      </w:pPr>
      <w:r>
        <w:rPr>
          <w:rFonts w:ascii="Times New Roman"/>
          <w:b w:val="false"/>
          <w:i w:val="false"/>
          <w:color w:val="000000"/>
          <w:sz w:val="28"/>
        </w:rPr>
        <w:t xml:space="preserve">
      желім және техникалық желатин кептіру рамкаларын жөндеу және шпагатты тарту тәртібі. </w:t>
      </w:r>
    </w:p>
    <w:bookmarkStart w:name="z716" w:id="714"/>
    <w:p>
      <w:pPr>
        <w:spacing w:after="0"/>
        <w:ind w:left="0"/>
        <w:jc w:val="both"/>
      </w:pPr>
      <w:r>
        <w:rPr>
          <w:rFonts w:ascii="Times New Roman"/>
          <w:b w:val="false"/>
          <w:i w:val="false"/>
          <w:color w:val="000000"/>
          <w:sz w:val="28"/>
        </w:rPr>
        <w:t>
      482. Желім және техникалық желатин кептіру торшаларын дайындау, қанарларды тігу және биркаларды байлау жөніндегі жұмыстарды орындауда - 2-разряд.</w:t>
      </w:r>
    </w:p>
    <w:bookmarkEnd w:id="714"/>
    <w:bookmarkStart w:name="z717" w:id="715"/>
    <w:p>
      <w:pPr>
        <w:spacing w:after="0"/>
        <w:ind w:left="0"/>
        <w:jc w:val="both"/>
      </w:pPr>
      <w:r>
        <w:rPr>
          <w:rFonts w:ascii="Times New Roman"/>
          <w:b w:val="false"/>
          <w:i w:val="false"/>
          <w:color w:val="000000"/>
          <w:sz w:val="28"/>
        </w:rPr>
        <w:t>
      483. Этикеткаларды жапсыру және желім плиткаларын есептеу жөніндегі жұмыстарды орындауда – 1-разряд. </w:t>
      </w:r>
    </w:p>
    <w:bookmarkEnd w:id="715"/>
    <w:bookmarkStart w:name="z718" w:id="716"/>
    <w:p>
      <w:pPr>
        <w:spacing w:after="0"/>
        <w:ind w:left="0"/>
        <w:jc w:val="left"/>
      </w:pPr>
      <w:r>
        <w:rPr>
          <w:rFonts w:ascii="Times New Roman"/>
          <w:b/>
          <w:i w:val="false"/>
          <w:color w:val="000000"/>
        </w:rPr>
        <w:t xml:space="preserve"> 216-параграф. Желім шикізатын қабылдаушы, 4-разряд</w:t>
      </w:r>
    </w:p>
    <w:bookmarkEnd w:id="716"/>
    <w:bookmarkStart w:name="z719" w:id="717"/>
    <w:p>
      <w:pPr>
        <w:spacing w:after="0"/>
        <w:ind w:left="0"/>
        <w:jc w:val="both"/>
      </w:pPr>
      <w:r>
        <w:rPr>
          <w:rFonts w:ascii="Times New Roman"/>
          <w:b w:val="false"/>
          <w:i w:val="false"/>
          <w:color w:val="000000"/>
          <w:sz w:val="28"/>
        </w:rPr>
        <w:t xml:space="preserve">
      484. Жұмыс сипаттамасы: </w:t>
      </w:r>
    </w:p>
    <w:bookmarkEnd w:id="717"/>
    <w:p>
      <w:pPr>
        <w:spacing w:after="0"/>
        <w:ind w:left="0"/>
        <w:jc w:val="both"/>
      </w:pPr>
      <w:r>
        <w:rPr>
          <w:rFonts w:ascii="Times New Roman"/>
          <w:b w:val="false"/>
          <w:i w:val="false"/>
          <w:color w:val="000000"/>
          <w:sz w:val="28"/>
        </w:rPr>
        <w:t xml:space="preserve">
      сүйек немесе жұмсақ шикізатты өндіріске қабылдау; </w:t>
      </w:r>
    </w:p>
    <w:p>
      <w:pPr>
        <w:spacing w:after="0"/>
        <w:ind w:left="0"/>
        <w:jc w:val="both"/>
      </w:pPr>
      <w:r>
        <w:rPr>
          <w:rFonts w:ascii="Times New Roman"/>
          <w:b w:val="false"/>
          <w:i w:val="false"/>
          <w:color w:val="000000"/>
          <w:sz w:val="28"/>
        </w:rPr>
        <w:t xml:space="preserve">
      шикізат сапасы мен санын тексеру, шикізаттың ластану деңгейінің түрін айқындау; </w:t>
      </w:r>
    </w:p>
    <w:p>
      <w:pPr>
        <w:spacing w:after="0"/>
        <w:ind w:left="0"/>
        <w:jc w:val="both"/>
      </w:pPr>
      <w:r>
        <w:rPr>
          <w:rFonts w:ascii="Times New Roman"/>
          <w:b w:val="false"/>
          <w:i w:val="false"/>
          <w:color w:val="000000"/>
          <w:sz w:val="28"/>
        </w:rPr>
        <w:t xml:space="preserve">
      көтергіш-көлік құрылғысының көмегімен автомашиналардан шикізатты түсіру; </w:t>
      </w:r>
    </w:p>
    <w:p>
      <w:pPr>
        <w:spacing w:after="0"/>
        <w:ind w:left="0"/>
        <w:jc w:val="both"/>
      </w:pPr>
      <w:r>
        <w:rPr>
          <w:rFonts w:ascii="Times New Roman"/>
          <w:b w:val="false"/>
          <w:i w:val="false"/>
          <w:color w:val="000000"/>
          <w:sz w:val="28"/>
        </w:rPr>
        <w:t xml:space="preserve">
      шикізатты жеткізу орнына тасымалдау; </w:t>
      </w:r>
    </w:p>
    <w:p>
      <w:pPr>
        <w:spacing w:after="0"/>
        <w:ind w:left="0"/>
        <w:jc w:val="both"/>
      </w:pPr>
      <w:r>
        <w:rPr>
          <w:rFonts w:ascii="Times New Roman"/>
          <w:b w:val="false"/>
          <w:i w:val="false"/>
          <w:color w:val="000000"/>
          <w:sz w:val="28"/>
        </w:rPr>
        <w:t xml:space="preserve">
      желім шикізатын және бөгде заттарды іріктеу; </w:t>
      </w:r>
    </w:p>
    <w:p>
      <w:pPr>
        <w:spacing w:after="0"/>
        <w:ind w:left="0"/>
        <w:jc w:val="both"/>
      </w:pPr>
      <w:r>
        <w:rPr>
          <w:rFonts w:ascii="Times New Roman"/>
          <w:b w:val="false"/>
          <w:i w:val="false"/>
          <w:color w:val="000000"/>
          <w:sz w:val="28"/>
        </w:rPr>
        <w:t>
      аспапты және жабдықтарды жұмысқа дайындау;</w:t>
      </w:r>
    </w:p>
    <w:p>
      <w:pPr>
        <w:spacing w:after="0"/>
        <w:ind w:left="0"/>
        <w:jc w:val="both"/>
      </w:pPr>
      <w:r>
        <w:rPr>
          <w:rFonts w:ascii="Times New Roman"/>
          <w:b w:val="false"/>
          <w:i w:val="false"/>
          <w:color w:val="000000"/>
          <w:sz w:val="28"/>
        </w:rPr>
        <w:t xml:space="preserve">
      автомашиналардан шикізатты қолмен түсіру, сүйектерді бункерлерге тасымалдау. </w:t>
      </w:r>
    </w:p>
    <w:bookmarkStart w:name="z720" w:id="718"/>
    <w:p>
      <w:pPr>
        <w:spacing w:after="0"/>
        <w:ind w:left="0"/>
        <w:jc w:val="both"/>
      </w:pPr>
      <w:r>
        <w:rPr>
          <w:rFonts w:ascii="Times New Roman"/>
          <w:b w:val="false"/>
          <w:i w:val="false"/>
          <w:color w:val="000000"/>
          <w:sz w:val="28"/>
        </w:rPr>
        <w:t xml:space="preserve">
      485. Білуге тиіс: </w:t>
      </w:r>
    </w:p>
    <w:bookmarkEnd w:id="718"/>
    <w:p>
      <w:pPr>
        <w:spacing w:after="0"/>
        <w:ind w:left="0"/>
        <w:jc w:val="both"/>
      </w:pPr>
      <w:r>
        <w:rPr>
          <w:rFonts w:ascii="Times New Roman"/>
          <w:b w:val="false"/>
          <w:i w:val="false"/>
          <w:color w:val="000000"/>
          <w:sz w:val="28"/>
        </w:rPr>
        <w:t xml:space="preserve">
      қызмет көрсетілетін жабдық құрылымы; </w:t>
      </w:r>
    </w:p>
    <w:p>
      <w:pPr>
        <w:spacing w:after="0"/>
        <w:ind w:left="0"/>
        <w:jc w:val="both"/>
      </w:pPr>
      <w:r>
        <w:rPr>
          <w:rFonts w:ascii="Times New Roman"/>
          <w:b w:val="false"/>
          <w:i w:val="false"/>
          <w:color w:val="000000"/>
          <w:sz w:val="28"/>
        </w:rPr>
        <w:t>
      шикізат түрлері және олардың мемлекеттік стандарттары;</w:t>
      </w:r>
    </w:p>
    <w:p>
      <w:pPr>
        <w:spacing w:after="0"/>
        <w:ind w:left="0"/>
        <w:jc w:val="both"/>
      </w:pPr>
      <w:r>
        <w:rPr>
          <w:rFonts w:ascii="Times New Roman"/>
          <w:b w:val="false"/>
          <w:i w:val="false"/>
          <w:color w:val="000000"/>
          <w:sz w:val="28"/>
        </w:rPr>
        <w:t xml:space="preserve">
      шикізатты автомашинадан түсіру тәртібі. </w:t>
      </w:r>
    </w:p>
    <w:bookmarkStart w:name="z721" w:id="719"/>
    <w:p>
      <w:pPr>
        <w:spacing w:after="0"/>
        <w:ind w:left="0"/>
        <w:jc w:val="left"/>
      </w:pPr>
      <w:r>
        <w:rPr>
          <w:rFonts w:ascii="Times New Roman"/>
          <w:b/>
          <w:i w:val="false"/>
          <w:color w:val="000000"/>
        </w:rPr>
        <w:t xml:space="preserve"> 217-параграф. Казеин желімін өндіру аппаратшысы, 4-разряд</w:t>
      </w:r>
    </w:p>
    <w:bookmarkEnd w:id="719"/>
    <w:bookmarkStart w:name="z722" w:id="720"/>
    <w:p>
      <w:pPr>
        <w:spacing w:after="0"/>
        <w:ind w:left="0"/>
        <w:jc w:val="both"/>
      </w:pPr>
      <w:r>
        <w:rPr>
          <w:rFonts w:ascii="Times New Roman"/>
          <w:b w:val="false"/>
          <w:i w:val="false"/>
          <w:color w:val="000000"/>
          <w:sz w:val="28"/>
        </w:rPr>
        <w:t xml:space="preserve">
      486. Жұмыс сипаттамасы: </w:t>
      </w:r>
    </w:p>
    <w:bookmarkEnd w:id="720"/>
    <w:p>
      <w:pPr>
        <w:spacing w:after="0"/>
        <w:ind w:left="0"/>
        <w:jc w:val="both"/>
      </w:pPr>
      <w:r>
        <w:rPr>
          <w:rFonts w:ascii="Times New Roman"/>
          <w:b w:val="false"/>
          <w:i w:val="false"/>
          <w:color w:val="000000"/>
          <w:sz w:val="28"/>
        </w:rPr>
        <w:t xml:space="preserve">
      анағұрлым жоғары білікті казеин желімін өндіру аппаратшысының басшылығымен кезеңімен істейтін аппараттарда казеин желімін жасау процесін жүргізу; </w:t>
      </w:r>
    </w:p>
    <w:p>
      <w:pPr>
        <w:spacing w:after="0"/>
        <w:ind w:left="0"/>
        <w:jc w:val="both"/>
      </w:pPr>
      <w:r>
        <w:rPr>
          <w:rFonts w:ascii="Times New Roman"/>
          <w:b w:val="false"/>
          <w:i w:val="false"/>
          <w:color w:val="000000"/>
          <w:sz w:val="28"/>
        </w:rPr>
        <w:t xml:space="preserve">
      желім компоненттерін дайындау: казеин, фтористі натрий, әк, мыс купоросы; </w:t>
      </w:r>
    </w:p>
    <w:p>
      <w:pPr>
        <w:spacing w:after="0"/>
        <w:ind w:left="0"/>
        <w:jc w:val="both"/>
      </w:pPr>
      <w:r>
        <w:rPr>
          <w:rFonts w:ascii="Times New Roman"/>
          <w:b w:val="false"/>
          <w:i w:val="false"/>
          <w:color w:val="000000"/>
          <w:sz w:val="28"/>
        </w:rPr>
        <w:t xml:space="preserve">
      оларды ұсақтау және ылғалдық дәрежесін айқындау, өлшеу және аппараттарға қатаң белгіленген тәртіпте салу; </w:t>
      </w:r>
    </w:p>
    <w:p>
      <w:pPr>
        <w:spacing w:after="0"/>
        <w:ind w:left="0"/>
        <w:jc w:val="both"/>
      </w:pPr>
      <w:r>
        <w:rPr>
          <w:rFonts w:ascii="Times New Roman"/>
          <w:b w:val="false"/>
          <w:i w:val="false"/>
          <w:color w:val="000000"/>
          <w:sz w:val="28"/>
        </w:rPr>
        <w:t>
      даяр өнімді алу, ыдысқа салу, өлшеу және этикетка жапсыру;</w:t>
      </w:r>
    </w:p>
    <w:p>
      <w:pPr>
        <w:spacing w:after="0"/>
        <w:ind w:left="0"/>
        <w:jc w:val="both"/>
      </w:pPr>
      <w:r>
        <w:rPr>
          <w:rFonts w:ascii="Times New Roman"/>
          <w:b w:val="false"/>
          <w:i w:val="false"/>
          <w:color w:val="000000"/>
          <w:sz w:val="28"/>
        </w:rPr>
        <w:t xml:space="preserve">
      рецепторлық журналда жазба жүргізу; элеваторлардың, араластырғыштардың, аэрозольтранспортерлер мен желдеткіш жүйелерін қарау және жұмысқа дайындау; </w:t>
      </w:r>
    </w:p>
    <w:p>
      <w:pPr>
        <w:spacing w:after="0"/>
        <w:ind w:left="0"/>
        <w:jc w:val="both"/>
      </w:pPr>
      <w:r>
        <w:rPr>
          <w:rFonts w:ascii="Times New Roman"/>
          <w:b w:val="false"/>
          <w:i w:val="false"/>
          <w:color w:val="000000"/>
          <w:sz w:val="28"/>
        </w:rPr>
        <w:t xml:space="preserve">
      жабдықты тазалау және майлау; </w:t>
      </w:r>
    </w:p>
    <w:p>
      <w:pPr>
        <w:spacing w:after="0"/>
        <w:ind w:left="0"/>
        <w:jc w:val="both"/>
      </w:pPr>
      <w:r>
        <w:rPr>
          <w:rFonts w:ascii="Times New Roman"/>
          <w:b w:val="false"/>
          <w:i w:val="false"/>
          <w:color w:val="000000"/>
          <w:sz w:val="28"/>
        </w:rPr>
        <w:t xml:space="preserve">
      шикізат және материалдарды оңтайлы пайдалануды қамтамасыз ету. </w:t>
      </w:r>
    </w:p>
    <w:bookmarkStart w:name="z723" w:id="721"/>
    <w:p>
      <w:pPr>
        <w:spacing w:after="0"/>
        <w:ind w:left="0"/>
        <w:jc w:val="both"/>
      </w:pPr>
      <w:r>
        <w:rPr>
          <w:rFonts w:ascii="Times New Roman"/>
          <w:b w:val="false"/>
          <w:i w:val="false"/>
          <w:color w:val="000000"/>
          <w:sz w:val="28"/>
        </w:rPr>
        <w:t xml:space="preserve">
      487. Білуге тиіс: </w:t>
      </w:r>
    </w:p>
    <w:bookmarkEnd w:id="721"/>
    <w:p>
      <w:pPr>
        <w:spacing w:after="0"/>
        <w:ind w:left="0"/>
        <w:jc w:val="both"/>
      </w:pPr>
      <w:r>
        <w:rPr>
          <w:rFonts w:ascii="Times New Roman"/>
          <w:b w:val="false"/>
          <w:i w:val="false"/>
          <w:color w:val="000000"/>
          <w:sz w:val="28"/>
        </w:rPr>
        <w:t>
      қызмет көрсетілетін жабдықтың құрылымы;</w:t>
      </w:r>
    </w:p>
    <w:p>
      <w:pPr>
        <w:spacing w:after="0"/>
        <w:ind w:left="0"/>
        <w:jc w:val="both"/>
      </w:pPr>
      <w:r>
        <w:rPr>
          <w:rFonts w:ascii="Times New Roman"/>
          <w:b w:val="false"/>
          <w:i w:val="false"/>
          <w:color w:val="000000"/>
          <w:sz w:val="28"/>
        </w:rPr>
        <w:t xml:space="preserve">
      казеин желімін (казеин, керосин, фтористі натрий, әк, мыс купоросы) өндіруге арналған шикізаттың және даяр өнімнің химиялық қасиеті; </w:t>
      </w:r>
    </w:p>
    <w:p>
      <w:pPr>
        <w:spacing w:after="0"/>
        <w:ind w:left="0"/>
        <w:jc w:val="both"/>
      </w:pPr>
      <w:r>
        <w:rPr>
          <w:rFonts w:ascii="Times New Roman"/>
          <w:b w:val="false"/>
          <w:i w:val="false"/>
          <w:color w:val="000000"/>
          <w:sz w:val="28"/>
        </w:rPr>
        <w:t xml:space="preserve">
      казеин желімінің сапалық көрсеткіші; </w:t>
      </w:r>
    </w:p>
    <w:p>
      <w:pPr>
        <w:spacing w:after="0"/>
        <w:ind w:left="0"/>
        <w:jc w:val="both"/>
      </w:pPr>
      <w:r>
        <w:rPr>
          <w:rFonts w:ascii="Times New Roman"/>
          <w:b w:val="false"/>
          <w:i w:val="false"/>
          <w:color w:val="000000"/>
          <w:sz w:val="28"/>
        </w:rPr>
        <w:t xml:space="preserve">
      казеин желімін жасау рецептурасы; </w:t>
      </w:r>
    </w:p>
    <w:p>
      <w:pPr>
        <w:spacing w:after="0"/>
        <w:ind w:left="0"/>
        <w:jc w:val="both"/>
      </w:pPr>
      <w:r>
        <w:rPr>
          <w:rFonts w:ascii="Times New Roman"/>
          <w:b w:val="false"/>
          <w:i w:val="false"/>
          <w:color w:val="000000"/>
          <w:sz w:val="28"/>
        </w:rPr>
        <w:t xml:space="preserve">
      казеин желімінің мемлекеттік стандарттары. </w:t>
      </w:r>
    </w:p>
    <w:bookmarkStart w:name="z724" w:id="722"/>
    <w:p>
      <w:pPr>
        <w:spacing w:after="0"/>
        <w:ind w:left="0"/>
        <w:jc w:val="left"/>
      </w:pPr>
      <w:r>
        <w:rPr>
          <w:rFonts w:ascii="Times New Roman"/>
          <w:b/>
          <w:i w:val="false"/>
          <w:color w:val="000000"/>
        </w:rPr>
        <w:t xml:space="preserve"> 218-параграф. Казеин желімін өндіру аппаратшысы, 5-разряд</w:t>
      </w:r>
    </w:p>
    <w:bookmarkEnd w:id="722"/>
    <w:bookmarkStart w:name="z725" w:id="723"/>
    <w:p>
      <w:pPr>
        <w:spacing w:after="0"/>
        <w:ind w:left="0"/>
        <w:jc w:val="both"/>
      </w:pPr>
      <w:r>
        <w:rPr>
          <w:rFonts w:ascii="Times New Roman"/>
          <w:b w:val="false"/>
          <w:i w:val="false"/>
          <w:color w:val="000000"/>
          <w:sz w:val="28"/>
        </w:rPr>
        <w:t xml:space="preserve">
      488. Жұмыс сипаттамасы: </w:t>
      </w:r>
    </w:p>
    <w:bookmarkEnd w:id="723"/>
    <w:p>
      <w:pPr>
        <w:spacing w:after="0"/>
        <w:ind w:left="0"/>
        <w:jc w:val="both"/>
      </w:pPr>
      <w:r>
        <w:rPr>
          <w:rFonts w:ascii="Times New Roman"/>
          <w:b w:val="false"/>
          <w:i w:val="false"/>
          <w:color w:val="000000"/>
          <w:sz w:val="28"/>
        </w:rPr>
        <w:t>
      кезеңімен істейтін уату агрегатында казеинді уату процесін жүргізу;</w:t>
      </w:r>
    </w:p>
    <w:p>
      <w:pPr>
        <w:spacing w:after="0"/>
        <w:ind w:left="0"/>
        <w:jc w:val="both"/>
      </w:pPr>
      <w:r>
        <w:rPr>
          <w:rFonts w:ascii="Times New Roman"/>
          <w:b w:val="false"/>
          <w:i w:val="false"/>
          <w:color w:val="000000"/>
          <w:sz w:val="28"/>
        </w:rPr>
        <w:t xml:space="preserve">
      казеин желімін өндіруге арналған шикізатты іріктеу; </w:t>
      </w:r>
    </w:p>
    <w:p>
      <w:pPr>
        <w:spacing w:after="0"/>
        <w:ind w:left="0"/>
        <w:jc w:val="both"/>
      </w:pPr>
      <w:r>
        <w:rPr>
          <w:rFonts w:ascii="Times New Roman"/>
          <w:b w:val="false"/>
          <w:i w:val="false"/>
          <w:color w:val="000000"/>
          <w:sz w:val="28"/>
        </w:rPr>
        <w:t>
      белгіленген сыртқы белгілеріне қарай казеин желімінің сұрыптауы;</w:t>
      </w:r>
    </w:p>
    <w:p>
      <w:pPr>
        <w:spacing w:after="0"/>
        <w:ind w:left="0"/>
        <w:jc w:val="both"/>
      </w:pPr>
      <w:r>
        <w:rPr>
          <w:rFonts w:ascii="Times New Roman"/>
          <w:b w:val="false"/>
          <w:i w:val="false"/>
          <w:color w:val="000000"/>
          <w:sz w:val="28"/>
        </w:rPr>
        <w:t>
      желімнің аталған түрін жасау үшін қажетті казеин мөлшерін есептеу;</w:t>
      </w:r>
    </w:p>
    <w:p>
      <w:pPr>
        <w:spacing w:after="0"/>
        <w:ind w:left="0"/>
        <w:jc w:val="both"/>
      </w:pPr>
      <w:r>
        <w:rPr>
          <w:rFonts w:ascii="Times New Roman"/>
          <w:b w:val="false"/>
          <w:i w:val="false"/>
          <w:color w:val="000000"/>
          <w:sz w:val="28"/>
        </w:rPr>
        <w:t xml:space="preserve">
      казеиннің қажетті сұрыптылығын, ылғалдығын және уатылуын желімнің маркасына қарай іріктеу; </w:t>
      </w:r>
    </w:p>
    <w:p>
      <w:pPr>
        <w:spacing w:after="0"/>
        <w:ind w:left="0"/>
        <w:jc w:val="both"/>
      </w:pPr>
      <w:r>
        <w:rPr>
          <w:rFonts w:ascii="Times New Roman"/>
          <w:b w:val="false"/>
          <w:i w:val="false"/>
          <w:color w:val="000000"/>
          <w:sz w:val="28"/>
        </w:rPr>
        <w:t xml:space="preserve">
      уату машинасының діріл транспортерін, циклонды, центрифугалды жұмысқа дайындау және олардың тетіктерін майлау; </w:t>
      </w:r>
    </w:p>
    <w:p>
      <w:pPr>
        <w:spacing w:after="0"/>
        <w:ind w:left="0"/>
        <w:jc w:val="both"/>
      </w:pPr>
      <w:r>
        <w:rPr>
          <w:rFonts w:ascii="Times New Roman"/>
          <w:b w:val="false"/>
          <w:i w:val="false"/>
          <w:color w:val="000000"/>
          <w:sz w:val="28"/>
        </w:rPr>
        <w:t xml:space="preserve">
      казеинді уату агрегатына пневмотранспортермен немесе қолмен біркелкі жіберу; </w:t>
      </w:r>
    </w:p>
    <w:p>
      <w:pPr>
        <w:spacing w:after="0"/>
        <w:ind w:left="0"/>
        <w:jc w:val="both"/>
      </w:pPr>
      <w:r>
        <w:rPr>
          <w:rFonts w:ascii="Times New Roman"/>
          <w:b w:val="false"/>
          <w:i w:val="false"/>
          <w:color w:val="000000"/>
          <w:sz w:val="28"/>
        </w:rPr>
        <w:t>
      уатылған казеинге талдау жүргізу;</w:t>
      </w:r>
    </w:p>
    <w:p>
      <w:pPr>
        <w:spacing w:after="0"/>
        <w:ind w:left="0"/>
        <w:jc w:val="both"/>
      </w:pPr>
      <w:r>
        <w:rPr>
          <w:rFonts w:ascii="Times New Roman"/>
          <w:b w:val="false"/>
          <w:i w:val="false"/>
          <w:color w:val="000000"/>
          <w:sz w:val="28"/>
        </w:rPr>
        <w:t xml:space="preserve">
      казеинді одан әрі өңдеуге жіберу; </w:t>
      </w:r>
    </w:p>
    <w:p>
      <w:pPr>
        <w:spacing w:after="0"/>
        <w:ind w:left="0"/>
        <w:jc w:val="both"/>
      </w:pPr>
      <w:r>
        <w:rPr>
          <w:rFonts w:ascii="Times New Roman"/>
          <w:b w:val="false"/>
          <w:i w:val="false"/>
          <w:color w:val="000000"/>
          <w:sz w:val="28"/>
        </w:rPr>
        <w:t xml:space="preserve">
      уату агрегатының жұмысын қамтамасыз ету. </w:t>
      </w:r>
    </w:p>
    <w:bookmarkStart w:name="z726" w:id="724"/>
    <w:p>
      <w:pPr>
        <w:spacing w:after="0"/>
        <w:ind w:left="0"/>
        <w:jc w:val="both"/>
      </w:pPr>
      <w:r>
        <w:rPr>
          <w:rFonts w:ascii="Times New Roman"/>
          <w:b w:val="false"/>
          <w:i w:val="false"/>
          <w:color w:val="000000"/>
          <w:sz w:val="28"/>
        </w:rPr>
        <w:t xml:space="preserve">
      489. Білуге тиіс: </w:t>
      </w:r>
    </w:p>
    <w:bookmarkEnd w:id="724"/>
    <w:p>
      <w:pPr>
        <w:spacing w:after="0"/>
        <w:ind w:left="0"/>
        <w:jc w:val="both"/>
      </w:pPr>
      <w:r>
        <w:rPr>
          <w:rFonts w:ascii="Times New Roman"/>
          <w:b w:val="false"/>
          <w:i w:val="false"/>
          <w:color w:val="000000"/>
          <w:sz w:val="28"/>
        </w:rPr>
        <w:t xml:space="preserve">
      уату агрегатының құрылысы және пайдалану тәртібі; </w:t>
      </w:r>
    </w:p>
    <w:p>
      <w:pPr>
        <w:spacing w:after="0"/>
        <w:ind w:left="0"/>
        <w:jc w:val="both"/>
      </w:pPr>
      <w:r>
        <w:rPr>
          <w:rFonts w:ascii="Times New Roman"/>
          <w:b w:val="false"/>
          <w:i w:val="false"/>
          <w:color w:val="000000"/>
          <w:sz w:val="28"/>
        </w:rPr>
        <w:t xml:space="preserve">
      казеиннің физикалық-химиялық қасиеті; </w:t>
      </w:r>
    </w:p>
    <w:p>
      <w:pPr>
        <w:spacing w:after="0"/>
        <w:ind w:left="0"/>
        <w:jc w:val="both"/>
      </w:pPr>
      <w:r>
        <w:rPr>
          <w:rFonts w:ascii="Times New Roman"/>
          <w:b w:val="false"/>
          <w:i w:val="false"/>
          <w:color w:val="000000"/>
          <w:sz w:val="28"/>
        </w:rPr>
        <w:t xml:space="preserve">
      казеиннің сұрыптау сыртқы белгілері; </w:t>
      </w:r>
    </w:p>
    <w:p>
      <w:pPr>
        <w:spacing w:after="0"/>
        <w:ind w:left="0"/>
        <w:jc w:val="both"/>
      </w:pPr>
      <w:r>
        <w:rPr>
          <w:rFonts w:ascii="Times New Roman"/>
          <w:b w:val="false"/>
          <w:i w:val="false"/>
          <w:color w:val="000000"/>
          <w:sz w:val="28"/>
        </w:rPr>
        <w:t xml:space="preserve">
      бақылау-өлшеу аспаптарының түрлері, қызметі, пайдалану тәртібі; </w:t>
      </w:r>
    </w:p>
    <w:p>
      <w:pPr>
        <w:spacing w:after="0"/>
        <w:ind w:left="0"/>
        <w:jc w:val="both"/>
      </w:pPr>
      <w:r>
        <w:rPr>
          <w:rFonts w:ascii="Times New Roman"/>
          <w:b w:val="false"/>
          <w:i w:val="false"/>
          <w:color w:val="000000"/>
          <w:sz w:val="28"/>
        </w:rPr>
        <w:t xml:space="preserve">
      пайдаланылатын шикізаттың сапасы мен оның уатылу дәрежесіне қойылатын талаптар. </w:t>
      </w:r>
    </w:p>
    <w:bookmarkStart w:name="z727" w:id="725"/>
    <w:p>
      <w:pPr>
        <w:spacing w:after="0"/>
        <w:ind w:left="0"/>
        <w:jc w:val="left"/>
      </w:pPr>
      <w:r>
        <w:rPr>
          <w:rFonts w:ascii="Times New Roman"/>
          <w:b/>
          <w:i w:val="false"/>
          <w:color w:val="000000"/>
        </w:rPr>
        <w:t xml:space="preserve"> 219-параграф. Казеин желімін өндіру аппаратшысы, 6-разряд</w:t>
      </w:r>
    </w:p>
    <w:bookmarkEnd w:id="725"/>
    <w:bookmarkStart w:name="z728" w:id="726"/>
    <w:p>
      <w:pPr>
        <w:spacing w:after="0"/>
        <w:ind w:left="0"/>
        <w:jc w:val="both"/>
      </w:pPr>
      <w:r>
        <w:rPr>
          <w:rFonts w:ascii="Times New Roman"/>
          <w:b w:val="false"/>
          <w:i w:val="false"/>
          <w:color w:val="000000"/>
          <w:sz w:val="28"/>
        </w:rPr>
        <w:t xml:space="preserve">
      490. Жұмыс сипаттамасы: </w:t>
      </w:r>
    </w:p>
    <w:bookmarkEnd w:id="726"/>
    <w:p>
      <w:pPr>
        <w:spacing w:after="0"/>
        <w:ind w:left="0"/>
        <w:jc w:val="both"/>
      </w:pPr>
      <w:r>
        <w:rPr>
          <w:rFonts w:ascii="Times New Roman"/>
          <w:b w:val="false"/>
          <w:i w:val="false"/>
          <w:color w:val="000000"/>
          <w:sz w:val="28"/>
        </w:rPr>
        <w:t>
      кезеңімен істейтін агрегаттарда казеинді желім жасау процесін жүргізу;</w:t>
      </w:r>
    </w:p>
    <w:p>
      <w:pPr>
        <w:spacing w:after="0"/>
        <w:ind w:left="0"/>
        <w:jc w:val="both"/>
      </w:pPr>
      <w:r>
        <w:rPr>
          <w:rFonts w:ascii="Times New Roman"/>
          <w:b w:val="false"/>
          <w:i w:val="false"/>
          <w:color w:val="000000"/>
          <w:sz w:val="28"/>
        </w:rPr>
        <w:t xml:space="preserve">
      желім компоненттерінің мөлшерін есептеу, өлшеу және қатаң белгіленген тәртіпте аппараттарға аэротранспортермен немесе қолмен жіберу; </w:t>
      </w:r>
    </w:p>
    <w:p>
      <w:pPr>
        <w:spacing w:after="0"/>
        <w:ind w:left="0"/>
        <w:jc w:val="both"/>
      </w:pPr>
      <w:r>
        <w:rPr>
          <w:rFonts w:ascii="Times New Roman"/>
          <w:b w:val="false"/>
          <w:i w:val="false"/>
          <w:color w:val="000000"/>
          <w:sz w:val="28"/>
        </w:rPr>
        <w:t xml:space="preserve">
      желім жасау процесін қадағалау және шикізат және материалдарды оңтайлы пайдаланылуын сақтау; </w:t>
      </w:r>
    </w:p>
    <w:p>
      <w:pPr>
        <w:spacing w:after="0"/>
        <w:ind w:left="0"/>
        <w:jc w:val="both"/>
      </w:pPr>
      <w:r>
        <w:rPr>
          <w:rFonts w:ascii="Times New Roman"/>
          <w:b w:val="false"/>
          <w:i w:val="false"/>
          <w:color w:val="000000"/>
          <w:sz w:val="28"/>
        </w:rPr>
        <w:t>
      желім араластыру процесінің ұзақтығын айқындау және реттеу;</w:t>
      </w:r>
    </w:p>
    <w:p>
      <w:pPr>
        <w:spacing w:after="0"/>
        <w:ind w:left="0"/>
        <w:jc w:val="both"/>
      </w:pPr>
      <w:r>
        <w:rPr>
          <w:rFonts w:ascii="Times New Roman"/>
          <w:b w:val="false"/>
          <w:i w:val="false"/>
          <w:color w:val="000000"/>
          <w:sz w:val="28"/>
        </w:rPr>
        <w:t xml:space="preserve">
      жабдықтың бірқалыпты жұмыс істеуін қадағалау. </w:t>
      </w:r>
    </w:p>
    <w:bookmarkStart w:name="z729" w:id="727"/>
    <w:p>
      <w:pPr>
        <w:spacing w:after="0"/>
        <w:ind w:left="0"/>
        <w:jc w:val="both"/>
      </w:pPr>
      <w:r>
        <w:rPr>
          <w:rFonts w:ascii="Times New Roman"/>
          <w:b w:val="false"/>
          <w:i w:val="false"/>
          <w:color w:val="000000"/>
          <w:sz w:val="28"/>
        </w:rPr>
        <w:t xml:space="preserve">
      491. Білуге тиіс: </w:t>
      </w:r>
    </w:p>
    <w:bookmarkEnd w:id="727"/>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казеин желімін (казеин, керосин, фтористі натрий, әк, мыс купоросы) өндіруге арналған шикізаттың және даяр өнімнің физикалық-химиялық қасиеті; </w:t>
      </w:r>
    </w:p>
    <w:p>
      <w:pPr>
        <w:spacing w:after="0"/>
        <w:ind w:left="0"/>
        <w:jc w:val="both"/>
      </w:pPr>
      <w:r>
        <w:rPr>
          <w:rFonts w:ascii="Times New Roman"/>
          <w:b w:val="false"/>
          <w:i w:val="false"/>
          <w:color w:val="000000"/>
          <w:sz w:val="28"/>
        </w:rPr>
        <w:t xml:space="preserve">
      барлық маркадағы казеин желімінің сапалық көрсеткіштері; </w:t>
      </w:r>
    </w:p>
    <w:p>
      <w:pPr>
        <w:spacing w:after="0"/>
        <w:ind w:left="0"/>
        <w:jc w:val="both"/>
      </w:pPr>
      <w:r>
        <w:rPr>
          <w:rFonts w:ascii="Times New Roman"/>
          <w:b w:val="false"/>
          <w:i w:val="false"/>
          <w:color w:val="000000"/>
          <w:sz w:val="28"/>
        </w:rPr>
        <w:t xml:space="preserve">
      казеин желімін жасау рецептурасы және оның компоненттерін есептеу тәртібі; </w:t>
      </w:r>
    </w:p>
    <w:p>
      <w:pPr>
        <w:spacing w:after="0"/>
        <w:ind w:left="0"/>
        <w:jc w:val="both"/>
      </w:pPr>
      <w:r>
        <w:rPr>
          <w:rFonts w:ascii="Times New Roman"/>
          <w:b w:val="false"/>
          <w:i w:val="false"/>
          <w:color w:val="000000"/>
          <w:sz w:val="28"/>
        </w:rPr>
        <w:t xml:space="preserve">
      казеинді желімнің компоненттерін араластырудың режимі; </w:t>
      </w:r>
    </w:p>
    <w:p>
      <w:pPr>
        <w:spacing w:after="0"/>
        <w:ind w:left="0"/>
        <w:jc w:val="both"/>
      </w:pPr>
      <w:r>
        <w:rPr>
          <w:rFonts w:ascii="Times New Roman"/>
          <w:b w:val="false"/>
          <w:i w:val="false"/>
          <w:color w:val="000000"/>
          <w:sz w:val="28"/>
        </w:rPr>
        <w:t xml:space="preserve">
      казеин желімінің мемлекеттік стандарттары. </w:t>
      </w:r>
    </w:p>
    <w:bookmarkStart w:name="z730" w:id="728"/>
    <w:p>
      <w:pPr>
        <w:spacing w:after="0"/>
        <w:ind w:left="0"/>
        <w:jc w:val="left"/>
      </w:pPr>
      <w:r>
        <w:rPr>
          <w:rFonts w:ascii="Times New Roman"/>
          <w:b/>
          <w:i w:val="false"/>
          <w:color w:val="000000"/>
        </w:rPr>
        <w:t xml:space="preserve"> 220-параграф. Коллагенді жгутты сығымдаушы, 3-разряд</w:t>
      </w:r>
    </w:p>
    <w:bookmarkEnd w:id="728"/>
    <w:bookmarkStart w:name="z731" w:id="729"/>
    <w:p>
      <w:pPr>
        <w:spacing w:after="0"/>
        <w:ind w:left="0"/>
        <w:jc w:val="both"/>
      </w:pPr>
      <w:r>
        <w:rPr>
          <w:rFonts w:ascii="Times New Roman"/>
          <w:b w:val="false"/>
          <w:i w:val="false"/>
          <w:color w:val="000000"/>
          <w:sz w:val="28"/>
        </w:rPr>
        <w:t xml:space="preserve">
      492. Жұмыс сипаттамасы: </w:t>
      </w:r>
    </w:p>
    <w:bookmarkEnd w:id="729"/>
    <w:p>
      <w:pPr>
        <w:spacing w:after="0"/>
        <w:ind w:left="0"/>
        <w:jc w:val="both"/>
      </w:pPr>
      <w:r>
        <w:rPr>
          <w:rFonts w:ascii="Times New Roman"/>
          <w:b w:val="false"/>
          <w:i w:val="false"/>
          <w:color w:val="000000"/>
          <w:sz w:val="28"/>
        </w:rPr>
        <w:t xml:space="preserve">
      ирек сығымдағышта коллаген массаны жгуттаудың технологиялық процесін жүргізу; </w:t>
      </w:r>
    </w:p>
    <w:p>
      <w:pPr>
        <w:spacing w:after="0"/>
        <w:ind w:left="0"/>
        <w:jc w:val="both"/>
      </w:pPr>
      <w:r>
        <w:rPr>
          <w:rFonts w:ascii="Times New Roman"/>
          <w:b w:val="false"/>
          <w:i w:val="false"/>
          <w:color w:val="000000"/>
          <w:sz w:val="28"/>
        </w:rPr>
        <w:t xml:space="preserve">
      коллагенді массаның ирекше сығымдағышта біркелкі жіберілуін реттеу және қадағалау; </w:t>
      </w:r>
    </w:p>
    <w:p>
      <w:pPr>
        <w:spacing w:after="0"/>
        <w:ind w:left="0"/>
        <w:jc w:val="both"/>
      </w:pPr>
      <w:r>
        <w:rPr>
          <w:rFonts w:ascii="Times New Roman"/>
          <w:b w:val="false"/>
          <w:i w:val="false"/>
          <w:color w:val="000000"/>
          <w:sz w:val="28"/>
        </w:rPr>
        <w:t>
      ирекше сығымдағыштан үздіксіз шығып отыратын жгутты спираль тәрізді поллитирлейтін кәрзеңкелерге қалау;</w:t>
      </w:r>
    </w:p>
    <w:p>
      <w:pPr>
        <w:spacing w:after="0"/>
        <w:ind w:left="0"/>
        <w:jc w:val="both"/>
      </w:pPr>
      <w:r>
        <w:rPr>
          <w:rFonts w:ascii="Times New Roman"/>
          <w:b w:val="false"/>
          <w:i w:val="false"/>
          <w:color w:val="000000"/>
          <w:sz w:val="28"/>
        </w:rPr>
        <w:t>
      бұрып қалайтын құрылғыны басқару</w:t>
      </w:r>
    </w:p>
    <w:p>
      <w:pPr>
        <w:spacing w:after="0"/>
        <w:ind w:left="0"/>
        <w:jc w:val="both"/>
      </w:pPr>
      <w:r>
        <w:rPr>
          <w:rFonts w:ascii="Times New Roman"/>
          <w:b w:val="false"/>
          <w:i w:val="false"/>
          <w:color w:val="000000"/>
          <w:sz w:val="28"/>
        </w:rPr>
        <w:t xml:space="preserve">
      сығымдағыш және бұрып қалайтын құрылғының және қосалқы жабдықтар жүйесін жұмыс басталардан алдын тексеру, сынамалау және дайындау; </w:t>
      </w:r>
    </w:p>
    <w:p>
      <w:pPr>
        <w:spacing w:after="0"/>
        <w:ind w:left="0"/>
        <w:jc w:val="both"/>
      </w:pPr>
      <w:r>
        <w:rPr>
          <w:rFonts w:ascii="Times New Roman"/>
          <w:b w:val="false"/>
          <w:i w:val="false"/>
          <w:color w:val="000000"/>
          <w:sz w:val="28"/>
        </w:rPr>
        <w:t xml:space="preserve">
      жгут массасын ирекше сығымдағыштан шығардағы температурасы мен диаметрін бақылау; </w:t>
      </w:r>
    </w:p>
    <w:p>
      <w:pPr>
        <w:spacing w:after="0"/>
        <w:ind w:left="0"/>
        <w:jc w:val="both"/>
      </w:pPr>
      <w:r>
        <w:rPr>
          <w:rFonts w:ascii="Times New Roman"/>
          <w:b w:val="false"/>
          <w:i w:val="false"/>
          <w:color w:val="000000"/>
          <w:sz w:val="28"/>
        </w:rPr>
        <w:t xml:space="preserve">
      коллаген массасының әрбір партиясын таңбалау; </w:t>
      </w:r>
    </w:p>
    <w:p>
      <w:pPr>
        <w:spacing w:after="0"/>
        <w:ind w:left="0"/>
        <w:jc w:val="both"/>
      </w:pPr>
      <w:r>
        <w:rPr>
          <w:rFonts w:ascii="Times New Roman"/>
          <w:b w:val="false"/>
          <w:i w:val="false"/>
          <w:color w:val="000000"/>
          <w:sz w:val="28"/>
        </w:rPr>
        <w:t xml:space="preserve">
      кәрзеңкелерді қалайтын құрылғылардан түсіру және оларды өңдеудің кейінгі сатыларына жіберу; </w:t>
      </w:r>
    </w:p>
    <w:p>
      <w:pPr>
        <w:spacing w:after="0"/>
        <w:ind w:left="0"/>
        <w:jc w:val="both"/>
      </w:pPr>
      <w:r>
        <w:rPr>
          <w:rFonts w:ascii="Times New Roman"/>
          <w:b w:val="false"/>
          <w:i w:val="false"/>
          <w:color w:val="000000"/>
          <w:sz w:val="28"/>
        </w:rPr>
        <w:t xml:space="preserve">
      жабдықты жөндеуге дайындау, жөндеуден қабылдау. </w:t>
      </w:r>
    </w:p>
    <w:bookmarkStart w:name="z732" w:id="730"/>
    <w:p>
      <w:pPr>
        <w:spacing w:after="0"/>
        <w:ind w:left="0"/>
        <w:jc w:val="both"/>
      </w:pPr>
      <w:r>
        <w:rPr>
          <w:rFonts w:ascii="Times New Roman"/>
          <w:b w:val="false"/>
          <w:i w:val="false"/>
          <w:color w:val="000000"/>
          <w:sz w:val="28"/>
        </w:rPr>
        <w:t xml:space="preserve">
      493. Білуге тиіс: </w:t>
      </w:r>
    </w:p>
    <w:bookmarkEnd w:id="730"/>
    <w:p>
      <w:pPr>
        <w:spacing w:after="0"/>
        <w:ind w:left="0"/>
        <w:jc w:val="both"/>
      </w:pPr>
      <w:r>
        <w:rPr>
          <w:rFonts w:ascii="Times New Roman"/>
          <w:b w:val="false"/>
          <w:i w:val="false"/>
          <w:color w:val="000000"/>
          <w:sz w:val="28"/>
        </w:rPr>
        <w:t>
      коллаген массасын формалау процестерінің қызметі;</w:t>
      </w:r>
    </w:p>
    <w:p>
      <w:pPr>
        <w:spacing w:after="0"/>
        <w:ind w:left="0"/>
        <w:jc w:val="both"/>
      </w:pPr>
      <w:r>
        <w:rPr>
          <w:rFonts w:ascii="Times New Roman"/>
          <w:b w:val="false"/>
          <w:i w:val="false"/>
          <w:color w:val="000000"/>
          <w:sz w:val="28"/>
        </w:rPr>
        <w:t xml:space="preserve">
      коллаген массаны жгуттаудың технологиялық процесс режимдері; </w:t>
      </w:r>
    </w:p>
    <w:p>
      <w:pPr>
        <w:spacing w:after="0"/>
        <w:ind w:left="0"/>
        <w:jc w:val="both"/>
      </w:pPr>
      <w:r>
        <w:rPr>
          <w:rFonts w:ascii="Times New Roman"/>
          <w:b w:val="false"/>
          <w:i w:val="false"/>
          <w:color w:val="000000"/>
          <w:sz w:val="28"/>
        </w:rPr>
        <w:t>
      коллагенді массаның химия-физикалық қасиеті</w:t>
      </w:r>
    </w:p>
    <w:p>
      <w:pPr>
        <w:spacing w:after="0"/>
        <w:ind w:left="0"/>
        <w:jc w:val="both"/>
      </w:pPr>
      <w:r>
        <w:rPr>
          <w:rFonts w:ascii="Times New Roman"/>
          <w:b w:val="false"/>
          <w:i w:val="false"/>
          <w:color w:val="000000"/>
          <w:sz w:val="28"/>
        </w:rPr>
        <w:t xml:space="preserve">
      қызмет көрсететін жабдықтың құрылымы, қолдану принципі, қызмет көрсету және пайдалану тәртібі; </w:t>
      </w:r>
    </w:p>
    <w:p>
      <w:pPr>
        <w:spacing w:after="0"/>
        <w:ind w:left="0"/>
        <w:jc w:val="both"/>
      </w:pPr>
      <w:r>
        <w:rPr>
          <w:rFonts w:ascii="Times New Roman"/>
          <w:b w:val="false"/>
          <w:i w:val="false"/>
          <w:color w:val="000000"/>
          <w:sz w:val="28"/>
        </w:rPr>
        <w:t xml:space="preserve">
      таңбалауға арналған коллаген массасы сапасының мен қабықша диаметрлерін көрсетудің параметрлері. </w:t>
      </w:r>
    </w:p>
    <w:bookmarkStart w:name="z733" w:id="731"/>
    <w:p>
      <w:pPr>
        <w:spacing w:after="0"/>
        <w:ind w:left="0"/>
        <w:jc w:val="left"/>
      </w:pPr>
      <w:r>
        <w:rPr>
          <w:rFonts w:ascii="Times New Roman"/>
          <w:b/>
          <w:i w:val="false"/>
          <w:color w:val="000000"/>
        </w:rPr>
        <w:t xml:space="preserve"> 221-параграф. Қабықшаны жетілдіру аппаратшысы, 3-разряд</w:t>
      </w:r>
    </w:p>
    <w:bookmarkEnd w:id="731"/>
    <w:bookmarkStart w:name="z734" w:id="732"/>
    <w:p>
      <w:pPr>
        <w:spacing w:after="0"/>
        <w:ind w:left="0"/>
        <w:jc w:val="both"/>
      </w:pPr>
      <w:r>
        <w:rPr>
          <w:rFonts w:ascii="Times New Roman"/>
          <w:b w:val="false"/>
          <w:i w:val="false"/>
          <w:color w:val="000000"/>
          <w:sz w:val="28"/>
        </w:rPr>
        <w:t xml:space="preserve">
      494. Жұмыс сипаттамасы: </w:t>
      </w:r>
    </w:p>
    <w:bookmarkEnd w:id="732"/>
    <w:p>
      <w:pPr>
        <w:spacing w:after="0"/>
        <w:ind w:left="0"/>
        <w:jc w:val="both"/>
      </w:pPr>
      <w:r>
        <w:rPr>
          <w:rFonts w:ascii="Times New Roman"/>
          <w:b w:val="false"/>
          <w:i w:val="false"/>
          <w:color w:val="000000"/>
          <w:sz w:val="28"/>
        </w:rPr>
        <w:t xml:space="preserve">
      илейтін заттары бар коллагеннің сутегінің көрсеткіші ылғалдығын теңестіру және химиялық әсер етуі мақсатында жетілдіру камерасындағы қабаттың беті бойынша қабықшаны жетілдіру процесін жүргізу; </w:t>
      </w:r>
    </w:p>
    <w:p>
      <w:pPr>
        <w:spacing w:after="0"/>
        <w:ind w:left="0"/>
        <w:jc w:val="both"/>
      </w:pPr>
      <w:r>
        <w:rPr>
          <w:rFonts w:ascii="Times New Roman"/>
          <w:b w:val="false"/>
          <w:i w:val="false"/>
          <w:color w:val="000000"/>
          <w:sz w:val="28"/>
        </w:rPr>
        <w:t>
      көлік құралдары арқылы камераларға қабықшасы бар бобиндерді жіберу, оларды партиялары, жетілдіру түрлері және мерзімдері бойынша орналастыру;</w:t>
      </w:r>
    </w:p>
    <w:p>
      <w:pPr>
        <w:spacing w:after="0"/>
        <w:ind w:left="0"/>
        <w:jc w:val="both"/>
      </w:pPr>
      <w:r>
        <w:rPr>
          <w:rFonts w:ascii="Times New Roman"/>
          <w:b w:val="false"/>
          <w:i w:val="false"/>
          <w:color w:val="000000"/>
          <w:sz w:val="28"/>
        </w:rPr>
        <w:t>
      қабықшаны ылғалдандыру режимін белгілеу;</w:t>
      </w:r>
    </w:p>
    <w:p>
      <w:pPr>
        <w:spacing w:after="0"/>
        <w:ind w:left="0"/>
        <w:jc w:val="both"/>
      </w:pPr>
      <w:r>
        <w:rPr>
          <w:rFonts w:ascii="Times New Roman"/>
          <w:b w:val="false"/>
          <w:i w:val="false"/>
          <w:color w:val="000000"/>
          <w:sz w:val="28"/>
        </w:rPr>
        <w:t xml:space="preserve">
      технологиялық режимдерге сәйкес бақылау-өлшеу аспаптарының көрсеткіштері бойынша камераға үздіксіз және біркелкі су және ауа жіберілуін реттеу; </w:t>
      </w:r>
    </w:p>
    <w:p>
      <w:pPr>
        <w:spacing w:after="0"/>
        <w:ind w:left="0"/>
        <w:jc w:val="both"/>
      </w:pPr>
      <w:r>
        <w:rPr>
          <w:rFonts w:ascii="Times New Roman"/>
          <w:b w:val="false"/>
          <w:i w:val="false"/>
          <w:color w:val="000000"/>
          <w:sz w:val="28"/>
        </w:rPr>
        <w:t xml:space="preserve">
      су шашу жөніндегі аппаратқа қызмет көрсету; </w:t>
      </w:r>
    </w:p>
    <w:p>
      <w:pPr>
        <w:spacing w:after="0"/>
        <w:ind w:left="0"/>
        <w:jc w:val="both"/>
      </w:pPr>
      <w:r>
        <w:rPr>
          <w:rFonts w:ascii="Times New Roman"/>
          <w:b w:val="false"/>
          <w:i w:val="false"/>
          <w:color w:val="000000"/>
          <w:sz w:val="28"/>
        </w:rPr>
        <w:t>
      қабықшаны жетілдірудің технологиялық параметрлерін кезеңімен өлшеу;</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қабықшаның дайындығын органолептикалық түрде және зертханалық талдау деректері бойынша айқындау;</w:t>
      </w:r>
    </w:p>
    <w:p>
      <w:pPr>
        <w:spacing w:after="0"/>
        <w:ind w:left="0"/>
        <w:jc w:val="both"/>
      </w:pPr>
      <w:r>
        <w:rPr>
          <w:rFonts w:ascii="Times New Roman"/>
          <w:b w:val="false"/>
          <w:i w:val="false"/>
          <w:color w:val="000000"/>
          <w:sz w:val="28"/>
        </w:rPr>
        <w:t>
      өңдеудің мөлшері, түр-түрі және түрлері бойынша өндірістік партияларды құрастыру үшін қабықшаларды сұрыптау;</w:t>
      </w:r>
    </w:p>
    <w:p>
      <w:pPr>
        <w:spacing w:after="0"/>
        <w:ind w:left="0"/>
        <w:jc w:val="both"/>
      </w:pPr>
      <w:r>
        <w:rPr>
          <w:rFonts w:ascii="Times New Roman"/>
          <w:b w:val="false"/>
          <w:i w:val="false"/>
          <w:color w:val="000000"/>
          <w:sz w:val="28"/>
        </w:rPr>
        <w:t xml:space="preserve">
      ақаудың түрі бойынша сыныптауышқа сәйкес қабықшаның жетілуін іріктеу. </w:t>
      </w:r>
    </w:p>
    <w:bookmarkStart w:name="z735" w:id="733"/>
    <w:p>
      <w:pPr>
        <w:spacing w:after="0"/>
        <w:ind w:left="0"/>
        <w:jc w:val="both"/>
      </w:pPr>
      <w:r>
        <w:rPr>
          <w:rFonts w:ascii="Times New Roman"/>
          <w:b w:val="false"/>
          <w:i w:val="false"/>
          <w:color w:val="000000"/>
          <w:sz w:val="28"/>
        </w:rPr>
        <w:t xml:space="preserve">
      495. Білуге тиіс: </w:t>
      </w:r>
    </w:p>
    <w:bookmarkEnd w:id="733"/>
    <w:p>
      <w:pPr>
        <w:spacing w:after="0"/>
        <w:ind w:left="0"/>
        <w:jc w:val="both"/>
      </w:pPr>
      <w:r>
        <w:rPr>
          <w:rFonts w:ascii="Times New Roman"/>
          <w:b w:val="false"/>
          <w:i w:val="false"/>
          <w:color w:val="000000"/>
          <w:sz w:val="28"/>
        </w:rPr>
        <w:t xml:space="preserve">
      қабықшаның жетілу процесін жүргізудің технологиясы және оның режимі; </w:t>
      </w:r>
    </w:p>
    <w:p>
      <w:pPr>
        <w:spacing w:after="0"/>
        <w:ind w:left="0"/>
        <w:jc w:val="both"/>
      </w:pPr>
      <w:r>
        <w:rPr>
          <w:rFonts w:ascii="Times New Roman"/>
          <w:b w:val="false"/>
          <w:i w:val="false"/>
          <w:color w:val="000000"/>
          <w:sz w:val="28"/>
        </w:rPr>
        <w:t xml:space="preserve">
      қабықшаның физикалық-химиялық қасиеті; </w:t>
      </w:r>
    </w:p>
    <w:p>
      <w:pPr>
        <w:spacing w:after="0"/>
        <w:ind w:left="0"/>
        <w:jc w:val="both"/>
      </w:pPr>
      <w:r>
        <w:rPr>
          <w:rFonts w:ascii="Times New Roman"/>
          <w:b w:val="false"/>
          <w:i w:val="false"/>
          <w:color w:val="000000"/>
          <w:sz w:val="28"/>
        </w:rPr>
        <w:t>
      қызмет көрсетілетін жабдықтар мен қолданылатын бақылау-өлшеу аспаптарының құрылымы, жұмыс істеу принципі;</w:t>
      </w:r>
    </w:p>
    <w:p>
      <w:pPr>
        <w:spacing w:after="0"/>
        <w:ind w:left="0"/>
        <w:jc w:val="both"/>
      </w:pPr>
      <w:r>
        <w:rPr>
          <w:rFonts w:ascii="Times New Roman"/>
          <w:b w:val="false"/>
          <w:i w:val="false"/>
          <w:color w:val="000000"/>
          <w:sz w:val="28"/>
        </w:rPr>
        <w:t xml:space="preserve">
      көлік құралдарын пайдалану тәртібі; </w:t>
      </w:r>
    </w:p>
    <w:p>
      <w:pPr>
        <w:spacing w:after="0"/>
        <w:ind w:left="0"/>
        <w:jc w:val="both"/>
      </w:pPr>
      <w:r>
        <w:rPr>
          <w:rFonts w:ascii="Times New Roman"/>
          <w:b w:val="false"/>
          <w:i w:val="false"/>
          <w:color w:val="000000"/>
          <w:sz w:val="28"/>
        </w:rPr>
        <w:t xml:space="preserve">
      қабықшаның стандартты ылғалдық нормасы; </w:t>
      </w:r>
    </w:p>
    <w:p>
      <w:pPr>
        <w:spacing w:after="0"/>
        <w:ind w:left="0"/>
        <w:jc w:val="both"/>
      </w:pPr>
      <w:r>
        <w:rPr>
          <w:rFonts w:ascii="Times New Roman"/>
          <w:b w:val="false"/>
          <w:i w:val="false"/>
          <w:color w:val="000000"/>
          <w:sz w:val="28"/>
        </w:rPr>
        <w:t xml:space="preserve">
      қабықшаның жетілу дайындығын анықтау әдістері; </w:t>
      </w:r>
    </w:p>
    <w:p>
      <w:pPr>
        <w:spacing w:after="0"/>
        <w:ind w:left="0"/>
        <w:jc w:val="both"/>
      </w:pPr>
      <w:r>
        <w:rPr>
          <w:rFonts w:ascii="Times New Roman"/>
          <w:b w:val="false"/>
          <w:i w:val="false"/>
          <w:color w:val="000000"/>
          <w:sz w:val="28"/>
        </w:rPr>
        <w:t xml:space="preserve">
      қабықшаны ылғалдандыру режимдерін реттеу тәсілдері. </w:t>
      </w:r>
    </w:p>
    <w:bookmarkStart w:name="z736" w:id="734"/>
    <w:p>
      <w:pPr>
        <w:spacing w:after="0"/>
        <w:ind w:left="0"/>
        <w:jc w:val="left"/>
      </w:pPr>
      <w:r>
        <w:rPr>
          <w:rFonts w:ascii="Times New Roman"/>
          <w:b/>
          <w:i w:val="false"/>
          <w:color w:val="000000"/>
        </w:rPr>
        <w:t xml:space="preserve"> 222-параграф. Қайнатылған сүйекті кептіру аппаратшысы, 4-разряд</w:t>
      </w:r>
    </w:p>
    <w:bookmarkEnd w:id="734"/>
    <w:bookmarkStart w:name="z737" w:id="735"/>
    <w:p>
      <w:pPr>
        <w:spacing w:after="0"/>
        <w:ind w:left="0"/>
        <w:jc w:val="both"/>
      </w:pPr>
      <w:r>
        <w:rPr>
          <w:rFonts w:ascii="Times New Roman"/>
          <w:b w:val="false"/>
          <w:i w:val="false"/>
          <w:color w:val="000000"/>
          <w:sz w:val="28"/>
        </w:rPr>
        <w:t xml:space="preserve">
      496. Жұмыс сипаттамасы: </w:t>
      </w:r>
    </w:p>
    <w:bookmarkEnd w:id="735"/>
    <w:p>
      <w:pPr>
        <w:spacing w:after="0"/>
        <w:ind w:left="0"/>
        <w:jc w:val="both"/>
      </w:pPr>
      <w:r>
        <w:rPr>
          <w:rFonts w:ascii="Times New Roman"/>
          <w:b w:val="false"/>
          <w:i w:val="false"/>
          <w:color w:val="000000"/>
          <w:sz w:val="28"/>
        </w:rPr>
        <w:t xml:space="preserve">
      үздіксіз істейтін кептіру барабандарында қайнатылған сүйектерді кептіру процесін жүргізу; </w:t>
      </w:r>
    </w:p>
    <w:p>
      <w:pPr>
        <w:spacing w:after="0"/>
        <w:ind w:left="0"/>
        <w:jc w:val="both"/>
      </w:pPr>
      <w:r>
        <w:rPr>
          <w:rFonts w:ascii="Times New Roman"/>
          <w:b w:val="false"/>
          <w:i w:val="false"/>
          <w:color w:val="000000"/>
          <w:sz w:val="28"/>
        </w:rPr>
        <w:t>
      қайнатылған сүйектерді қабылдағыш бункерлерге біркелкі етіп тарату; сүйектерді кептіру барабанына жіберілуін реттеу;</w:t>
      </w:r>
    </w:p>
    <w:p>
      <w:pPr>
        <w:spacing w:after="0"/>
        <w:ind w:left="0"/>
        <w:jc w:val="both"/>
      </w:pPr>
      <w:r>
        <w:rPr>
          <w:rFonts w:ascii="Times New Roman"/>
          <w:b w:val="false"/>
          <w:i w:val="false"/>
          <w:color w:val="000000"/>
          <w:sz w:val="28"/>
        </w:rPr>
        <w:t xml:space="preserve">
      кептіру процесінің технологиялық режимін бақылау-өлшеу аспаптары бойынша реттеу; </w:t>
      </w:r>
    </w:p>
    <w:p>
      <w:pPr>
        <w:spacing w:after="0"/>
        <w:ind w:left="0"/>
        <w:jc w:val="both"/>
      </w:pPr>
      <w:r>
        <w:rPr>
          <w:rFonts w:ascii="Times New Roman"/>
          <w:b w:val="false"/>
          <w:i w:val="false"/>
          <w:color w:val="000000"/>
          <w:sz w:val="28"/>
        </w:rPr>
        <w:t xml:space="preserve">
      шнекті транспортерлердің, кептіру барабандарының, элеватор электромагнитінің жұмысын қадағалау; </w:t>
      </w:r>
    </w:p>
    <w:p>
      <w:pPr>
        <w:spacing w:after="0"/>
        <w:ind w:left="0"/>
        <w:jc w:val="both"/>
      </w:pPr>
      <w:r>
        <w:rPr>
          <w:rFonts w:ascii="Times New Roman"/>
          <w:b w:val="false"/>
          <w:i w:val="false"/>
          <w:color w:val="000000"/>
          <w:sz w:val="28"/>
        </w:rPr>
        <w:t>
      кептіру агрегатын, қоршаулар мен қорғау құрылғыларын тексеру;</w:t>
      </w:r>
    </w:p>
    <w:p>
      <w:pPr>
        <w:spacing w:after="0"/>
        <w:ind w:left="0"/>
        <w:jc w:val="both"/>
      </w:pPr>
      <w:r>
        <w:rPr>
          <w:rFonts w:ascii="Times New Roman"/>
          <w:b w:val="false"/>
          <w:i w:val="false"/>
          <w:color w:val="000000"/>
          <w:sz w:val="28"/>
        </w:rPr>
        <w:t xml:space="preserve">
      қабылдағыш бункерлерді, шнекті транспортерлерді және элеваторларды бөгде заттардан тазарту; </w:t>
      </w:r>
    </w:p>
    <w:p>
      <w:pPr>
        <w:spacing w:after="0"/>
        <w:ind w:left="0"/>
        <w:jc w:val="both"/>
      </w:pPr>
      <w:r>
        <w:rPr>
          <w:rFonts w:ascii="Times New Roman"/>
          <w:b w:val="false"/>
          <w:i w:val="false"/>
          <w:color w:val="000000"/>
          <w:sz w:val="28"/>
        </w:rPr>
        <w:t xml:space="preserve">
      кептіру агрегаты жабдықтарын іске қосу және белгілі бір кезектілікте тоқтату; </w:t>
      </w:r>
    </w:p>
    <w:p>
      <w:pPr>
        <w:spacing w:after="0"/>
        <w:ind w:left="0"/>
        <w:jc w:val="both"/>
      </w:pPr>
      <w:r>
        <w:rPr>
          <w:rFonts w:ascii="Times New Roman"/>
          <w:b w:val="false"/>
          <w:i w:val="false"/>
          <w:color w:val="000000"/>
          <w:sz w:val="28"/>
        </w:rPr>
        <w:t xml:space="preserve">
      шығарылатын өнімнің шығу нормаларын қадағалау және сапасын бақылау. </w:t>
      </w:r>
    </w:p>
    <w:bookmarkStart w:name="z738" w:id="736"/>
    <w:p>
      <w:pPr>
        <w:spacing w:after="0"/>
        <w:ind w:left="0"/>
        <w:jc w:val="both"/>
      </w:pPr>
      <w:r>
        <w:rPr>
          <w:rFonts w:ascii="Times New Roman"/>
          <w:b w:val="false"/>
          <w:i w:val="false"/>
          <w:color w:val="000000"/>
          <w:sz w:val="28"/>
        </w:rPr>
        <w:t xml:space="preserve">
      497. Білуге тиіс: </w:t>
      </w:r>
    </w:p>
    <w:bookmarkEnd w:id="736"/>
    <w:p>
      <w:pPr>
        <w:spacing w:after="0"/>
        <w:ind w:left="0"/>
        <w:jc w:val="both"/>
      </w:pPr>
      <w:r>
        <w:rPr>
          <w:rFonts w:ascii="Times New Roman"/>
          <w:b w:val="false"/>
          <w:i w:val="false"/>
          <w:color w:val="000000"/>
          <w:sz w:val="28"/>
        </w:rPr>
        <w:t>
      кептіру агрегатының құрылымы және жұмыс істеу принципі;</w:t>
      </w:r>
    </w:p>
    <w:p>
      <w:pPr>
        <w:spacing w:after="0"/>
        <w:ind w:left="0"/>
        <w:jc w:val="both"/>
      </w:pPr>
      <w:r>
        <w:rPr>
          <w:rFonts w:ascii="Times New Roman"/>
          <w:b w:val="false"/>
          <w:i w:val="false"/>
          <w:color w:val="000000"/>
          <w:sz w:val="28"/>
        </w:rPr>
        <w:t xml:space="preserve">
      қайнатылған сүйектерді кептіру процесінің технологиялық режимі; </w:t>
      </w:r>
    </w:p>
    <w:p>
      <w:pPr>
        <w:spacing w:after="0"/>
        <w:ind w:left="0"/>
        <w:jc w:val="both"/>
      </w:pPr>
      <w:r>
        <w:rPr>
          <w:rFonts w:ascii="Times New Roman"/>
          <w:b w:val="false"/>
          <w:i w:val="false"/>
          <w:color w:val="000000"/>
          <w:sz w:val="28"/>
        </w:rPr>
        <w:t>
      құрғақ будағы ылғалдықты айқындау тәртібі;</w:t>
      </w:r>
    </w:p>
    <w:p>
      <w:pPr>
        <w:spacing w:after="0"/>
        <w:ind w:left="0"/>
        <w:jc w:val="both"/>
      </w:pPr>
      <w:r>
        <w:rPr>
          <w:rFonts w:ascii="Times New Roman"/>
          <w:b w:val="false"/>
          <w:i w:val="false"/>
          <w:color w:val="000000"/>
          <w:sz w:val="28"/>
        </w:rPr>
        <w:t>
      қолданылатын бақылау-өлшеу аспаптарын пайдалану тәртібі;</w:t>
      </w:r>
    </w:p>
    <w:p>
      <w:pPr>
        <w:spacing w:after="0"/>
        <w:ind w:left="0"/>
        <w:jc w:val="both"/>
      </w:pPr>
      <w:r>
        <w:rPr>
          <w:rFonts w:ascii="Times New Roman"/>
          <w:b w:val="false"/>
          <w:i w:val="false"/>
          <w:color w:val="000000"/>
          <w:sz w:val="28"/>
        </w:rPr>
        <w:t>
      қызмет көрсетілетін жабдықтың жұмысындағы ақаулықтарды жою әдістері;</w:t>
      </w:r>
    </w:p>
    <w:p>
      <w:pPr>
        <w:spacing w:after="0"/>
        <w:ind w:left="0"/>
        <w:jc w:val="both"/>
      </w:pPr>
      <w:r>
        <w:rPr>
          <w:rFonts w:ascii="Times New Roman"/>
          <w:b w:val="false"/>
          <w:i w:val="false"/>
          <w:color w:val="000000"/>
          <w:sz w:val="28"/>
        </w:rPr>
        <w:t xml:space="preserve">
      қайнатылған сүйектің мемлекеттік стандарттары. </w:t>
      </w:r>
    </w:p>
    <w:bookmarkStart w:name="z739" w:id="737"/>
    <w:p>
      <w:pPr>
        <w:spacing w:after="0"/>
        <w:ind w:left="0"/>
        <w:jc w:val="left"/>
      </w:pPr>
      <w:r>
        <w:rPr>
          <w:rFonts w:ascii="Times New Roman"/>
          <w:b/>
          <w:i w:val="false"/>
          <w:color w:val="000000"/>
        </w:rPr>
        <w:t xml:space="preserve"> 223-параграф. Силикатты желім өндіру аппаратшысы, 3-разряд</w:t>
      </w:r>
    </w:p>
    <w:bookmarkEnd w:id="737"/>
    <w:bookmarkStart w:name="z740" w:id="738"/>
    <w:p>
      <w:pPr>
        <w:spacing w:after="0"/>
        <w:ind w:left="0"/>
        <w:jc w:val="both"/>
      </w:pPr>
      <w:r>
        <w:rPr>
          <w:rFonts w:ascii="Times New Roman"/>
          <w:b w:val="false"/>
          <w:i w:val="false"/>
          <w:color w:val="000000"/>
          <w:sz w:val="28"/>
        </w:rPr>
        <w:t xml:space="preserve">
      498. Жұмыс сипаттамасы: </w:t>
      </w:r>
    </w:p>
    <w:bookmarkEnd w:id="738"/>
    <w:p>
      <w:pPr>
        <w:spacing w:after="0"/>
        <w:ind w:left="0"/>
        <w:jc w:val="both"/>
      </w:pPr>
      <w:r>
        <w:rPr>
          <w:rFonts w:ascii="Times New Roman"/>
          <w:b w:val="false"/>
          <w:i w:val="false"/>
          <w:color w:val="000000"/>
          <w:sz w:val="28"/>
        </w:rPr>
        <w:t xml:space="preserve">
      анағұрлым жоғары білікті силикат желім өндіру аппаратшысының басшылығымен айналып тұратын немесе стационарлық автоклавтарда силикат желім пісіру процесін жүргізу; </w:t>
      </w:r>
    </w:p>
    <w:p>
      <w:pPr>
        <w:spacing w:after="0"/>
        <w:ind w:left="0"/>
        <w:jc w:val="both"/>
      </w:pPr>
      <w:r>
        <w:rPr>
          <w:rFonts w:ascii="Times New Roman"/>
          <w:b w:val="false"/>
          <w:i w:val="false"/>
          <w:color w:val="000000"/>
          <w:sz w:val="28"/>
        </w:rPr>
        <w:t xml:space="preserve">
      су және будың баруын, силикат желімнің автоклавтарға жіберілуін реттеу; </w:t>
      </w:r>
    </w:p>
    <w:p>
      <w:pPr>
        <w:spacing w:after="0"/>
        <w:ind w:left="0"/>
        <w:jc w:val="both"/>
      </w:pPr>
      <w:r>
        <w:rPr>
          <w:rFonts w:ascii="Times New Roman"/>
          <w:b w:val="false"/>
          <w:i w:val="false"/>
          <w:color w:val="000000"/>
          <w:sz w:val="28"/>
        </w:rPr>
        <w:t xml:space="preserve">
      желімді жинағыштарға құю; </w:t>
      </w:r>
    </w:p>
    <w:p>
      <w:pPr>
        <w:spacing w:after="0"/>
        <w:ind w:left="0"/>
        <w:jc w:val="both"/>
      </w:pPr>
      <w:r>
        <w:rPr>
          <w:rFonts w:ascii="Times New Roman"/>
          <w:b w:val="false"/>
          <w:i w:val="false"/>
          <w:color w:val="000000"/>
          <w:sz w:val="28"/>
        </w:rPr>
        <w:t xml:space="preserve">
      желімді құю станцияларына сорғымен және теміржол цистерналарына айдау; </w:t>
      </w:r>
    </w:p>
    <w:p>
      <w:pPr>
        <w:spacing w:after="0"/>
        <w:ind w:left="0"/>
        <w:jc w:val="both"/>
      </w:pPr>
      <w:r>
        <w:rPr>
          <w:rFonts w:ascii="Times New Roman"/>
          <w:b w:val="false"/>
          <w:i w:val="false"/>
          <w:color w:val="000000"/>
          <w:sz w:val="28"/>
        </w:rPr>
        <w:t xml:space="preserve">
      құю станцияларындағы желімді бөшкелерге құю. </w:t>
      </w:r>
    </w:p>
    <w:bookmarkStart w:name="z741" w:id="739"/>
    <w:p>
      <w:pPr>
        <w:spacing w:after="0"/>
        <w:ind w:left="0"/>
        <w:jc w:val="both"/>
      </w:pPr>
      <w:r>
        <w:rPr>
          <w:rFonts w:ascii="Times New Roman"/>
          <w:b w:val="false"/>
          <w:i w:val="false"/>
          <w:color w:val="000000"/>
          <w:sz w:val="28"/>
        </w:rPr>
        <w:t xml:space="preserve">
      499. Білуге тиіс: </w:t>
      </w:r>
    </w:p>
    <w:bookmarkEnd w:id="739"/>
    <w:p>
      <w:pPr>
        <w:spacing w:after="0"/>
        <w:ind w:left="0"/>
        <w:jc w:val="both"/>
      </w:pPr>
      <w:r>
        <w:rPr>
          <w:rFonts w:ascii="Times New Roman"/>
          <w:b w:val="false"/>
          <w:i w:val="false"/>
          <w:color w:val="000000"/>
          <w:sz w:val="28"/>
        </w:rPr>
        <w:t>
      стационарлық және айналып тұратын автоклавтарды қолдану принципі;</w:t>
      </w:r>
    </w:p>
    <w:p>
      <w:pPr>
        <w:spacing w:after="0"/>
        <w:ind w:left="0"/>
        <w:jc w:val="both"/>
      </w:pPr>
      <w:r>
        <w:rPr>
          <w:rFonts w:ascii="Times New Roman"/>
          <w:b w:val="false"/>
          <w:i w:val="false"/>
          <w:color w:val="000000"/>
          <w:sz w:val="28"/>
        </w:rPr>
        <w:t>
      силикат желімге арналған бу және су коммуникациялары мен құбыржолдарының схемасы;</w:t>
      </w:r>
    </w:p>
    <w:p>
      <w:pPr>
        <w:spacing w:after="0"/>
        <w:ind w:left="0"/>
        <w:jc w:val="both"/>
      </w:pPr>
      <w:r>
        <w:rPr>
          <w:rFonts w:ascii="Times New Roman"/>
          <w:b w:val="false"/>
          <w:i w:val="false"/>
          <w:color w:val="000000"/>
          <w:sz w:val="28"/>
        </w:rPr>
        <w:t xml:space="preserve">
      қысыммен істейтін аппараттардың жұмыс істеу тәртібі; </w:t>
      </w:r>
    </w:p>
    <w:p>
      <w:pPr>
        <w:spacing w:after="0"/>
        <w:ind w:left="0"/>
        <w:jc w:val="both"/>
      </w:pPr>
      <w:r>
        <w:rPr>
          <w:rFonts w:ascii="Times New Roman"/>
          <w:b w:val="false"/>
          <w:i w:val="false"/>
          <w:color w:val="000000"/>
          <w:sz w:val="28"/>
        </w:rPr>
        <w:t>
      силикат желімнің сапасына қойылатын талаптар. </w:t>
      </w:r>
    </w:p>
    <w:bookmarkStart w:name="z742" w:id="740"/>
    <w:p>
      <w:pPr>
        <w:spacing w:after="0"/>
        <w:ind w:left="0"/>
        <w:jc w:val="left"/>
      </w:pPr>
      <w:r>
        <w:rPr>
          <w:rFonts w:ascii="Times New Roman"/>
          <w:b/>
          <w:i w:val="false"/>
          <w:color w:val="000000"/>
        </w:rPr>
        <w:t xml:space="preserve"> 224-параграф. Силикатты желім өндіру аппаратшысы, 5-разряд</w:t>
      </w:r>
    </w:p>
    <w:bookmarkEnd w:id="740"/>
    <w:bookmarkStart w:name="z743" w:id="741"/>
    <w:p>
      <w:pPr>
        <w:spacing w:after="0"/>
        <w:ind w:left="0"/>
        <w:jc w:val="both"/>
      </w:pPr>
      <w:r>
        <w:rPr>
          <w:rFonts w:ascii="Times New Roman"/>
          <w:b w:val="false"/>
          <w:i w:val="false"/>
          <w:color w:val="000000"/>
          <w:sz w:val="28"/>
        </w:rPr>
        <w:t xml:space="preserve">
      500. Жұмыс сипаттамасы: </w:t>
      </w:r>
    </w:p>
    <w:bookmarkEnd w:id="741"/>
    <w:p>
      <w:pPr>
        <w:spacing w:after="0"/>
        <w:ind w:left="0"/>
        <w:jc w:val="both"/>
      </w:pPr>
      <w:r>
        <w:rPr>
          <w:rFonts w:ascii="Times New Roman"/>
          <w:b w:val="false"/>
          <w:i w:val="false"/>
          <w:color w:val="000000"/>
          <w:sz w:val="28"/>
        </w:rPr>
        <w:t xml:space="preserve">
      айналып тұратын немесе стационарлық автоклавтарда силикат желім пісіру процесін жүргізу; </w:t>
      </w:r>
    </w:p>
    <w:p>
      <w:pPr>
        <w:spacing w:after="0"/>
        <w:ind w:left="0"/>
        <w:jc w:val="both"/>
      </w:pPr>
      <w:r>
        <w:rPr>
          <w:rFonts w:ascii="Times New Roman"/>
          <w:b w:val="false"/>
          <w:i w:val="false"/>
          <w:color w:val="000000"/>
          <w:sz w:val="28"/>
        </w:rPr>
        <w:t xml:space="preserve">
      желім компоненттерінің есебін жасау; </w:t>
      </w:r>
    </w:p>
    <w:p>
      <w:pPr>
        <w:spacing w:after="0"/>
        <w:ind w:left="0"/>
        <w:jc w:val="both"/>
      </w:pPr>
      <w:r>
        <w:rPr>
          <w:rFonts w:ascii="Times New Roman"/>
          <w:b w:val="false"/>
          <w:i w:val="false"/>
          <w:color w:val="000000"/>
          <w:sz w:val="28"/>
        </w:rPr>
        <w:t>
      су, бу беруді реттеу және силикатты шикізатты автоклавтарға салу;</w:t>
      </w:r>
    </w:p>
    <w:p>
      <w:pPr>
        <w:spacing w:after="0"/>
        <w:ind w:left="0"/>
        <w:jc w:val="both"/>
      </w:pPr>
      <w:r>
        <w:rPr>
          <w:rFonts w:ascii="Times New Roman"/>
          <w:b w:val="false"/>
          <w:i w:val="false"/>
          <w:color w:val="000000"/>
          <w:sz w:val="28"/>
        </w:rPr>
        <w:t>
      силикатты желім концентрациясын жүйелі түрде іріктеу және тексеру;</w:t>
      </w:r>
    </w:p>
    <w:p>
      <w:pPr>
        <w:spacing w:after="0"/>
        <w:ind w:left="0"/>
        <w:jc w:val="both"/>
      </w:pPr>
      <w:r>
        <w:rPr>
          <w:rFonts w:ascii="Times New Roman"/>
          <w:b w:val="false"/>
          <w:i w:val="false"/>
          <w:color w:val="000000"/>
          <w:sz w:val="28"/>
        </w:rPr>
        <w:t xml:space="preserve">
      желімді құю станцияларындағы жинағыштарға және теміржол цистерналарына сорғымен айдау; </w:t>
      </w:r>
    </w:p>
    <w:p>
      <w:pPr>
        <w:spacing w:after="0"/>
        <w:ind w:left="0"/>
        <w:jc w:val="both"/>
      </w:pPr>
      <w:r>
        <w:rPr>
          <w:rFonts w:ascii="Times New Roman"/>
          <w:b w:val="false"/>
          <w:i w:val="false"/>
          <w:color w:val="000000"/>
          <w:sz w:val="28"/>
        </w:rPr>
        <w:t xml:space="preserve">
      ауыспалы технологиялық журнал жүргізу; </w:t>
      </w:r>
    </w:p>
    <w:p>
      <w:pPr>
        <w:spacing w:after="0"/>
        <w:ind w:left="0"/>
        <w:jc w:val="both"/>
      </w:pPr>
      <w:r>
        <w:rPr>
          <w:rFonts w:ascii="Times New Roman"/>
          <w:b w:val="false"/>
          <w:i w:val="false"/>
          <w:color w:val="000000"/>
          <w:sz w:val="28"/>
        </w:rPr>
        <w:t xml:space="preserve">
      аппаратураны, жабдықтарды, өлшеу аспаптарын, құралдардың жарамдылығын тексеру және олардағы ұсақ кемшіліктерді жою; </w:t>
      </w:r>
    </w:p>
    <w:p>
      <w:pPr>
        <w:spacing w:after="0"/>
        <w:ind w:left="0"/>
        <w:jc w:val="both"/>
      </w:pPr>
      <w:r>
        <w:rPr>
          <w:rFonts w:ascii="Times New Roman"/>
          <w:b w:val="false"/>
          <w:i w:val="false"/>
          <w:color w:val="000000"/>
          <w:sz w:val="28"/>
        </w:rPr>
        <w:t xml:space="preserve">
      арнайы майлау материалдарын дайындау. </w:t>
      </w:r>
    </w:p>
    <w:bookmarkStart w:name="z744" w:id="742"/>
    <w:p>
      <w:pPr>
        <w:spacing w:after="0"/>
        <w:ind w:left="0"/>
        <w:jc w:val="both"/>
      </w:pPr>
      <w:r>
        <w:rPr>
          <w:rFonts w:ascii="Times New Roman"/>
          <w:b w:val="false"/>
          <w:i w:val="false"/>
          <w:color w:val="000000"/>
          <w:sz w:val="28"/>
        </w:rPr>
        <w:t xml:space="preserve">
      501. Білуге тиіс: </w:t>
      </w:r>
    </w:p>
    <w:bookmarkEnd w:id="742"/>
    <w:p>
      <w:pPr>
        <w:spacing w:after="0"/>
        <w:ind w:left="0"/>
        <w:jc w:val="both"/>
      </w:pPr>
      <w:r>
        <w:rPr>
          <w:rFonts w:ascii="Times New Roman"/>
          <w:b w:val="false"/>
          <w:i w:val="false"/>
          <w:color w:val="000000"/>
          <w:sz w:val="28"/>
        </w:rPr>
        <w:t xml:space="preserve">
      стационарлық және айналып тұратын автоклавтардың құрылымы; </w:t>
      </w:r>
    </w:p>
    <w:p>
      <w:pPr>
        <w:spacing w:after="0"/>
        <w:ind w:left="0"/>
        <w:jc w:val="both"/>
      </w:pPr>
      <w:r>
        <w:rPr>
          <w:rFonts w:ascii="Times New Roman"/>
          <w:b w:val="false"/>
          <w:i w:val="false"/>
          <w:color w:val="000000"/>
          <w:sz w:val="28"/>
        </w:rPr>
        <w:t xml:space="preserve">
      қысыммен істейтін аппараттарда жұмыс істеу тәртібі; </w:t>
      </w:r>
    </w:p>
    <w:p>
      <w:pPr>
        <w:spacing w:after="0"/>
        <w:ind w:left="0"/>
        <w:jc w:val="both"/>
      </w:pPr>
      <w:r>
        <w:rPr>
          <w:rFonts w:ascii="Times New Roman"/>
          <w:b w:val="false"/>
          <w:i w:val="false"/>
          <w:color w:val="000000"/>
          <w:sz w:val="28"/>
        </w:rPr>
        <w:t xml:space="preserve">
      силикат желімнің мемлекеттік стандарты; </w:t>
      </w:r>
    </w:p>
    <w:p>
      <w:pPr>
        <w:spacing w:after="0"/>
        <w:ind w:left="0"/>
        <w:jc w:val="both"/>
      </w:pPr>
      <w:r>
        <w:rPr>
          <w:rFonts w:ascii="Times New Roman"/>
          <w:b w:val="false"/>
          <w:i w:val="false"/>
          <w:color w:val="000000"/>
          <w:sz w:val="28"/>
        </w:rPr>
        <w:t>
      қызмет көрсетілетін жабдықтың жұмысындағы ұсақ ақаулықтарды жоюдың тәртібі.</w:t>
      </w:r>
    </w:p>
    <w:bookmarkStart w:name="z745" w:id="743"/>
    <w:p>
      <w:pPr>
        <w:spacing w:after="0"/>
        <w:ind w:left="0"/>
        <w:jc w:val="left"/>
      </w:pPr>
      <w:r>
        <w:rPr>
          <w:rFonts w:ascii="Times New Roman"/>
          <w:b/>
          <w:i w:val="false"/>
          <w:color w:val="000000"/>
        </w:rPr>
        <w:t xml:space="preserve"> 225-параграф. Сүзгі сығымдағыш машинисі, 4-разряд</w:t>
      </w:r>
    </w:p>
    <w:bookmarkEnd w:id="743"/>
    <w:bookmarkStart w:name="z746" w:id="744"/>
    <w:p>
      <w:pPr>
        <w:spacing w:after="0"/>
        <w:ind w:left="0"/>
        <w:jc w:val="both"/>
      </w:pPr>
      <w:r>
        <w:rPr>
          <w:rFonts w:ascii="Times New Roman"/>
          <w:b w:val="false"/>
          <w:i w:val="false"/>
          <w:color w:val="000000"/>
          <w:sz w:val="28"/>
        </w:rPr>
        <w:t xml:space="preserve">
      502. Жұмыс сипаттамасы: </w:t>
      </w:r>
    </w:p>
    <w:bookmarkEnd w:id="744"/>
    <w:p>
      <w:pPr>
        <w:spacing w:after="0"/>
        <w:ind w:left="0"/>
        <w:jc w:val="both"/>
      </w:pPr>
      <w:r>
        <w:rPr>
          <w:rFonts w:ascii="Times New Roman"/>
          <w:b w:val="false"/>
          <w:i w:val="false"/>
          <w:color w:val="000000"/>
          <w:sz w:val="28"/>
        </w:rPr>
        <w:t xml:space="preserve">
      анағұрлым жоғары білікті сүзгі сығымдағыш машинисінің басшылығымен механикалық ластықтарды, кесіндінің сүйретілмей қалған қалдықтарын және массаның жабысқақтығын көбейту мақсатында гидравликалық сүзгі сығымдағышта коллаген массаны сүзгілеу және гомогендеудің технологиялық процесін жүргізу; </w:t>
      </w:r>
    </w:p>
    <w:p>
      <w:pPr>
        <w:spacing w:after="0"/>
        <w:ind w:left="0"/>
        <w:jc w:val="both"/>
      </w:pPr>
      <w:r>
        <w:rPr>
          <w:rFonts w:ascii="Times New Roman"/>
          <w:b w:val="false"/>
          <w:i w:val="false"/>
          <w:color w:val="000000"/>
          <w:sz w:val="28"/>
        </w:rPr>
        <w:t xml:space="preserve">
      жабдықты жұмысқа дайындау; </w:t>
      </w:r>
    </w:p>
    <w:p>
      <w:pPr>
        <w:spacing w:after="0"/>
        <w:ind w:left="0"/>
        <w:jc w:val="both"/>
      </w:pPr>
      <w:r>
        <w:rPr>
          <w:rFonts w:ascii="Times New Roman"/>
          <w:b w:val="false"/>
          <w:i w:val="false"/>
          <w:color w:val="000000"/>
          <w:sz w:val="28"/>
        </w:rPr>
        <w:t>
      коллаген массаны сүзгі сығымдағыштың аударатын құрылғысына жіберу;</w:t>
      </w:r>
    </w:p>
    <w:p>
      <w:pPr>
        <w:spacing w:after="0"/>
        <w:ind w:left="0"/>
        <w:jc w:val="both"/>
      </w:pPr>
      <w:r>
        <w:rPr>
          <w:rFonts w:ascii="Times New Roman"/>
          <w:b w:val="false"/>
          <w:i w:val="false"/>
          <w:color w:val="000000"/>
          <w:sz w:val="28"/>
        </w:rPr>
        <w:t xml:space="preserve">
      сүзгі сығымдағыш цилиндрлерін коллаген массамен толтыру; </w:t>
      </w:r>
    </w:p>
    <w:p>
      <w:pPr>
        <w:spacing w:after="0"/>
        <w:ind w:left="0"/>
        <w:jc w:val="both"/>
      </w:pPr>
      <w:r>
        <w:rPr>
          <w:rFonts w:ascii="Times New Roman"/>
          <w:b w:val="false"/>
          <w:i w:val="false"/>
          <w:color w:val="000000"/>
          <w:sz w:val="28"/>
        </w:rPr>
        <w:t xml:space="preserve">
      бақылау-өлшеу аспаптарының көрсеткіштері бойынша масса өңдеу режимін реттеу; </w:t>
      </w:r>
    </w:p>
    <w:p>
      <w:pPr>
        <w:spacing w:after="0"/>
        <w:ind w:left="0"/>
        <w:jc w:val="both"/>
      </w:pPr>
      <w:r>
        <w:rPr>
          <w:rFonts w:ascii="Times New Roman"/>
          <w:b w:val="false"/>
          <w:i w:val="false"/>
          <w:color w:val="000000"/>
          <w:sz w:val="28"/>
        </w:rPr>
        <w:t xml:space="preserve">
      жабдықты іске қосу және тоқтату; </w:t>
      </w:r>
    </w:p>
    <w:p>
      <w:pPr>
        <w:spacing w:after="0"/>
        <w:ind w:left="0"/>
        <w:jc w:val="both"/>
      </w:pPr>
      <w:r>
        <w:rPr>
          <w:rFonts w:ascii="Times New Roman"/>
          <w:b w:val="false"/>
          <w:i w:val="false"/>
          <w:color w:val="000000"/>
          <w:sz w:val="28"/>
        </w:rPr>
        <w:t xml:space="preserve">
      жабдықты жөндеуге дайындау, оны жөндеуден қабылдап алу. </w:t>
      </w:r>
    </w:p>
    <w:bookmarkStart w:name="z747" w:id="745"/>
    <w:p>
      <w:pPr>
        <w:spacing w:after="0"/>
        <w:ind w:left="0"/>
        <w:jc w:val="both"/>
      </w:pPr>
      <w:r>
        <w:rPr>
          <w:rFonts w:ascii="Times New Roman"/>
          <w:b w:val="false"/>
          <w:i w:val="false"/>
          <w:color w:val="000000"/>
          <w:sz w:val="28"/>
        </w:rPr>
        <w:t xml:space="preserve">
      503. Білуге тиіс: </w:t>
      </w:r>
    </w:p>
    <w:bookmarkEnd w:id="745"/>
    <w:p>
      <w:pPr>
        <w:spacing w:after="0"/>
        <w:ind w:left="0"/>
        <w:jc w:val="both"/>
      </w:pPr>
      <w:r>
        <w:rPr>
          <w:rFonts w:ascii="Times New Roman"/>
          <w:b w:val="false"/>
          <w:i w:val="false"/>
          <w:color w:val="000000"/>
          <w:sz w:val="28"/>
        </w:rPr>
        <w:t xml:space="preserve">
      коллаген массаны сүзгілеу және гомогендеу процесстерін реттеу технологиясы, режимі және тәртібі; </w:t>
      </w:r>
    </w:p>
    <w:p>
      <w:pPr>
        <w:spacing w:after="0"/>
        <w:ind w:left="0"/>
        <w:jc w:val="both"/>
      </w:pPr>
      <w:r>
        <w:rPr>
          <w:rFonts w:ascii="Times New Roman"/>
          <w:b w:val="false"/>
          <w:i w:val="false"/>
          <w:color w:val="000000"/>
          <w:sz w:val="28"/>
        </w:rPr>
        <w:t xml:space="preserve">
      қысыммен істейтін технологиялық жабдықты қолдану принципі мен пайдалану тәртібі. </w:t>
      </w:r>
    </w:p>
    <w:bookmarkStart w:name="z748" w:id="746"/>
    <w:p>
      <w:pPr>
        <w:spacing w:after="0"/>
        <w:ind w:left="0"/>
        <w:jc w:val="left"/>
      </w:pPr>
      <w:r>
        <w:rPr>
          <w:rFonts w:ascii="Times New Roman"/>
          <w:b/>
          <w:i w:val="false"/>
          <w:color w:val="000000"/>
        </w:rPr>
        <w:t xml:space="preserve"> 226-параграф. Сүзгі сығымдағыш машинисі, 5-разряд</w:t>
      </w:r>
    </w:p>
    <w:bookmarkEnd w:id="746"/>
    <w:bookmarkStart w:name="z749" w:id="747"/>
    <w:p>
      <w:pPr>
        <w:spacing w:after="0"/>
        <w:ind w:left="0"/>
        <w:jc w:val="both"/>
      </w:pPr>
      <w:r>
        <w:rPr>
          <w:rFonts w:ascii="Times New Roman"/>
          <w:b w:val="false"/>
          <w:i w:val="false"/>
          <w:color w:val="000000"/>
          <w:sz w:val="28"/>
        </w:rPr>
        <w:t xml:space="preserve">
      504. Жұмыс сипаттамасы: </w:t>
      </w:r>
    </w:p>
    <w:bookmarkEnd w:id="747"/>
    <w:p>
      <w:pPr>
        <w:spacing w:after="0"/>
        <w:ind w:left="0"/>
        <w:jc w:val="both"/>
      </w:pPr>
      <w:r>
        <w:rPr>
          <w:rFonts w:ascii="Times New Roman"/>
          <w:b w:val="false"/>
          <w:i w:val="false"/>
          <w:color w:val="000000"/>
          <w:sz w:val="28"/>
        </w:rPr>
        <w:t xml:space="preserve">
      ханикалық ластықтарды, кесіндінің сүйретілмей қалған қалдықтарын және массаның жабысқақтығын көбейту мақсатында гидравликалық сүзгі сығымдағышта коллаген массаны сүзгілеу және гомогендеудің технологиялық процесін жүргізу; </w:t>
      </w:r>
    </w:p>
    <w:p>
      <w:pPr>
        <w:spacing w:after="0"/>
        <w:ind w:left="0"/>
        <w:jc w:val="both"/>
      </w:pPr>
      <w:r>
        <w:rPr>
          <w:rFonts w:ascii="Times New Roman"/>
          <w:b w:val="false"/>
          <w:i w:val="false"/>
          <w:color w:val="000000"/>
          <w:sz w:val="28"/>
        </w:rPr>
        <w:t>
      цилиндрлерді сүзгі құрылғыларына біркелкі толтыруды, құбыржол бойынша сүзгілеу құрылғысына коллаген массаны жіберуді реттеу және қадағалау;</w:t>
      </w:r>
    </w:p>
    <w:p>
      <w:pPr>
        <w:spacing w:after="0"/>
        <w:ind w:left="0"/>
        <w:jc w:val="both"/>
      </w:pPr>
      <w:r>
        <w:rPr>
          <w:rFonts w:ascii="Times New Roman"/>
          <w:b w:val="false"/>
          <w:i w:val="false"/>
          <w:color w:val="000000"/>
          <w:sz w:val="28"/>
        </w:rPr>
        <w:t xml:space="preserve">
      массаның тазалық деңгейі мен жабысқақтығын бақылау; </w:t>
      </w:r>
    </w:p>
    <w:p>
      <w:pPr>
        <w:spacing w:after="0"/>
        <w:ind w:left="0"/>
        <w:jc w:val="both"/>
      </w:pPr>
      <w:r>
        <w:rPr>
          <w:rFonts w:ascii="Times New Roman"/>
          <w:b w:val="false"/>
          <w:i w:val="false"/>
          <w:color w:val="000000"/>
          <w:sz w:val="28"/>
        </w:rPr>
        <w:t xml:space="preserve">
      сүзгі сығымдағыштар мен бақылау-өлшеу аспаптарының барлық тораптары мен тетіктерінің жұмысын реттеу; </w:t>
      </w:r>
    </w:p>
    <w:p>
      <w:pPr>
        <w:spacing w:after="0"/>
        <w:ind w:left="0"/>
        <w:jc w:val="both"/>
      </w:pPr>
      <w:r>
        <w:rPr>
          <w:rFonts w:ascii="Times New Roman"/>
          <w:b w:val="false"/>
          <w:i w:val="false"/>
          <w:color w:val="000000"/>
          <w:sz w:val="28"/>
        </w:rPr>
        <w:t xml:space="preserve">
      массаны сүзгілеу және гомогендеу процесінде технологиялық режимнен ықтимал ауытқу себептерін айқындау және жою. </w:t>
      </w:r>
    </w:p>
    <w:bookmarkStart w:name="z750" w:id="748"/>
    <w:p>
      <w:pPr>
        <w:spacing w:after="0"/>
        <w:ind w:left="0"/>
        <w:jc w:val="both"/>
      </w:pPr>
      <w:r>
        <w:rPr>
          <w:rFonts w:ascii="Times New Roman"/>
          <w:b w:val="false"/>
          <w:i w:val="false"/>
          <w:color w:val="000000"/>
          <w:sz w:val="28"/>
        </w:rPr>
        <w:t xml:space="preserve">
      505. Білуге тиіс: </w:t>
      </w:r>
    </w:p>
    <w:bookmarkEnd w:id="748"/>
    <w:p>
      <w:pPr>
        <w:spacing w:after="0"/>
        <w:ind w:left="0"/>
        <w:jc w:val="both"/>
      </w:pPr>
      <w:r>
        <w:rPr>
          <w:rFonts w:ascii="Times New Roman"/>
          <w:b w:val="false"/>
          <w:i w:val="false"/>
          <w:color w:val="000000"/>
          <w:sz w:val="28"/>
        </w:rPr>
        <w:t xml:space="preserve">
      коллаген массаны сүзгілеу және гомогендеу процесстерін реттеу технологиясы; </w:t>
      </w:r>
    </w:p>
    <w:p>
      <w:pPr>
        <w:spacing w:after="0"/>
        <w:ind w:left="0"/>
        <w:jc w:val="both"/>
      </w:pPr>
      <w:r>
        <w:rPr>
          <w:rFonts w:ascii="Times New Roman"/>
          <w:b w:val="false"/>
          <w:i w:val="false"/>
          <w:color w:val="000000"/>
          <w:sz w:val="28"/>
        </w:rPr>
        <w:t xml:space="preserve">
      коллаген массаның физикалық-химиялық қасиеті; </w:t>
      </w:r>
    </w:p>
    <w:p>
      <w:pPr>
        <w:spacing w:after="0"/>
        <w:ind w:left="0"/>
        <w:jc w:val="both"/>
      </w:pPr>
      <w:r>
        <w:rPr>
          <w:rFonts w:ascii="Times New Roman"/>
          <w:b w:val="false"/>
          <w:i w:val="false"/>
          <w:color w:val="000000"/>
          <w:sz w:val="28"/>
        </w:rPr>
        <w:t>
      қысыммен істейтін технологиялық жабдықты қолдану принциіпі мен пайдалану тәртібі. </w:t>
      </w:r>
    </w:p>
    <w:bookmarkStart w:name="z751" w:id="749"/>
    <w:p>
      <w:pPr>
        <w:spacing w:after="0"/>
        <w:ind w:left="0"/>
        <w:jc w:val="left"/>
      </w:pPr>
      <w:r>
        <w:rPr>
          <w:rFonts w:ascii="Times New Roman"/>
          <w:b/>
          <w:i w:val="false"/>
          <w:color w:val="000000"/>
        </w:rPr>
        <w:t xml:space="preserve"> 227-параграф. Сүйек желімін өндіру аппаратшысы, 4-разряд</w:t>
      </w:r>
    </w:p>
    <w:bookmarkEnd w:id="749"/>
    <w:bookmarkStart w:name="z752" w:id="750"/>
    <w:p>
      <w:pPr>
        <w:spacing w:after="0"/>
        <w:ind w:left="0"/>
        <w:jc w:val="both"/>
      </w:pPr>
      <w:r>
        <w:rPr>
          <w:rFonts w:ascii="Times New Roman"/>
          <w:b w:val="false"/>
          <w:i w:val="false"/>
          <w:color w:val="000000"/>
          <w:sz w:val="28"/>
        </w:rPr>
        <w:t xml:space="preserve">
      506. Жұмыс сипаттамасы: </w:t>
      </w:r>
    </w:p>
    <w:bookmarkEnd w:id="750"/>
    <w:p>
      <w:pPr>
        <w:spacing w:after="0"/>
        <w:ind w:left="0"/>
        <w:jc w:val="both"/>
      </w:pPr>
      <w:r>
        <w:rPr>
          <w:rFonts w:ascii="Times New Roman"/>
          <w:b w:val="false"/>
          <w:i w:val="false"/>
          <w:color w:val="000000"/>
          <w:sz w:val="28"/>
        </w:rPr>
        <w:t xml:space="preserve">
      анағұрлым жоғары білікті сүйек желімін өндіру аппаратшысының басшылығымен кезеңімен істейтін диффузионды аппараттарда желім зат алу процесін жүргізу; </w:t>
      </w:r>
    </w:p>
    <w:p>
      <w:pPr>
        <w:spacing w:after="0"/>
        <w:ind w:left="0"/>
        <w:jc w:val="both"/>
      </w:pPr>
      <w:r>
        <w:rPr>
          <w:rFonts w:ascii="Times New Roman"/>
          <w:b w:val="false"/>
          <w:i w:val="false"/>
          <w:color w:val="000000"/>
          <w:sz w:val="28"/>
        </w:rPr>
        <w:t xml:space="preserve">
      белгілі бір жұмыс кестесіне диффузорлар орнату; </w:t>
      </w:r>
    </w:p>
    <w:p>
      <w:pPr>
        <w:spacing w:after="0"/>
        <w:ind w:left="0"/>
        <w:jc w:val="both"/>
      </w:pPr>
      <w:r>
        <w:rPr>
          <w:rFonts w:ascii="Times New Roman"/>
          <w:b w:val="false"/>
          <w:i w:val="false"/>
          <w:color w:val="000000"/>
          <w:sz w:val="28"/>
        </w:rPr>
        <w:t xml:space="preserve">
      диффузорларды салу және түсіру; </w:t>
      </w:r>
    </w:p>
    <w:p>
      <w:pPr>
        <w:spacing w:after="0"/>
        <w:ind w:left="0"/>
        <w:jc w:val="both"/>
      </w:pPr>
      <w:r>
        <w:rPr>
          <w:rFonts w:ascii="Times New Roman"/>
          <w:b w:val="false"/>
          <w:i w:val="false"/>
          <w:color w:val="000000"/>
          <w:sz w:val="28"/>
        </w:rPr>
        <w:t xml:space="preserve">
      диффузия процесінің аяқталғанын және желім заттарды алудың болғандығын айқындау; </w:t>
      </w:r>
    </w:p>
    <w:p>
      <w:pPr>
        <w:spacing w:after="0"/>
        <w:ind w:left="0"/>
        <w:jc w:val="both"/>
      </w:pPr>
      <w:r>
        <w:rPr>
          <w:rFonts w:ascii="Times New Roman"/>
          <w:b w:val="false"/>
          <w:i w:val="false"/>
          <w:color w:val="000000"/>
          <w:sz w:val="28"/>
        </w:rPr>
        <w:t>
      желім бульондарын бульон жинағыштарға жіберу;</w:t>
      </w:r>
    </w:p>
    <w:p>
      <w:pPr>
        <w:spacing w:after="0"/>
        <w:ind w:left="0"/>
        <w:jc w:val="both"/>
      </w:pPr>
      <w:r>
        <w:rPr>
          <w:rFonts w:ascii="Times New Roman"/>
          <w:b w:val="false"/>
          <w:i w:val="false"/>
          <w:color w:val="000000"/>
          <w:sz w:val="28"/>
        </w:rPr>
        <w:t xml:space="preserve">
      жабдық жұмысын тексеру. </w:t>
      </w:r>
    </w:p>
    <w:bookmarkStart w:name="z753" w:id="751"/>
    <w:p>
      <w:pPr>
        <w:spacing w:after="0"/>
        <w:ind w:left="0"/>
        <w:jc w:val="both"/>
      </w:pPr>
      <w:r>
        <w:rPr>
          <w:rFonts w:ascii="Times New Roman"/>
          <w:b w:val="false"/>
          <w:i w:val="false"/>
          <w:color w:val="000000"/>
          <w:sz w:val="28"/>
        </w:rPr>
        <w:t xml:space="preserve">
      507. Білуге тиіс: </w:t>
      </w:r>
    </w:p>
    <w:bookmarkEnd w:id="751"/>
    <w:p>
      <w:pPr>
        <w:spacing w:after="0"/>
        <w:ind w:left="0"/>
        <w:jc w:val="both"/>
      </w:pPr>
      <w:r>
        <w:rPr>
          <w:rFonts w:ascii="Times New Roman"/>
          <w:b w:val="false"/>
          <w:i w:val="false"/>
          <w:color w:val="000000"/>
          <w:sz w:val="28"/>
        </w:rPr>
        <w:t xml:space="preserve">
      қызмет көрсетілетін жабдық және бақылау-өлшеу аспаптарының құрылымы; </w:t>
      </w:r>
    </w:p>
    <w:p>
      <w:pPr>
        <w:spacing w:after="0"/>
        <w:ind w:left="0"/>
        <w:jc w:val="both"/>
      </w:pPr>
      <w:r>
        <w:rPr>
          <w:rFonts w:ascii="Times New Roman"/>
          <w:b w:val="false"/>
          <w:i w:val="false"/>
          <w:color w:val="000000"/>
          <w:sz w:val="28"/>
        </w:rPr>
        <w:t xml:space="preserve">
      бу, су және бульонды коммуникациялардың орналасу схемасы; </w:t>
      </w:r>
    </w:p>
    <w:p>
      <w:pPr>
        <w:spacing w:after="0"/>
        <w:ind w:left="0"/>
        <w:jc w:val="both"/>
      </w:pPr>
      <w:r>
        <w:rPr>
          <w:rFonts w:ascii="Times New Roman"/>
          <w:b w:val="false"/>
          <w:i w:val="false"/>
          <w:color w:val="000000"/>
          <w:sz w:val="28"/>
        </w:rPr>
        <w:t xml:space="preserve">
      диффузорларды салу және түсіру тәртібі; </w:t>
      </w:r>
    </w:p>
    <w:p>
      <w:pPr>
        <w:spacing w:after="0"/>
        <w:ind w:left="0"/>
        <w:jc w:val="both"/>
      </w:pPr>
      <w:r>
        <w:rPr>
          <w:rFonts w:ascii="Times New Roman"/>
          <w:b w:val="false"/>
          <w:i w:val="false"/>
          <w:color w:val="000000"/>
          <w:sz w:val="28"/>
        </w:rPr>
        <w:t xml:space="preserve">
      даяр өнімнің сапасына қойылатын талаптар. </w:t>
      </w:r>
    </w:p>
    <w:bookmarkStart w:name="z754" w:id="752"/>
    <w:p>
      <w:pPr>
        <w:spacing w:after="0"/>
        <w:ind w:left="0"/>
        <w:jc w:val="left"/>
      </w:pPr>
      <w:r>
        <w:rPr>
          <w:rFonts w:ascii="Times New Roman"/>
          <w:b/>
          <w:i w:val="false"/>
          <w:color w:val="000000"/>
        </w:rPr>
        <w:t xml:space="preserve"> 228-параграф. Сүйек желімін өндіру аппаратшысы, 6-разряд</w:t>
      </w:r>
    </w:p>
    <w:bookmarkEnd w:id="752"/>
    <w:bookmarkStart w:name="z755" w:id="753"/>
    <w:p>
      <w:pPr>
        <w:spacing w:after="0"/>
        <w:ind w:left="0"/>
        <w:jc w:val="both"/>
      </w:pPr>
      <w:r>
        <w:rPr>
          <w:rFonts w:ascii="Times New Roman"/>
          <w:b w:val="false"/>
          <w:i w:val="false"/>
          <w:color w:val="000000"/>
          <w:sz w:val="28"/>
        </w:rPr>
        <w:t xml:space="preserve">
      508. Жұмыс сипаттамасы: </w:t>
      </w:r>
    </w:p>
    <w:bookmarkEnd w:id="753"/>
    <w:p>
      <w:pPr>
        <w:spacing w:after="0"/>
        <w:ind w:left="0"/>
        <w:jc w:val="both"/>
      </w:pPr>
      <w:r>
        <w:rPr>
          <w:rFonts w:ascii="Times New Roman"/>
          <w:b w:val="false"/>
          <w:i w:val="false"/>
          <w:color w:val="000000"/>
          <w:sz w:val="28"/>
        </w:rPr>
        <w:t>
      кезеңімен істейтін диффузионды аппараттарда желім зат алу процесін берілген технологиялық режим бойынша жүргізу;</w:t>
      </w:r>
    </w:p>
    <w:p>
      <w:pPr>
        <w:spacing w:after="0"/>
        <w:ind w:left="0"/>
        <w:jc w:val="both"/>
      </w:pPr>
      <w:r>
        <w:rPr>
          <w:rFonts w:ascii="Times New Roman"/>
          <w:b w:val="false"/>
          <w:i w:val="false"/>
          <w:color w:val="000000"/>
          <w:sz w:val="28"/>
        </w:rPr>
        <w:t>
      диффузияның қажетті тәсімін іріктеу;</w:t>
      </w:r>
    </w:p>
    <w:p>
      <w:pPr>
        <w:spacing w:after="0"/>
        <w:ind w:left="0"/>
        <w:jc w:val="both"/>
      </w:pPr>
      <w:r>
        <w:rPr>
          <w:rFonts w:ascii="Times New Roman"/>
          <w:b w:val="false"/>
          <w:i w:val="false"/>
          <w:color w:val="000000"/>
          <w:sz w:val="28"/>
        </w:rPr>
        <w:t xml:space="preserve">
      бақылау-өлшеу аспаптарының көрсеткіштері бойынша және талдау нәтижелері бойынша берілген режимдерге сәйкес технологиялық процесс параметрлерін реттеу; </w:t>
      </w:r>
    </w:p>
    <w:p>
      <w:pPr>
        <w:spacing w:after="0"/>
        <w:ind w:left="0"/>
        <w:jc w:val="both"/>
      </w:pPr>
      <w:r>
        <w:rPr>
          <w:rFonts w:ascii="Times New Roman"/>
          <w:b w:val="false"/>
          <w:i w:val="false"/>
          <w:color w:val="000000"/>
          <w:sz w:val="28"/>
        </w:rPr>
        <w:t xml:space="preserve">
      жабдық жұмысындағы ақаулықтарды анықтау және жою. </w:t>
      </w:r>
    </w:p>
    <w:bookmarkStart w:name="z756" w:id="754"/>
    <w:p>
      <w:pPr>
        <w:spacing w:after="0"/>
        <w:ind w:left="0"/>
        <w:jc w:val="both"/>
      </w:pPr>
      <w:r>
        <w:rPr>
          <w:rFonts w:ascii="Times New Roman"/>
          <w:b w:val="false"/>
          <w:i w:val="false"/>
          <w:color w:val="000000"/>
          <w:sz w:val="28"/>
        </w:rPr>
        <w:t xml:space="preserve">
      509. Білуге тиіс: </w:t>
      </w:r>
    </w:p>
    <w:bookmarkEnd w:id="754"/>
    <w:p>
      <w:pPr>
        <w:spacing w:after="0"/>
        <w:ind w:left="0"/>
        <w:jc w:val="both"/>
      </w:pPr>
      <w:r>
        <w:rPr>
          <w:rFonts w:ascii="Times New Roman"/>
          <w:b w:val="false"/>
          <w:i w:val="false"/>
          <w:color w:val="000000"/>
          <w:sz w:val="28"/>
        </w:rPr>
        <w:t xml:space="preserve">
      қызмет көрсетілетін жабдықтың және қолданылатын бақылау-өлшеу аспаптарының құрылымы; </w:t>
      </w:r>
    </w:p>
    <w:p>
      <w:pPr>
        <w:spacing w:after="0"/>
        <w:ind w:left="0"/>
        <w:jc w:val="both"/>
      </w:pPr>
      <w:r>
        <w:rPr>
          <w:rFonts w:ascii="Times New Roman"/>
          <w:b w:val="false"/>
          <w:i w:val="false"/>
          <w:color w:val="000000"/>
          <w:sz w:val="28"/>
        </w:rPr>
        <w:t xml:space="preserve">
      желім заттарды алудың технологиялық процесінің параметрлері мен реттеу тәртібі; </w:t>
      </w:r>
    </w:p>
    <w:p>
      <w:pPr>
        <w:spacing w:after="0"/>
        <w:ind w:left="0"/>
        <w:jc w:val="both"/>
      </w:pPr>
      <w:r>
        <w:rPr>
          <w:rFonts w:ascii="Times New Roman"/>
          <w:b w:val="false"/>
          <w:i w:val="false"/>
          <w:color w:val="000000"/>
          <w:sz w:val="28"/>
        </w:rPr>
        <w:t>
      ақуыз шикізатының қасиеті;</w:t>
      </w:r>
    </w:p>
    <w:p>
      <w:pPr>
        <w:spacing w:after="0"/>
        <w:ind w:left="0"/>
        <w:jc w:val="both"/>
      </w:pPr>
      <w:r>
        <w:rPr>
          <w:rFonts w:ascii="Times New Roman"/>
          <w:b w:val="false"/>
          <w:i w:val="false"/>
          <w:color w:val="000000"/>
          <w:sz w:val="28"/>
        </w:rPr>
        <w:t xml:space="preserve">
      қызмет көрсетілетін жабдықтың жұмысындағы ақаулықтарды анықтау және жою тәртібі. </w:t>
      </w:r>
    </w:p>
    <w:bookmarkStart w:name="z757" w:id="755"/>
    <w:p>
      <w:pPr>
        <w:spacing w:after="0"/>
        <w:ind w:left="0"/>
        <w:jc w:val="left"/>
      </w:pPr>
      <w:r>
        <w:rPr>
          <w:rFonts w:ascii="Times New Roman"/>
          <w:b/>
          <w:i w:val="false"/>
          <w:color w:val="000000"/>
        </w:rPr>
        <w:t xml:space="preserve"> 229-параграф. Сүйек сұрыптаушы, 3-разряд</w:t>
      </w:r>
    </w:p>
    <w:bookmarkEnd w:id="755"/>
    <w:bookmarkStart w:name="z758" w:id="756"/>
    <w:p>
      <w:pPr>
        <w:spacing w:after="0"/>
        <w:ind w:left="0"/>
        <w:jc w:val="both"/>
      </w:pPr>
      <w:r>
        <w:rPr>
          <w:rFonts w:ascii="Times New Roman"/>
          <w:b w:val="false"/>
          <w:i w:val="false"/>
          <w:color w:val="000000"/>
          <w:sz w:val="28"/>
        </w:rPr>
        <w:t xml:space="preserve">
      510. Жұмыс сипаттамасы: </w:t>
      </w:r>
    </w:p>
    <w:bookmarkEnd w:id="756"/>
    <w:p>
      <w:pPr>
        <w:spacing w:after="0"/>
        <w:ind w:left="0"/>
        <w:jc w:val="both"/>
      </w:pPr>
      <w:r>
        <w:rPr>
          <w:rFonts w:ascii="Times New Roman"/>
          <w:b w:val="false"/>
          <w:i w:val="false"/>
          <w:color w:val="000000"/>
          <w:sz w:val="28"/>
        </w:rPr>
        <w:t>
      сүйекті анатомиялық белгілері және қызметі бойынша сұрыптау, транспортердің көмегімен түсетін шикізаттан бөгде заттарды алып тастап, желатин бермейтін сүйекті іріктеу; уату машиналарына металл және өзге де желімделмейтін заттардың түсуін болдырмау;</w:t>
      </w:r>
    </w:p>
    <w:p>
      <w:pPr>
        <w:spacing w:after="0"/>
        <w:ind w:left="0"/>
        <w:jc w:val="both"/>
      </w:pPr>
      <w:r>
        <w:rPr>
          <w:rFonts w:ascii="Times New Roman"/>
          <w:b w:val="false"/>
          <w:i w:val="false"/>
          <w:color w:val="000000"/>
          <w:sz w:val="28"/>
        </w:rPr>
        <w:t>
      аспап пен транспортерді жұмысқа дайындау, ішпектерді майлау;</w:t>
      </w:r>
    </w:p>
    <w:p>
      <w:pPr>
        <w:spacing w:after="0"/>
        <w:ind w:left="0"/>
        <w:jc w:val="both"/>
      </w:pPr>
      <w:r>
        <w:rPr>
          <w:rFonts w:ascii="Times New Roman"/>
          <w:b w:val="false"/>
          <w:i w:val="false"/>
          <w:color w:val="000000"/>
          <w:sz w:val="28"/>
        </w:rPr>
        <w:t xml:space="preserve">
      сүйектің транспортерлік таспаға түсуін және транспортердің жұмысын қадағалау; </w:t>
      </w:r>
    </w:p>
    <w:p>
      <w:pPr>
        <w:spacing w:after="0"/>
        <w:ind w:left="0"/>
        <w:jc w:val="both"/>
      </w:pPr>
      <w:r>
        <w:rPr>
          <w:rFonts w:ascii="Times New Roman"/>
          <w:b w:val="false"/>
          <w:i w:val="false"/>
          <w:color w:val="000000"/>
          <w:sz w:val="28"/>
        </w:rPr>
        <w:t xml:space="preserve">
      транспортерлерді іске қосу және тоқтату. </w:t>
      </w:r>
    </w:p>
    <w:bookmarkStart w:name="z759" w:id="757"/>
    <w:p>
      <w:pPr>
        <w:spacing w:after="0"/>
        <w:ind w:left="0"/>
        <w:jc w:val="both"/>
      </w:pPr>
      <w:r>
        <w:rPr>
          <w:rFonts w:ascii="Times New Roman"/>
          <w:b w:val="false"/>
          <w:i w:val="false"/>
          <w:color w:val="000000"/>
          <w:sz w:val="28"/>
        </w:rPr>
        <w:t xml:space="preserve">
      511. Білуге тиіс: </w:t>
      </w:r>
    </w:p>
    <w:bookmarkEnd w:id="757"/>
    <w:p>
      <w:pPr>
        <w:spacing w:after="0"/>
        <w:ind w:left="0"/>
        <w:jc w:val="both"/>
      </w:pPr>
      <w:r>
        <w:rPr>
          <w:rFonts w:ascii="Times New Roman"/>
          <w:b w:val="false"/>
          <w:i w:val="false"/>
          <w:color w:val="000000"/>
          <w:sz w:val="28"/>
        </w:rPr>
        <w:t xml:space="preserve">
      уату агрегатының құрылымы және пайдалану тәртібі; </w:t>
      </w:r>
    </w:p>
    <w:p>
      <w:pPr>
        <w:spacing w:after="0"/>
        <w:ind w:left="0"/>
        <w:jc w:val="both"/>
      </w:pPr>
      <w:r>
        <w:rPr>
          <w:rFonts w:ascii="Times New Roman"/>
          <w:b w:val="false"/>
          <w:i w:val="false"/>
          <w:color w:val="000000"/>
          <w:sz w:val="28"/>
        </w:rPr>
        <w:t>
      сүйекті сұрыптау тәсілдері;</w:t>
      </w:r>
    </w:p>
    <w:p>
      <w:pPr>
        <w:spacing w:after="0"/>
        <w:ind w:left="0"/>
        <w:jc w:val="both"/>
      </w:pPr>
      <w:r>
        <w:rPr>
          <w:rFonts w:ascii="Times New Roman"/>
          <w:b w:val="false"/>
          <w:i w:val="false"/>
          <w:color w:val="000000"/>
          <w:sz w:val="28"/>
        </w:rPr>
        <w:t xml:space="preserve">
      желімделмейтін шикізаттың белгілері; </w:t>
      </w:r>
    </w:p>
    <w:p>
      <w:pPr>
        <w:spacing w:after="0"/>
        <w:ind w:left="0"/>
        <w:jc w:val="both"/>
      </w:pPr>
      <w:r>
        <w:rPr>
          <w:rFonts w:ascii="Times New Roman"/>
          <w:b w:val="false"/>
          <w:i w:val="false"/>
          <w:color w:val="000000"/>
          <w:sz w:val="28"/>
        </w:rPr>
        <w:t xml:space="preserve">
      сүйек өңдеу жөніндегі технологиялық нұсқаулықтар; </w:t>
      </w:r>
    </w:p>
    <w:p>
      <w:pPr>
        <w:spacing w:after="0"/>
        <w:ind w:left="0"/>
        <w:jc w:val="both"/>
      </w:pPr>
      <w:r>
        <w:rPr>
          <w:rFonts w:ascii="Times New Roman"/>
          <w:b w:val="false"/>
          <w:i w:val="false"/>
          <w:color w:val="000000"/>
          <w:sz w:val="28"/>
        </w:rPr>
        <w:t>
      сұрыпталатын сүйектің техникалық шарттары. </w:t>
      </w:r>
    </w:p>
    <w:bookmarkStart w:name="z760" w:id="758"/>
    <w:p>
      <w:pPr>
        <w:spacing w:after="0"/>
        <w:ind w:left="0"/>
        <w:jc w:val="left"/>
      </w:pPr>
      <w:r>
        <w:rPr>
          <w:rFonts w:ascii="Times New Roman"/>
          <w:b/>
          <w:i w:val="false"/>
          <w:color w:val="000000"/>
        </w:rPr>
        <w:t xml:space="preserve"> 230-параграф. Сүйрейтін машинаның машинисі, 4-разряд</w:t>
      </w:r>
    </w:p>
    <w:bookmarkEnd w:id="758"/>
    <w:bookmarkStart w:name="z761" w:id="759"/>
    <w:p>
      <w:pPr>
        <w:spacing w:after="0"/>
        <w:ind w:left="0"/>
        <w:jc w:val="both"/>
      </w:pPr>
      <w:r>
        <w:rPr>
          <w:rFonts w:ascii="Times New Roman"/>
          <w:b w:val="false"/>
          <w:i w:val="false"/>
          <w:color w:val="000000"/>
          <w:sz w:val="28"/>
        </w:rPr>
        <w:t>
      512. Жұмыс сипаттамасы:</w:t>
      </w:r>
    </w:p>
    <w:bookmarkEnd w:id="759"/>
    <w:p>
      <w:pPr>
        <w:spacing w:after="0"/>
        <w:ind w:left="0"/>
        <w:jc w:val="both"/>
      </w:pPr>
      <w:r>
        <w:rPr>
          <w:rFonts w:ascii="Times New Roman"/>
          <w:b w:val="false"/>
          <w:i w:val="false"/>
          <w:color w:val="000000"/>
          <w:sz w:val="28"/>
        </w:rPr>
        <w:t xml:space="preserve">
      сүйрейтін машинада коллагенді жұқа талшық пленкасын алу мақсатында кесікті сүйреу процесін жүргізу; </w:t>
      </w:r>
    </w:p>
    <w:p>
      <w:pPr>
        <w:spacing w:after="0"/>
        <w:ind w:left="0"/>
        <w:jc w:val="both"/>
      </w:pPr>
      <w:r>
        <w:rPr>
          <w:rFonts w:ascii="Times New Roman"/>
          <w:b w:val="false"/>
          <w:i w:val="false"/>
          <w:color w:val="000000"/>
          <w:sz w:val="28"/>
        </w:rPr>
        <w:t>
      ұсақталған кесікті машинаның жұмыс органдарына біркелкі етіп жіберу;</w:t>
      </w:r>
    </w:p>
    <w:p>
      <w:pPr>
        <w:spacing w:after="0"/>
        <w:ind w:left="0"/>
        <w:jc w:val="both"/>
      </w:pPr>
      <w:r>
        <w:rPr>
          <w:rFonts w:ascii="Times New Roman"/>
          <w:b w:val="false"/>
          <w:i w:val="false"/>
          <w:color w:val="000000"/>
          <w:sz w:val="28"/>
        </w:rPr>
        <w:t xml:space="preserve">
      бақылау-өлшеу аспаптарының көрсеткіштері бойынша өңдеу режимдерін реттеу; </w:t>
      </w:r>
    </w:p>
    <w:p>
      <w:pPr>
        <w:spacing w:after="0"/>
        <w:ind w:left="0"/>
        <w:jc w:val="both"/>
      </w:pPr>
      <w:r>
        <w:rPr>
          <w:rFonts w:ascii="Times New Roman"/>
          <w:b w:val="false"/>
          <w:i w:val="false"/>
          <w:color w:val="000000"/>
          <w:sz w:val="28"/>
        </w:rPr>
        <w:t>
      кесікті сүйрету дәрежесін және температурасын бақылау;</w:t>
      </w:r>
    </w:p>
    <w:p>
      <w:pPr>
        <w:spacing w:after="0"/>
        <w:ind w:left="0"/>
        <w:jc w:val="both"/>
      </w:pPr>
      <w:r>
        <w:rPr>
          <w:rFonts w:ascii="Times New Roman"/>
          <w:b w:val="false"/>
          <w:i w:val="false"/>
          <w:color w:val="000000"/>
          <w:sz w:val="28"/>
        </w:rPr>
        <w:t>
      сүйретілген шикізаттың сапасын органолептикалық түрде бағалау;</w:t>
      </w:r>
    </w:p>
    <w:p>
      <w:pPr>
        <w:spacing w:after="0"/>
        <w:ind w:left="0"/>
        <w:jc w:val="both"/>
      </w:pPr>
      <w:r>
        <w:rPr>
          <w:rFonts w:ascii="Times New Roman"/>
          <w:b w:val="false"/>
          <w:i w:val="false"/>
          <w:color w:val="000000"/>
          <w:sz w:val="28"/>
        </w:rPr>
        <w:t xml:space="preserve">
      сүйрету процесінің технологиялық параметрлерден ауытқудың ықтимал себептерін айқындау және жою; </w:t>
      </w:r>
    </w:p>
    <w:p>
      <w:pPr>
        <w:spacing w:after="0"/>
        <w:ind w:left="0"/>
        <w:jc w:val="both"/>
      </w:pPr>
      <w:r>
        <w:rPr>
          <w:rFonts w:ascii="Times New Roman"/>
          <w:b w:val="false"/>
          <w:i w:val="false"/>
          <w:color w:val="000000"/>
          <w:sz w:val="28"/>
        </w:rPr>
        <w:t xml:space="preserve">
      жинақтағыш бункерлерге қызмет көрсету; </w:t>
      </w:r>
    </w:p>
    <w:p>
      <w:pPr>
        <w:spacing w:after="0"/>
        <w:ind w:left="0"/>
        <w:jc w:val="both"/>
      </w:pPr>
      <w:r>
        <w:rPr>
          <w:rFonts w:ascii="Times New Roman"/>
          <w:b w:val="false"/>
          <w:i w:val="false"/>
          <w:color w:val="000000"/>
          <w:sz w:val="28"/>
        </w:rPr>
        <w:t xml:space="preserve">
      сүйретілген кесікті белгілі салмақ пропорциясында арбаларға салуды бақылау; </w:t>
      </w:r>
    </w:p>
    <w:p>
      <w:pPr>
        <w:spacing w:after="0"/>
        <w:ind w:left="0"/>
        <w:jc w:val="both"/>
      </w:pPr>
      <w:r>
        <w:rPr>
          <w:rFonts w:ascii="Times New Roman"/>
          <w:b w:val="false"/>
          <w:i w:val="false"/>
          <w:color w:val="000000"/>
          <w:sz w:val="28"/>
        </w:rPr>
        <w:t>
      арбаларды өлшеу, партияларды таңбалау, тоңазытқышқа жіберу;</w:t>
      </w:r>
    </w:p>
    <w:p>
      <w:pPr>
        <w:spacing w:after="0"/>
        <w:ind w:left="0"/>
        <w:jc w:val="both"/>
      </w:pPr>
      <w:r>
        <w:rPr>
          <w:rFonts w:ascii="Times New Roman"/>
          <w:b w:val="false"/>
          <w:i w:val="false"/>
          <w:color w:val="000000"/>
          <w:sz w:val="28"/>
        </w:rPr>
        <w:t xml:space="preserve">
      жабдықты іске қосу және тоқтату, оны жөндеуге дайындау және жөндеуден қабылдау. </w:t>
      </w:r>
    </w:p>
    <w:bookmarkStart w:name="z762" w:id="760"/>
    <w:p>
      <w:pPr>
        <w:spacing w:after="0"/>
        <w:ind w:left="0"/>
        <w:jc w:val="both"/>
      </w:pPr>
      <w:r>
        <w:rPr>
          <w:rFonts w:ascii="Times New Roman"/>
          <w:b w:val="false"/>
          <w:i w:val="false"/>
          <w:color w:val="000000"/>
          <w:sz w:val="28"/>
        </w:rPr>
        <w:t>
      513. Білуге тиіс:</w:t>
      </w:r>
    </w:p>
    <w:bookmarkEnd w:id="760"/>
    <w:p>
      <w:pPr>
        <w:spacing w:after="0"/>
        <w:ind w:left="0"/>
        <w:jc w:val="both"/>
      </w:pPr>
      <w:r>
        <w:rPr>
          <w:rFonts w:ascii="Times New Roman"/>
          <w:b w:val="false"/>
          <w:i w:val="false"/>
          <w:color w:val="000000"/>
          <w:sz w:val="28"/>
        </w:rPr>
        <w:t>
      кесіндіні сүйретудің технологиялық процесі және оның қызметі;</w:t>
      </w:r>
    </w:p>
    <w:p>
      <w:pPr>
        <w:spacing w:after="0"/>
        <w:ind w:left="0"/>
        <w:jc w:val="both"/>
      </w:pPr>
      <w:r>
        <w:rPr>
          <w:rFonts w:ascii="Times New Roman"/>
          <w:b w:val="false"/>
          <w:i w:val="false"/>
          <w:color w:val="000000"/>
          <w:sz w:val="28"/>
        </w:rPr>
        <w:t xml:space="preserve">
      қолданылатын шикізатқа қойылатын талаптар, және даяр сүйретілген кесіндінің органолептикалық көрсеткіштері; </w:t>
      </w:r>
    </w:p>
    <w:p>
      <w:pPr>
        <w:spacing w:after="0"/>
        <w:ind w:left="0"/>
        <w:jc w:val="both"/>
      </w:pPr>
      <w:r>
        <w:rPr>
          <w:rFonts w:ascii="Times New Roman"/>
          <w:b w:val="false"/>
          <w:i w:val="false"/>
          <w:color w:val="000000"/>
          <w:sz w:val="28"/>
        </w:rPr>
        <w:t xml:space="preserve">
      сүйрету режимдері; </w:t>
      </w:r>
    </w:p>
    <w:p>
      <w:pPr>
        <w:spacing w:after="0"/>
        <w:ind w:left="0"/>
        <w:jc w:val="both"/>
      </w:pPr>
      <w:r>
        <w:rPr>
          <w:rFonts w:ascii="Times New Roman"/>
          <w:b w:val="false"/>
          <w:i w:val="false"/>
          <w:color w:val="000000"/>
          <w:sz w:val="28"/>
        </w:rPr>
        <w:t xml:space="preserve">
      негізгі және қосалқы жабдықтарды қолдану принципі және пайдалану тәртібі. </w:t>
      </w:r>
    </w:p>
    <w:bookmarkStart w:name="z763" w:id="761"/>
    <w:p>
      <w:pPr>
        <w:spacing w:after="0"/>
        <w:ind w:left="0"/>
        <w:jc w:val="left"/>
      </w:pPr>
      <w:r>
        <w:rPr>
          <w:rFonts w:ascii="Times New Roman"/>
          <w:b/>
          <w:i w:val="false"/>
          <w:color w:val="000000"/>
        </w:rPr>
        <w:t xml:space="preserve"> 231-параграф. Фторидті натрий және кесек әк елеуші, 3-разряд</w:t>
      </w:r>
    </w:p>
    <w:bookmarkEnd w:id="761"/>
    <w:bookmarkStart w:name="z764" w:id="762"/>
    <w:p>
      <w:pPr>
        <w:spacing w:after="0"/>
        <w:ind w:left="0"/>
        <w:jc w:val="both"/>
      </w:pPr>
      <w:r>
        <w:rPr>
          <w:rFonts w:ascii="Times New Roman"/>
          <w:b w:val="false"/>
          <w:i w:val="false"/>
          <w:color w:val="000000"/>
          <w:sz w:val="28"/>
        </w:rPr>
        <w:t xml:space="preserve">
      514. Жұмыс сипаттамасы: </w:t>
      </w:r>
    </w:p>
    <w:bookmarkEnd w:id="762"/>
    <w:p>
      <w:pPr>
        <w:spacing w:after="0"/>
        <w:ind w:left="0"/>
        <w:jc w:val="both"/>
      </w:pPr>
      <w:r>
        <w:rPr>
          <w:rFonts w:ascii="Times New Roman"/>
          <w:b w:val="false"/>
          <w:i w:val="false"/>
          <w:color w:val="000000"/>
          <w:sz w:val="28"/>
        </w:rPr>
        <w:t>
      фторидті натрий және кесек әкті центрифугада елеу процесін жүргізу;</w:t>
      </w:r>
    </w:p>
    <w:p>
      <w:pPr>
        <w:spacing w:after="0"/>
        <w:ind w:left="0"/>
        <w:jc w:val="both"/>
      </w:pPr>
      <w:r>
        <w:rPr>
          <w:rFonts w:ascii="Times New Roman"/>
          <w:b w:val="false"/>
          <w:i w:val="false"/>
          <w:color w:val="000000"/>
          <w:sz w:val="28"/>
        </w:rPr>
        <w:t>
      фторидті натрийді уату машиналарында алдын ала уату;</w:t>
      </w:r>
    </w:p>
    <w:p>
      <w:pPr>
        <w:spacing w:after="0"/>
        <w:ind w:left="0"/>
        <w:jc w:val="both"/>
      </w:pPr>
      <w:r>
        <w:rPr>
          <w:rFonts w:ascii="Times New Roman"/>
          <w:b w:val="false"/>
          <w:i w:val="false"/>
          <w:color w:val="000000"/>
          <w:sz w:val="28"/>
        </w:rPr>
        <w:t>
      технологиялық жабдықты дайындау, тексеру және оның жұмысындағы ұсақ кемшіліктерді жою;</w:t>
      </w:r>
    </w:p>
    <w:p>
      <w:pPr>
        <w:spacing w:after="0"/>
        <w:ind w:left="0"/>
        <w:jc w:val="both"/>
      </w:pPr>
      <w:r>
        <w:rPr>
          <w:rFonts w:ascii="Times New Roman"/>
          <w:b w:val="false"/>
          <w:i w:val="false"/>
          <w:color w:val="000000"/>
          <w:sz w:val="28"/>
        </w:rPr>
        <w:t xml:space="preserve">
      фторидті натрий мен әкті апару, элеваторға жіберу; </w:t>
      </w:r>
    </w:p>
    <w:p>
      <w:pPr>
        <w:spacing w:after="0"/>
        <w:ind w:left="0"/>
        <w:jc w:val="both"/>
      </w:pPr>
      <w:r>
        <w:rPr>
          <w:rFonts w:ascii="Times New Roman"/>
          <w:b w:val="false"/>
          <w:i w:val="false"/>
          <w:color w:val="000000"/>
          <w:sz w:val="28"/>
        </w:rPr>
        <w:t xml:space="preserve">
      центрифуганы іске қосу; </w:t>
      </w:r>
    </w:p>
    <w:p>
      <w:pPr>
        <w:spacing w:after="0"/>
        <w:ind w:left="0"/>
        <w:jc w:val="both"/>
      </w:pPr>
      <w:r>
        <w:rPr>
          <w:rFonts w:ascii="Times New Roman"/>
          <w:b w:val="false"/>
          <w:i w:val="false"/>
          <w:color w:val="000000"/>
          <w:sz w:val="28"/>
        </w:rPr>
        <w:t xml:space="preserve">
      еленген фторидті натрий мен әкті пневмотранспортермен немесе элеватормен қабылдау бункерлеріне жіберу; </w:t>
      </w:r>
    </w:p>
    <w:p>
      <w:pPr>
        <w:spacing w:after="0"/>
        <w:ind w:left="0"/>
        <w:jc w:val="both"/>
      </w:pPr>
      <w:r>
        <w:rPr>
          <w:rFonts w:ascii="Times New Roman"/>
          <w:b w:val="false"/>
          <w:i w:val="false"/>
          <w:color w:val="000000"/>
          <w:sz w:val="28"/>
        </w:rPr>
        <w:t>
      елеу талдамасын жүргізу;</w:t>
      </w:r>
    </w:p>
    <w:p>
      <w:pPr>
        <w:spacing w:after="0"/>
        <w:ind w:left="0"/>
        <w:jc w:val="both"/>
      </w:pPr>
      <w:r>
        <w:rPr>
          <w:rFonts w:ascii="Times New Roman"/>
          <w:b w:val="false"/>
          <w:i w:val="false"/>
          <w:color w:val="000000"/>
          <w:sz w:val="28"/>
        </w:rPr>
        <w:t xml:space="preserve">
      елеу талдамасы нәтижелері бойынша елеу сапасын бақылау. </w:t>
      </w:r>
    </w:p>
    <w:bookmarkStart w:name="z765" w:id="763"/>
    <w:p>
      <w:pPr>
        <w:spacing w:after="0"/>
        <w:ind w:left="0"/>
        <w:jc w:val="both"/>
      </w:pPr>
      <w:r>
        <w:rPr>
          <w:rFonts w:ascii="Times New Roman"/>
          <w:b w:val="false"/>
          <w:i w:val="false"/>
          <w:color w:val="000000"/>
          <w:sz w:val="28"/>
        </w:rPr>
        <w:t xml:space="preserve">
      515. Білуге тиіс: </w:t>
      </w:r>
    </w:p>
    <w:bookmarkEnd w:id="763"/>
    <w:p>
      <w:pPr>
        <w:spacing w:after="0"/>
        <w:ind w:left="0"/>
        <w:jc w:val="both"/>
      </w:pPr>
      <w:r>
        <w:rPr>
          <w:rFonts w:ascii="Times New Roman"/>
          <w:b w:val="false"/>
          <w:i w:val="false"/>
          <w:color w:val="000000"/>
          <w:sz w:val="28"/>
        </w:rPr>
        <w:t xml:space="preserve">
      елеу механизмдері мен тасымалдайтын құрылғылардың құрылымы және пайдалану тәртібі; </w:t>
      </w:r>
    </w:p>
    <w:p>
      <w:pPr>
        <w:spacing w:after="0"/>
        <w:ind w:left="0"/>
        <w:jc w:val="both"/>
      </w:pPr>
      <w:r>
        <w:rPr>
          <w:rFonts w:ascii="Times New Roman"/>
          <w:b w:val="false"/>
          <w:i w:val="false"/>
          <w:color w:val="000000"/>
          <w:sz w:val="28"/>
        </w:rPr>
        <w:t xml:space="preserve">
      фторидті натрий және кесек әк қасиеттері мен сапалық белгілері; </w:t>
      </w:r>
    </w:p>
    <w:p>
      <w:pPr>
        <w:spacing w:after="0"/>
        <w:ind w:left="0"/>
        <w:jc w:val="both"/>
      </w:pPr>
      <w:r>
        <w:rPr>
          <w:rFonts w:ascii="Times New Roman"/>
          <w:b w:val="false"/>
          <w:i w:val="false"/>
          <w:color w:val="000000"/>
          <w:sz w:val="28"/>
        </w:rPr>
        <w:t xml:space="preserve">
      фторидті натрий және кесек әктің мемлекеттік стандарттары; </w:t>
      </w:r>
    </w:p>
    <w:p>
      <w:pPr>
        <w:spacing w:after="0"/>
        <w:ind w:left="0"/>
        <w:jc w:val="both"/>
      </w:pPr>
      <w:r>
        <w:rPr>
          <w:rFonts w:ascii="Times New Roman"/>
          <w:b w:val="false"/>
          <w:i w:val="false"/>
          <w:color w:val="000000"/>
          <w:sz w:val="28"/>
        </w:rPr>
        <w:t xml:space="preserve">
      елеу талдамасын жүргізу тәртібі. </w:t>
      </w:r>
    </w:p>
    <w:bookmarkStart w:name="z766" w:id="764"/>
    <w:p>
      <w:pPr>
        <w:spacing w:after="0"/>
        <w:ind w:left="0"/>
        <w:jc w:val="left"/>
      </w:pPr>
      <w:r>
        <w:rPr>
          <w:rFonts w:ascii="Times New Roman"/>
          <w:b/>
          <w:i w:val="false"/>
          <w:color w:val="000000"/>
        </w:rPr>
        <w:t xml:space="preserve"> 232-параграф. Шелдеу желімін өндіру аппаратшысы, 4-разряд</w:t>
      </w:r>
    </w:p>
    <w:bookmarkEnd w:id="764"/>
    <w:bookmarkStart w:name="z767" w:id="765"/>
    <w:p>
      <w:pPr>
        <w:spacing w:after="0"/>
        <w:ind w:left="0"/>
        <w:jc w:val="both"/>
      </w:pPr>
      <w:r>
        <w:rPr>
          <w:rFonts w:ascii="Times New Roman"/>
          <w:b w:val="false"/>
          <w:i w:val="false"/>
          <w:color w:val="000000"/>
          <w:sz w:val="28"/>
        </w:rPr>
        <w:t xml:space="preserve">
      516. Жұмыс сипаттамасы: </w:t>
      </w:r>
    </w:p>
    <w:bookmarkEnd w:id="765"/>
    <w:p>
      <w:pPr>
        <w:spacing w:after="0"/>
        <w:ind w:left="0"/>
        <w:jc w:val="both"/>
      </w:pPr>
      <w:r>
        <w:rPr>
          <w:rFonts w:ascii="Times New Roman"/>
          <w:b w:val="false"/>
          <w:i w:val="false"/>
          <w:color w:val="000000"/>
          <w:sz w:val="28"/>
        </w:rPr>
        <w:t xml:space="preserve">
      анағұрлым жоғары білікті шелдеу желімін өндіру аппаратшысының басшылығымен кезеңімен және үздіксіз істейтін шелдеу желімі бульондарын жасау және өңдеу процесін жүргізу; </w:t>
      </w:r>
    </w:p>
    <w:p>
      <w:pPr>
        <w:spacing w:after="0"/>
        <w:ind w:left="0"/>
        <w:jc w:val="both"/>
      </w:pPr>
      <w:r>
        <w:rPr>
          <w:rFonts w:ascii="Times New Roman"/>
          <w:b w:val="false"/>
          <w:i w:val="false"/>
          <w:color w:val="000000"/>
          <w:sz w:val="28"/>
        </w:rPr>
        <w:t>
      шикізат, су және буды пісіру аппараттарына жіберілуін реттеу;</w:t>
      </w:r>
    </w:p>
    <w:p>
      <w:pPr>
        <w:spacing w:after="0"/>
        <w:ind w:left="0"/>
        <w:jc w:val="both"/>
      </w:pPr>
      <w:r>
        <w:rPr>
          <w:rFonts w:ascii="Times New Roman"/>
          <w:b w:val="false"/>
          <w:i w:val="false"/>
          <w:color w:val="000000"/>
          <w:sz w:val="28"/>
        </w:rPr>
        <w:t>
      бульондарды фракциялық әдіспен пісіру процесін жүргізу;</w:t>
      </w:r>
    </w:p>
    <w:p>
      <w:pPr>
        <w:spacing w:after="0"/>
        <w:ind w:left="0"/>
        <w:jc w:val="both"/>
      </w:pPr>
      <w:r>
        <w:rPr>
          <w:rFonts w:ascii="Times New Roman"/>
          <w:b w:val="false"/>
          <w:i w:val="false"/>
          <w:color w:val="000000"/>
          <w:sz w:val="28"/>
        </w:rPr>
        <w:t xml:space="preserve">
      майды май жинағышқа кезеңімен құйып отыру, жүргізілген талдамалардың нәтижелері бойынша пісірудің аяқталғанын айқындау; </w:t>
      </w:r>
    </w:p>
    <w:p>
      <w:pPr>
        <w:spacing w:after="0"/>
        <w:ind w:left="0"/>
        <w:jc w:val="both"/>
      </w:pPr>
      <w:r>
        <w:rPr>
          <w:rFonts w:ascii="Times New Roman"/>
          <w:b w:val="false"/>
          <w:i w:val="false"/>
          <w:color w:val="000000"/>
          <w:sz w:val="28"/>
        </w:rPr>
        <w:t xml:space="preserve">
      бульондарды тазалауға айдау; </w:t>
      </w:r>
    </w:p>
    <w:p>
      <w:pPr>
        <w:spacing w:after="0"/>
        <w:ind w:left="0"/>
        <w:jc w:val="both"/>
      </w:pPr>
      <w:r>
        <w:rPr>
          <w:rFonts w:ascii="Times New Roman"/>
          <w:b w:val="false"/>
          <w:i w:val="false"/>
          <w:color w:val="000000"/>
          <w:sz w:val="28"/>
        </w:rPr>
        <w:t xml:space="preserve">
      сүзгі сығымдағыштар мен сепараторларда бульон тазалау процесін жүргізу; </w:t>
      </w:r>
    </w:p>
    <w:p>
      <w:pPr>
        <w:spacing w:after="0"/>
        <w:ind w:left="0"/>
        <w:jc w:val="both"/>
      </w:pPr>
      <w:r>
        <w:rPr>
          <w:rFonts w:ascii="Times New Roman"/>
          <w:b w:val="false"/>
          <w:i w:val="false"/>
          <w:color w:val="000000"/>
          <w:sz w:val="28"/>
        </w:rPr>
        <w:t>
      күкірт қышқылы мен қалайы ерітіндісін консервілеу үшін әзірлеу;</w:t>
      </w:r>
    </w:p>
    <w:p>
      <w:pPr>
        <w:spacing w:after="0"/>
        <w:ind w:left="0"/>
        <w:jc w:val="both"/>
      </w:pPr>
      <w:r>
        <w:rPr>
          <w:rFonts w:ascii="Times New Roman"/>
          <w:b w:val="false"/>
          <w:i w:val="false"/>
          <w:color w:val="000000"/>
          <w:sz w:val="28"/>
        </w:rPr>
        <w:t xml:space="preserve">
      бульондарды консервілеу процесін қадағалау; </w:t>
      </w:r>
    </w:p>
    <w:p>
      <w:pPr>
        <w:spacing w:after="0"/>
        <w:ind w:left="0"/>
        <w:jc w:val="both"/>
      </w:pPr>
      <w:r>
        <w:rPr>
          <w:rFonts w:ascii="Times New Roman"/>
          <w:b w:val="false"/>
          <w:i w:val="false"/>
          <w:color w:val="000000"/>
          <w:sz w:val="28"/>
        </w:rPr>
        <w:t xml:space="preserve">
      кезеңімен сынама жасау; </w:t>
      </w:r>
    </w:p>
    <w:p>
      <w:pPr>
        <w:spacing w:after="0"/>
        <w:ind w:left="0"/>
        <w:jc w:val="both"/>
      </w:pPr>
      <w:r>
        <w:rPr>
          <w:rFonts w:ascii="Times New Roman"/>
          <w:b w:val="false"/>
          <w:i w:val="false"/>
          <w:color w:val="000000"/>
          <w:sz w:val="28"/>
        </w:rPr>
        <w:t xml:space="preserve">
      бульон концентрациясын айқындау; </w:t>
      </w:r>
    </w:p>
    <w:p>
      <w:pPr>
        <w:spacing w:after="0"/>
        <w:ind w:left="0"/>
        <w:jc w:val="both"/>
      </w:pPr>
      <w:r>
        <w:rPr>
          <w:rFonts w:ascii="Times New Roman"/>
          <w:b w:val="false"/>
          <w:i w:val="false"/>
          <w:color w:val="000000"/>
          <w:sz w:val="28"/>
        </w:rPr>
        <w:t xml:space="preserve">
      бульондарды өңдеудің кейінгі сатысына айдау; </w:t>
      </w:r>
    </w:p>
    <w:p>
      <w:pPr>
        <w:spacing w:after="0"/>
        <w:ind w:left="0"/>
        <w:jc w:val="both"/>
      </w:pPr>
      <w:r>
        <w:rPr>
          <w:rFonts w:ascii="Times New Roman"/>
          <w:b w:val="false"/>
          <w:i w:val="false"/>
          <w:color w:val="000000"/>
          <w:sz w:val="28"/>
        </w:rPr>
        <w:t xml:space="preserve">
      жабдықты қарау және жұмысқа дайындау; </w:t>
      </w:r>
    </w:p>
    <w:p>
      <w:pPr>
        <w:spacing w:after="0"/>
        <w:ind w:left="0"/>
        <w:jc w:val="both"/>
      </w:pPr>
      <w:r>
        <w:rPr>
          <w:rFonts w:ascii="Times New Roman"/>
          <w:b w:val="false"/>
          <w:i w:val="false"/>
          <w:color w:val="000000"/>
          <w:sz w:val="28"/>
        </w:rPr>
        <w:t xml:space="preserve">
      жабдықтар мен бульон жинағыштарды зарарсыздандыру немесе химиялық өңдеу; </w:t>
      </w:r>
    </w:p>
    <w:p>
      <w:pPr>
        <w:spacing w:after="0"/>
        <w:ind w:left="0"/>
        <w:jc w:val="both"/>
      </w:pPr>
      <w:r>
        <w:rPr>
          <w:rFonts w:ascii="Times New Roman"/>
          <w:b w:val="false"/>
          <w:i w:val="false"/>
          <w:color w:val="000000"/>
          <w:sz w:val="28"/>
        </w:rPr>
        <w:t xml:space="preserve">
      шикізат, материалдарды, бу, су және электр энергиясының шығу нормаларын сақтау. </w:t>
      </w:r>
    </w:p>
    <w:bookmarkStart w:name="z768" w:id="766"/>
    <w:p>
      <w:pPr>
        <w:spacing w:after="0"/>
        <w:ind w:left="0"/>
        <w:jc w:val="both"/>
      </w:pPr>
      <w:r>
        <w:rPr>
          <w:rFonts w:ascii="Times New Roman"/>
          <w:b w:val="false"/>
          <w:i w:val="false"/>
          <w:color w:val="000000"/>
          <w:sz w:val="28"/>
        </w:rPr>
        <w:t xml:space="preserve">
      517. Білуге тиіс: </w:t>
      </w:r>
    </w:p>
    <w:bookmarkEnd w:id="766"/>
    <w:p>
      <w:pPr>
        <w:spacing w:after="0"/>
        <w:ind w:left="0"/>
        <w:jc w:val="both"/>
      </w:pPr>
      <w:r>
        <w:rPr>
          <w:rFonts w:ascii="Times New Roman"/>
          <w:b w:val="false"/>
          <w:i w:val="false"/>
          <w:color w:val="000000"/>
          <w:sz w:val="28"/>
        </w:rPr>
        <w:t xml:space="preserve">
      қызмет көрсетілетін жабдықтың құрылысы, пайдаланылатын шикізаттың физикалық-химиялық қасиеті; </w:t>
      </w:r>
    </w:p>
    <w:p>
      <w:pPr>
        <w:spacing w:after="0"/>
        <w:ind w:left="0"/>
        <w:jc w:val="both"/>
      </w:pPr>
      <w:r>
        <w:rPr>
          <w:rFonts w:ascii="Times New Roman"/>
          <w:b w:val="false"/>
          <w:i w:val="false"/>
          <w:color w:val="000000"/>
          <w:sz w:val="28"/>
        </w:rPr>
        <w:t xml:space="preserve">
      шелдеу желімі бульондарын жасау және өңдеудің технологиялық процесінің режимі; </w:t>
      </w:r>
    </w:p>
    <w:p>
      <w:pPr>
        <w:spacing w:after="0"/>
        <w:ind w:left="0"/>
        <w:jc w:val="both"/>
      </w:pPr>
      <w:r>
        <w:rPr>
          <w:rFonts w:ascii="Times New Roman"/>
          <w:b w:val="false"/>
          <w:i w:val="false"/>
          <w:color w:val="000000"/>
          <w:sz w:val="28"/>
        </w:rPr>
        <w:t xml:space="preserve">
      шелдеу желімі бульондарының сапалық көрсеткіштері; </w:t>
      </w:r>
    </w:p>
    <w:p>
      <w:pPr>
        <w:spacing w:after="0"/>
        <w:ind w:left="0"/>
        <w:jc w:val="both"/>
      </w:pPr>
      <w:r>
        <w:rPr>
          <w:rFonts w:ascii="Times New Roman"/>
          <w:b w:val="false"/>
          <w:i w:val="false"/>
          <w:color w:val="000000"/>
          <w:sz w:val="28"/>
        </w:rPr>
        <w:t>
      олардың бұзылуының себептері мен бұзылудың алдын алу және жою тәсілдері;</w:t>
      </w:r>
    </w:p>
    <w:p>
      <w:pPr>
        <w:spacing w:after="0"/>
        <w:ind w:left="0"/>
        <w:jc w:val="both"/>
      </w:pPr>
      <w:r>
        <w:rPr>
          <w:rFonts w:ascii="Times New Roman"/>
          <w:b w:val="false"/>
          <w:i w:val="false"/>
          <w:color w:val="000000"/>
          <w:sz w:val="28"/>
        </w:rPr>
        <w:t>
      күкірт қышқылды қалайының шығу нормалары мен сұйық желімнің концентрациясына байланысты шелдеу желімі бульондарын консервілеу режимі.</w:t>
      </w:r>
    </w:p>
    <w:bookmarkStart w:name="z769" w:id="767"/>
    <w:p>
      <w:pPr>
        <w:spacing w:after="0"/>
        <w:ind w:left="0"/>
        <w:jc w:val="left"/>
      </w:pPr>
      <w:r>
        <w:rPr>
          <w:rFonts w:ascii="Times New Roman"/>
          <w:b/>
          <w:i w:val="false"/>
          <w:color w:val="000000"/>
        </w:rPr>
        <w:t xml:space="preserve"> 233-параграф. Шелдеу желімін өндіру аппаратшысы, 5-разряд</w:t>
      </w:r>
    </w:p>
    <w:bookmarkEnd w:id="767"/>
    <w:bookmarkStart w:name="z770" w:id="768"/>
    <w:p>
      <w:pPr>
        <w:spacing w:after="0"/>
        <w:ind w:left="0"/>
        <w:jc w:val="both"/>
      </w:pPr>
      <w:r>
        <w:rPr>
          <w:rFonts w:ascii="Times New Roman"/>
          <w:b w:val="false"/>
          <w:i w:val="false"/>
          <w:color w:val="000000"/>
          <w:sz w:val="28"/>
        </w:rPr>
        <w:t xml:space="preserve">
      518. Жұмыс сипаттамасы: </w:t>
      </w:r>
    </w:p>
    <w:bookmarkEnd w:id="768"/>
    <w:p>
      <w:pPr>
        <w:spacing w:after="0"/>
        <w:ind w:left="0"/>
        <w:jc w:val="both"/>
      </w:pPr>
      <w:r>
        <w:rPr>
          <w:rFonts w:ascii="Times New Roman"/>
          <w:b w:val="false"/>
          <w:i w:val="false"/>
          <w:color w:val="000000"/>
          <w:sz w:val="28"/>
        </w:rPr>
        <w:t xml:space="preserve">
      кезеңімен және үздіксіз істейтін түрлі шикізаттан жасалған шелдеу желімі бульондарын жасау және өңдеу процесін жүргізу; </w:t>
      </w:r>
    </w:p>
    <w:p>
      <w:pPr>
        <w:spacing w:after="0"/>
        <w:ind w:left="0"/>
        <w:jc w:val="both"/>
      </w:pPr>
      <w:r>
        <w:rPr>
          <w:rFonts w:ascii="Times New Roman"/>
          <w:b w:val="false"/>
          <w:i w:val="false"/>
          <w:color w:val="000000"/>
          <w:sz w:val="28"/>
        </w:rPr>
        <w:t>
      шикізат, желім компоненттерінің рецептуралық есептерін дайындау;</w:t>
      </w:r>
    </w:p>
    <w:p>
      <w:pPr>
        <w:spacing w:after="0"/>
        <w:ind w:left="0"/>
        <w:jc w:val="both"/>
      </w:pPr>
      <w:r>
        <w:rPr>
          <w:rFonts w:ascii="Times New Roman"/>
          <w:b w:val="false"/>
          <w:i w:val="false"/>
          <w:color w:val="000000"/>
          <w:sz w:val="28"/>
        </w:rPr>
        <w:t>
      шикізатты аппараттарға салуды реттеу;</w:t>
      </w:r>
    </w:p>
    <w:p>
      <w:pPr>
        <w:spacing w:after="0"/>
        <w:ind w:left="0"/>
        <w:jc w:val="both"/>
      </w:pPr>
      <w:r>
        <w:rPr>
          <w:rFonts w:ascii="Times New Roman"/>
          <w:b w:val="false"/>
          <w:i w:val="false"/>
          <w:color w:val="000000"/>
          <w:sz w:val="28"/>
        </w:rPr>
        <w:t xml:space="preserve">
      желім компоненттерінің температурасын, қысымын, ұзақтығын, жылдамдығын, сондай-ақ бульон концентрациясы мен өзге де технологиялық режим параметрлерін бақылау-өлшеу аспаптарының көрсеткіштері бойынша және жүргізілген талдаулардың нәтижелері бойынша бақылау; </w:t>
      </w:r>
    </w:p>
    <w:p>
      <w:pPr>
        <w:spacing w:after="0"/>
        <w:ind w:left="0"/>
        <w:jc w:val="both"/>
      </w:pPr>
      <w:r>
        <w:rPr>
          <w:rFonts w:ascii="Times New Roman"/>
          <w:b w:val="false"/>
          <w:i w:val="false"/>
          <w:color w:val="000000"/>
          <w:sz w:val="28"/>
        </w:rPr>
        <w:t xml:space="preserve">
      пісіргеннен және сепарирлегеннен кейін майды кезеңімен құю және майды тазалау бөлімшесіне жіберу; </w:t>
      </w:r>
    </w:p>
    <w:p>
      <w:pPr>
        <w:spacing w:after="0"/>
        <w:ind w:left="0"/>
        <w:jc w:val="both"/>
      </w:pPr>
      <w:r>
        <w:rPr>
          <w:rFonts w:ascii="Times New Roman"/>
          <w:b w:val="false"/>
          <w:i w:val="false"/>
          <w:color w:val="000000"/>
          <w:sz w:val="28"/>
        </w:rPr>
        <w:t>
      жабдықтарды жөндеушілерге дайындау және оны жөндеуден қабылдап алу;</w:t>
      </w:r>
    </w:p>
    <w:p>
      <w:pPr>
        <w:spacing w:after="0"/>
        <w:ind w:left="0"/>
        <w:jc w:val="both"/>
      </w:pPr>
      <w:r>
        <w:rPr>
          <w:rFonts w:ascii="Times New Roman"/>
          <w:b w:val="false"/>
          <w:i w:val="false"/>
          <w:color w:val="000000"/>
          <w:sz w:val="28"/>
        </w:rPr>
        <w:t xml:space="preserve">
      стандартты өнімнің шығуын қамтамасыз ету. </w:t>
      </w:r>
    </w:p>
    <w:bookmarkStart w:name="z771" w:id="769"/>
    <w:p>
      <w:pPr>
        <w:spacing w:after="0"/>
        <w:ind w:left="0"/>
        <w:jc w:val="both"/>
      </w:pPr>
      <w:r>
        <w:rPr>
          <w:rFonts w:ascii="Times New Roman"/>
          <w:b w:val="false"/>
          <w:i w:val="false"/>
          <w:color w:val="000000"/>
          <w:sz w:val="28"/>
        </w:rPr>
        <w:t xml:space="preserve">
      519. Білуге тиіс: </w:t>
      </w:r>
    </w:p>
    <w:bookmarkEnd w:id="769"/>
    <w:p>
      <w:pPr>
        <w:spacing w:after="0"/>
        <w:ind w:left="0"/>
        <w:jc w:val="both"/>
      </w:pPr>
      <w:r>
        <w:rPr>
          <w:rFonts w:ascii="Times New Roman"/>
          <w:b w:val="false"/>
          <w:i w:val="false"/>
          <w:color w:val="000000"/>
          <w:sz w:val="28"/>
        </w:rPr>
        <w:t xml:space="preserve">
      қызмет көрсетілетін жабдықтың құрылымы; </w:t>
      </w:r>
    </w:p>
    <w:p>
      <w:pPr>
        <w:spacing w:after="0"/>
        <w:ind w:left="0"/>
        <w:jc w:val="both"/>
      </w:pPr>
      <w:r>
        <w:rPr>
          <w:rFonts w:ascii="Times New Roman"/>
          <w:b w:val="false"/>
          <w:i w:val="false"/>
          <w:color w:val="000000"/>
          <w:sz w:val="28"/>
        </w:rPr>
        <w:t xml:space="preserve">
      желім шикізатының және шелдеу желімі компоненттерінің физикалық-химиялық қасиеті; </w:t>
      </w:r>
    </w:p>
    <w:p>
      <w:pPr>
        <w:spacing w:after="0"/>
        <w:ind w:left="0"/>
        <w:jc w:val="both"/>
      </w:pPr>
      <w:r>
        <w:rPr>
          <w:rFonts w:ascii="Times New Roman"/>
          <w:b w:val="false"/>
          <w:i w:val="false"/>
          <w:color w:val="000000"/>
          <w:sz w:val="28"/>
        </w:rPr>
        <w:t>
      шелді желім өндірісінің технологиялық режимінің парамерлерін бақылауды орнату;</w:t>
      </w:r>
    </w:p>
    <w:p>
      <w:pPr>
        <w:spacing w:after="0"/>
        <w:ind w:left="0"/>
        <w:jc w:val="both"/>
      </w:pPr>
      <w:r>
        <w:rPr>
          <w:rFonts w:ascii="Times New Roman"/>
          <w:b w:val="false"/>
          <w:i w:val="false"/>
          <w:color w:val="000000"/>
          <w:sz w:val="28"/>
        </w:rPr>
        <w:t xml:space="preserve">
      шикізат және шелдеу желімі компоненттерінің шығу нормалары; </w:t>
      </w:r>
    </w:p>
    <w:p>
      <w:pPr>
        <w:spacing w:after="0"/>
        <w:ind w:left="0"/>
        <w:jc w:val="both"/>
      </w:pPr>
      <w:r>
        <w:rPr>
          <w:rFonts w:ascii="Times New Roman"/>
          <w:b w:val="false"/>
          <w:i w:val="false"/>
          <w:color w:val="000000"/>
          <w:sz w:val="28"/>
        </w:rPr>
        <w:t>
      шелдеу желімінің мемлекеттік стандарттары;</w:t>
      </w:r>
    </w:p>
    <w:p>
      <w:pPr>
        <w:spacing w:after="0"/>
        <w:ind w:left="0"/>
        <w:jc w:val="both"/>
      </w:pPr>
      <w:r>
        <w:rPr>
          <w:rFonts w:ascii="Times New Roman"/>
          <w:b w:val="false"/>
          <w:i w:val="false"/>
          <w:color w:val="000000"/>
          <w:sz w:val="28"/>
        </w:rPr>
        <w:t xml:space="preserve">
      қызмет көрсететін жабдықтарды жөндеуге дайындау және жөндеуден қабылдап алу тәртібі. </w:t>
      </w:r>
    </w:p>
    <w:bookmarkStart w:name="z772" w:id="770"/>
    <w:p>
      <w:pPr>
        <w:spacing w:after="0"/>
        <w:ind w:left="0"/>
        <w:jc w:val="left"/>
      </w:pPr>
      <w:r>
        <w:rPr>
          <w:rFonts w:ascii="Times New Roman"/>
          <w:b/>
          <w:i w:val="false"/>
          <w:color w:val="000000"/>
        </w:rPr>
        <w:t xml:space="preserve"> 234-параграф. Шротты жылтыратушы, 4-разряд</w:t>
      </w:r>
    </w:p>
    <w:bookmarkEnd w:id="770"/>
    <w:bookmarkStart w:name="z773" w:id="771"/>
    <w:p>
      <w:pPr>
        <w:spacing w:after="0"/>
        <w:ind w:left="0"/>
        <w:jc w:val="both"/>
      </w:pPr>
      <w:r>
        <w:rPr>
          <w:rFonts w:ascii="Times New Roman"/>
          <w:b w:val="false"/>
          <w:i w:val="false"/>
          <w:color w:val="000000"/>
          <w:sz w:val="28"/>
        </w:rPr>
        <w:t xml:space="preserve">
      520. Жұмыс сипаттамасы: </w:t>
      </w:r>
    </w:p>
    <w:bookmarkEnd w:id="771"/>
    <w:p>
      <w:pPr>
        <w:spacing w:after="0"/>
        <w:ind w:left="0"/>
        <w:jc w:val="both"/>
      </w:pPr>
      <w:r>
        <w:rPr>
          <w:rFonts w:ascii="Times New Roman"/>
          <w:b w:val="false"/>
          <w:i w:val="false"/>
          <w:color w:val="000000"/>
          <w:sz w:val="28"/>
        </w:rPr>
        <w:t>
      шротты құрғақтай және сулап жылтырату процесін жүргізу;</w:t>
      </w:r>
    </w:p>
    <w:p>
      <w:pPr>
        <w:spacing w:after="0"/>
        <w:ind w:left="0"/>
        <w:jc w:val="both"/>
      </w:pPr>
      <w:r>
        <w:rPr>
          <w:rFonts w:ascii="Times New Roman"/>
          <w:b w:val="false"/>
          <w:i w:val="false"/>
          <w:color w:val="000000"/>
          <w:sz w:val="28"/>
        </w:rPr>
        <w:t xml:space="preserve">
      шротты жылтырату және калибрлеу барабандарына, азотты қалдықтарды елек бураттарға біркелкі жіберуді, сондай-ақ су қысымы мен температурасын реттеу; </w:t>
      </w:r>
    </w:p>
    <w:p>
      <w:pPr>
        <w:spacing w:after="0"/>
        <w:ind w:left="0"/>
        <w:jc w:val="both"/>
      </w:pPr>
      <w:r>
        <w:rPr>
          <w:rFonts w:ascii="Times New Roman"/>
          <w:b w:val="false"/>
          <w:i w:val="false"/>
          <w:color w:val="000000"/>
          <w:sz w:val="28"/>
        </w:rPr>
        <w:t xml:space="preserve">
      жылтырату және калибрлеу барабандарының, транспортерлердің, элеваторлардың, тұндырғыштардың жұмысын қадағалау; </w:t>
      </w:r>
    </w:p>
    <w:p>
      <w:pPr>
        <w:spacing w:after="0"/>
        <w:ind w:left="0"/>
        <w:jc w:val="both"/>
      </w:pPr>
      <w:r>
        <w:rPr>
          <w:rFonts w:ascii="Times New Roman"/>
          <w:b w:val="false"/>
          <w:i w:val="false"/>
          <w:color w:val="000000"/>
          <w:sz w:val="28"/>
        </w:rPr>
        <w:t>
      жабдықтарды сынау және механизмнің қателігін тексеру;</w:t>
      </w:r>
    </w:p>
    <w:p>
      <w:pPr>
        <w:spacing w:after="0"/>
        <w:ind w:left="0"/>
        <w:jc w:val="both"/>
      </w:pPr>
      <w:r>
        <w:rPr>
          <w:rFonts w:ascii="Times New Roman"/>
          <w:b w:val="false"/>
          <w:i w:val="false"/>
          <w:color w:val="000000"/>
          <w:sz w:val="28"/>
        </w:rPr>
        <w:t>
      жылтырату барабандарын, транспортерлерді, элеваторларды іске қосу;</w:t>
      </w:r>
    </w:p>
    <w:p>
      <w:pPr>
        <w:spacing w:after="0"/>
        <w:ind w:left="0"/>
        <w:jc w:val="both"/>
      </w:pPr>
      <w:r>
        <w:rPr>
          <w:rFonts w:ascii="Times New Roman"/>
          <w:b w:val="false"/>
          <w:i w:val="false"/>
          <w:color w:val="000000"/>
          <w:sz w:val="28"/>
        </w:rPr>
        <w:t xml:space="preserve">
      майсыздандырылған сүйектерді экстракторлардан транспортерлерге біркелкі етіп жібере отырып түсіру. </w:t>
      </w:r>
    </w:p>
    <w:bookmarkStart w:name="z774" w:id="772"/>
    <w:p>
      <w:pPr>
        <w:spacing w:after="0"/>
        <w:ind w:left="0"/>
        <w:jc w:val="both"/>
      </w:pPr>
      <w:r>
        <w:rPr>
          <w:rFonts w:ascii="Times New Roman"/>
          <w:b w:val="false"/>
          <w:i w:val="false"/>
          <w:color w:val="000000"/>
          <w:sz w:val="28"/>
        </w:rPr>
        <w:t xml:space="preserve">
      521. Білуге тиіс: </w:t>
      </w:r>
    </w:p>
    <w:bookmarkEnd w:id="772"/>
    <w:p>
      <w:pPr>
        <w:spacing w:after="0"/>
        <w:ind w:left="0"/>
        <w:jc w:val="both"/>
      </w:pPr>
      <w:r>
        <w:rPr>
          <w:rFonts w:ascii="Times New Roman"/>
          <w:b w:val="false"/>
          <w:i w:val="false"/>
          <w:color w:val="000000"/>
          <w:sz w:val="28"/>
        </w:rPr>
        <w:t xml:space="preserve">
      қызмет көрсетілетін жабдықтың құрылымы және пайдалану тәртібі; </w:t>
      </w:r>
    </w:p>
    <w:p>
      <w:pPr>
        <w:spacing w:after="0"/>
        <w:ind w:left="0"/>
        <w:jc w:val="both"/>
      </w:pPr>
      <w:r>
        <w:rPr>
          <w:rFonts w:ascii="Times New Roman"/>
          <w:b w:val="false"/>
          <w:i w:val="false"/>
          <w:color w:val="000000"/>
          <w:sz w:val="28"/>
        </w:rPr>
        <w:t xml:space="preserve">
      қолданылатын шикізаттың қасиеті және жылтыратылған шроттың сапасына қойылатын талаптар. </w:t>
      </w:r>
    </w:p>
    <w:bookmarkStart w:name="z775" w:id="773"/>
    <w:p>
      <w:pPr>
        <w:spacing w:after="0"/>
        <w:ind w:left="0"/>
        <w:jc w:val="left"/>
      </w:pPr>
      <w:r>
        <w:rPr>
          <w:rFonts w:ascii="Times New Roman"/>
          <w:b/>
          <w:i w:val="false"/>
          <w:color w:val="000000"/>
        </w:rPr>
        <w:t xml:space="preserve"> 3-тарау. Жұмысшы кәсіптерінің алфавиттік көрсеткіші</w:t>
      </w:r>
    </w:p>
    <w:bookmarkEnd w:id="773"/>
    <w:bookmarkStart w:name="z776" w:id="774"/>
    <w:p>
      <w:pPr>
        <w:spacing w:after="0"/>
        <w:ind w:left="0"/>
        <w:jc w:val="both"/>
      </w:pPr>
      <w:r>
        <w:rPr>
          <w:rFonts w:ascii="Times New Roman"/>
          <w:b w:val="false"/>
          <w:i w:val="false"/>
          <w:color w:val="000000"/>
          <w:sz w:val="28"/>
        </w:rPr>
        <w:t xml:space="preserve">
      522. Жұмысшы кәсіптерінің алфавиттік көрсеткіші (49-шығарылымы) БТБА-ға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7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 xml:space="preserve">біліктілік анықтамалығына </w:t>
            </w:r>
            <w:r>
              <w:br/>
            </w:r>
            <w:r>
              <w:rPr>
                <w:rFonts w:ascii="Times New Roman"/>
                <w:b w:val="false"/>
                <w:i w:val="false"/>
                <w:color w:val="000000"/>
                <w:sz w:val="20"/>
              </w:rPr>
              <w:t>(49-шығарылым)</w:t>
            </w:r>
            <w:r>
              <w:br/>
            </w:r>
            <w:r>
              <w:rPr>
                <w:rFonts w:ascii="Times New Roman"/>
                <w:b w:val="false"/>
                <w:i w:val="false"/>
                <w:color w:val="000000"/>
                <w:sz w:val="20"/>
              </w:rPr>
              <w:t>қосымша</w:t>
            </w:r>
          </w:p>
        </w:tc>
      </w:tr>
    </w:tbl>
    <w:bookmarkStart w:name="z778" w:id="775"/>
    <w:p>
      <w:pPr>
        <w:spacing w:after="0"/>
        <w:ind w:left="0"/>
        <w:jc w:val="left"/>
      </w:pPr>
      <w:r>
        <w:rPr>
          <w:rFonts w:ascii="Times New Roman"/>
          <w:b/>
          <w:i w:val="false"/>
          <w:color w:val="000000"/>
        </w:rPr>
        <w:t xml:space="preserve"> Жұмысшылар кәсіптерінің алфавиттік көрсеткіші</w:t>
      </w:r>
    </w:p>
    <w:bookmarkEnd w:id="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9"/>
        <w:gridCol w:w="4343"/>
        <w:gridCol w:w="2383"/>
        <w:gridCol w:w="2615"/>
      </w:tblGrid>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өнімдерінің өндірісі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сосиска өндіру желісінің операторы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Беконшы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Бульон кубиктерін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санитарлық ақауларды өңдеуші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ажыратушы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тұздаушы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арамен кесуші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кесуші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ораушы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термиялық өңдеу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тұшаларын өңдеуші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сіңірден және ішек-қарыннан ажыратушы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сүйектен ажырату қондырғысы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ет фабрикаттарын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фабрикаттар өндіру жөніндегі автомат операторы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шұжық қабығын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Ішек-қарын аршушы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Ішек-қарынды термиялық өңдеу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Конфискаттарды кәдеге жарату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өңдеу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Қасапшы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Лайка жасау</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май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қабылдаушы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 өңдеуші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 өндіру автоматының операторы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шұжық қабық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май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жұмсартқыш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өңдеуші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тұздаушы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тұздықтаушы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сұрыптаушы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шелдеуші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өнім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өнімді елеуші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шикізатты химиялық өңдеу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Фарш әзірлеу желісінің операторы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Фарш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жүн және қыл өңдеуші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 және тігісті бақылаушы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Шлям ұйыту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өнімдерін өңдеуші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өнімдерін формалаушы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Эндокринді-ферменттік шикізат жинаушы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Эпителий жинаушы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және қоян өңдеу</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массасын регенерациялау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қабылдаушы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 түбіт бұйым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 түбіт қоспа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 түбіт өңдеу машинасының машинисі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 түбіт шикізат кептіруші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 түбіт шикізатты қабылдаушы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 түбіт шикізатын өңдеу желісінің операторы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өңдеуші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терісін кептіруші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терісін сұрыптаушы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терісін шелдеуші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етінен жартылай фабрикат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және қоян етінен кулинарлық өнім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және қоян ұшасын сұрыптаушы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өңдеуші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ұшасын ажыратушы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Меланжшы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құс және қояндарды қабылдаушы-сұрыптаушы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тазалағыш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жасау, ірімшік жасау және сүт өндірісі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дайындаушы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және тәтті ірімшік глазурлеуші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жетілдіруші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 желісінің операторы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Вакууммен орайтын машинаның машинисі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май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дайындаушы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Казеинат және казецит ерітіндісін өндіру операторы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Қаймағы алынбаған және қышқыл сүт өнімдерін өндіру шебері,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дайындаушы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майы алынған сүт және қаймағы алынбаған сүт ауыстырғыш өндіру шебері,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өнімін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сүт және балалар сүт өнімдерін өндіру операторы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сүт және балаларға арналған сүт өнімдерін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дайындаушы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дайындаушы шебер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Салу-орау автоматының операторы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қаймағы алынбаған сүт ауыстырғыш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дайындаушы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бөтелкелерге құю желісінің операторы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қантын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қоймасы операторы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автоматты өндіру желісінің операторы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қабылдаушы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пакеттерге және пленкаға құю автоматының операторы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 салқындату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қалпына келтіру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қант өндіру шебері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ірімшік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ірімшік жасаушы шебер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Ұйытқы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Ұйытқы өндіру операторы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ұнтақ және тағамдық пепсин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Фризерлеуші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Шұжықты ірімшік ыстаушы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жасаушы шебер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жуушы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сығымдаушы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тұздаушы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формалаушы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Ірімшікке полимерлік және парафин қабат жағу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жетілдіру жөніндегі ірімшік жасаушы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Ірімшікті жетілдіру жөніндегі ірімшік жасаушы шебер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өңдеу және желім өндірісі</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Буланған сүйекті тартушы (диірменші)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консервілеу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Диффузорларды тиеуші (түсіруші)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және желатин кептіру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түсіруші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шикізатын қабылдаушы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желім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Коллагенді жгутты сығымдаушы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Қабықшаны жетілдіру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Қайнатылған сүйекті кептіру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Силикатты желім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сығымдағыш машинисі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желімін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сұрыптаушы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Сүйрейтін машинаның машинисі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Фторидті натрий және кесек әк елеуші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Шелдеу желімін өндіру аппаратшысы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 жылтыратушы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